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8CF65" w14:textId="0581A2D2" w:rsidR="00FA384E" w:rsidRPr="00EF6835" w:rsidRDefault="00FA384E" w:rsidP="00557095">
      <w:pPr>
        <w:rPr>
          <w:rFonts w:ascii="Arial" w:hAnsi="Arial" w:cs="Arial"/>
          <w:spacing w:val="-1"/>
          <w:sz w:val="24"/>
          <w:szCs w:val="24"/>
        </w:rPr>
      </w:pPr>
      <w:bookmarkStart w:id="0" w:name="_Toc459623897"/>
      <w:bookmarkStart w:id="1" w:name="_Toc466137138"/>
      <w:bookmarkStart w:id="2" w:name="_Toc466137380"/>
      <w:bookmarkStart w:id="3" w:name="_Toc466138736"/>
    </w:p>
    <w:p w14:paraId="5950083C" w14:textId="6E58DD9B" w:rsidR="00EF6835" w:rsidRPr="00EF6835" w:rsidRDefault="00EF6835" w:rsidP="00557095">
      <w:pPr>
        <w:rPr>
          <w:rFonts w:ascii="Arial" w:hAnsi="Arial" w:cs="Arial"/>
          <w:spacing w:val="-1"/>
          <w:sz w:val="24"/>
          <w:szCs w:val="24"/>
        </w:rPr>
      </w:pPr>
    </w:p>
    <w:p w14:paraId="623A6E28" w14:textId="76A0CF44" w:rsidR="00EF6835" w:rsidRPr="00EF6835" w:rsidRDefault="00EF6835" w:rsidP="00557095">
      <w:pPr>
        <w:rPr>
          <w:rFonts w:ascii="Arial" w:hAnsi="Arial" w:cs="Arial"/>
          <w:spacing w:val="-1"/>
          <w:sz w:val="24"/>
          <w:szCs w:val="24"/>
        </w:rPr>
      </w:pPr>
    </w:p>
    <w:p w14:paraId="123C62A3" w14:textId="31A0AF4D" w:rsidR="00EF6835" w:rsidRPr="00EF6835" w:rsidRDefault="00EF6835" w:rsidP="00557095">
      <w:pPr>
        <w:rPr>
          <w:rFonts w:ascii="Arial" w:hAnsi="Arial" w:cs="Arial"/>
          <w:spacing w:val="-1"/>
          <w:sz w:val="24"/>
          <w:szCs w:val="24"/>
        </w:rPr>
      </w:pPr>
    </w:p>
    <w:p w14:paraId="7C71FDA0" w14:textId="3C1BEF77" w:rsidR="00EF6835" w:rsidRPr="00EF6835" w:rsidRDefault="00EF6835" w:rsidP="00557095">
      <w:pPr>
        <w:rPr>
          <w:rFonts w:ascii="Arial" w:hAnsi="Arial" w:cs="Arial"/>
          <w:spacing w:val="-1"/>
          <w:sz w:val="24"/>
          <w:szCs w:val="24"/>
        </w:rPr>
      </w:pPr>
    </w:p>
    <w:p w14:paraId="16BE8A50" w14:textId="26CCEFFD" w:rsidR="00EF6835" w:rsidRPr="00EF6835" w:rsidRDefault="00EF6835" w:rsidP="00557095">
      <w:pPr>
        <w:rPr>
          <w:rFonts w:ascii="Arial" w:hAnsi="Arial" w:cs="Arial"/>
          <w:spacing w:val="-1"/>
          <w:sz w:val="24"/>
          <w:szCs w:val="24"/>
        </w:rPr>
      </w:pPr>
    </w:p>
    <w:p w14:paraId="1F1F76FB" w14:textId="77777777" w:rsidR="00EF6835" w:rsidRPr="00EF6835" w:rsidRDefault="00EF6835" w:rsidP="00557095">
      <w:pPr>
        <w:rPr>
          <w:rFonts w:ascii="Arial" w:hAnsi="Arial" w:cs="Arial"/>
          <w:spacing w:val="-1"/>
          <w:sz w:val="24"/>
          <w:szCs w:val="24"/>
        </w:rPr>
      </w:pPr>
    </w:p>
    <w:p w14:paraId="333905A6" w14:textId="290DD7A1" w:rsidR="00FA384E" w:rsidRPr="00EF6835" w:rsidRDefault="00CC16CB" w:rsidP="00557095">
      <w:pPr>
        <w:jc w:val="center"/>
        <w:rPr>
          <w:rFonts w:ascii="Arial" w:hAnsi="Arial" w:cs="Arial"/>
          <w:spacing w:val="-1"/>
          <w:sz w:val="24"/>
          <w:szCs w:val="24"/>
        </w:rPr>
      </w:pPr>
      <w:r w:rsidRPr="00EF6835">
        <w:rPr>
          <w:rFonts w:ascii="Arial" w:hAnsi="Arial" w:cs="Arial"/>
          <w:noProof/>
          <w:lang w:eastAsia="ru-RU"/>
        </w:rPr>
        <w:drawing>
          <wp:inline distT="0" distB="0" distL="0" distR="0" wp14:anchorId="13160EF6" wp14:editId="5048B42E">
            <wp:extent cx="1752600" cy="2466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A6E5F" w14:textId="77777777" w:rsidR="00FA384E" w:rsidRPr="00EF6835" w:rsidRDefault="00FA384E" w:rsidP="00557095">
      <w:pPr>
        <w:rPr>
          <w:rFonts w:ascii="Arial" w:hAnsi="Arial" w:cs="Arial"/>
          <w:spacing w:val="-1"/>
          <w:sz w:val="24"/>
          <w:szCs w:val="24"/>
        </w:rPr>
      </w:pPr>
    </w:p>
    <w:p w14:paraId="18890DC7" w14:textId="77777777" w:rsidR="00FA384E" w:rsidRPr="00EF6835" w:rsidRDefault="00FA384E" w:rsidP="00557095">
      <w:pPr>
        <w:rPr>
          <w:rFonts w:ascii="Arial" w:hAnsi="Arial" w:cs="Arial"/>
          <w:spacing w:val="-1"/>
          <w:sz w:val="24"/>
          <w:szCs w:val="24"/>
        </w:rPr>
      </w:pPr>
    </w:p>
    <w:bookmarkEnd w:id="0"/>
    <w:bookmarkEnd w:id="1"/>
    <w:bookmarkEnd w:id="2"/>
    <w:bookmarkEnd w:id="3"/>
    <w:p w14:paraId="69626E10" w14:textId="77777777" w:rsidR="00EF6835" w:rsidRPr="00EF6835" w:rsidRDefault="00EF6835" w:rsidP="00EF6835">
      <w:pPr>
        <w:jc w:val="center"/>
        <w:rPr>
          <w:rFonts w:ascii="Arial" w:eastAsia="Times New Roman" w:hAnsi="Arial" w:cs="Arial"/>
          <w:b/>
          <w:bCs/>
          <w:spacing w:val="-1"/>
          <w:sz w:val="24"/>
          <w:szCs w:val="24"/>
        </w:rPr>
      </w:pPr>
      <w:r w:rsidRPr="00EF6835">
        <w:rPr>
          <w:rFonts w:ascii="Arial" w:eastAsia="Times New Roman" w:hAnsi="Arial" w:cs="Arial"/>
          <w:b/>
          <w:bCs/>
          <w:spacing w:val="-1"/>
          <w:sz w:val="24"/>
          <w:szCs w:val="24"/>
        </w:rPr>
        <w:t>«Схема теплоснабжения с. Парабель Парабельского района Томской области на период с 2020 года до 2035 года»</w:t>
      </w:r>
    </w:p>
    <w:p w14:paraId="002556A0" w14:textId="77777777" w:rsidR="00EF6835" w:rsidRPr="00EF6835" w:rsidRDefault="00EF6835" w:rsidP="00EF6835">
      <w:pPr>
        <w:jc w:val="center"/>
        <w:rPr>
          <w:rFonts w:ascii="Arial" w:eastAsia="Times New Roman" w:hAnsi="Arial" w:cs="Arial"/>
          <w:b/>
          <w:bCs/>
          <w:spacing w:val="-1"/>
          <w:sz w:val="24"/>
          <w:szCs w:val="24"/>
        </w:rPr>
      </w:pPr>
      <w:r w:rsidRPr="00EF6835">
        <w:rPr>
          <w:rFonts w:ascii="Arial" w:eastAsia="Times New Roman" w:hAnsi="Arial" w:cs="Arial"/>
          <w:b/>
          <w:bCs/>
          <w:spacing w:val="-1"/>
          <w:sz w:val="24"/>
          <w:szCs w:val="24"/>
        </w:rPr>
        <w:t>Актуализация на 2023 год</w:t>
      </w:r>
    </w:p>
    <w:p w14:paraId="0758BD37" w14:textId="68C7066F" w:rsidR="00FA384E" w:rsidRPr="00EF6835" w:rsidRDefault="00EF6835" w:rsidP="00FA384E">
      <w:pPr>
        <w:jc w:val="center"/>
        <w:rPr>
          <w:rFonts w:ascii="Arial" w:eastAsia="Times New Roman" w:hAnsi="Arial" w:cs="Arial"/>
          <w:b/>
          <w:bCs/>
          <w:spacing w:val="-1"/>
          <w:sz w:val="24"/>
          <w:szCs w:val="24"/>
        </w:rPr>
      </w:pPr>
      <w:r w:rsidRPr="00EF6835">
        <w:rPr>
          <w:rFonts w:ascii="Arial" w:eastAsia="Times New Roman" w:hAnsi="Arial" w:cs="Arial"/>
          <w:b/>
          <w:bCs/>
          <w:spacing w:val="-1"/>
          <w:sz w:val="24"/>
          <w:szCs w:val="24"/>
        </w:rPr>
        <w:t>Предложения по строительству и реконструкции тепловых сетей</w:t>
      </w:r>
    </w:p>
    <w:p w14:paraId="725F9642" w14:textId="7527CBFC" w:rsidR="00FA384E" w:rsidRPr="00EF6835" w:rsidRDefault="00FA384E" w:rsidP="00FA384E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F6835">
        <w:rPr>
          <w:rFonts w:ascii="Arial" w:eastAsia="Times New Roman" w:hAnsi="Arial" w:cs="Arial"/>
          <w:b/>
          <w:bCs/>
          <w:sz w:val="24"/>
          <w:szCs w:val="24"/>
        </w:rPr>
        <w:t>ПСТ.ОМ.70-1</w:t>
      </w:r>
      <w:r w:rsidR="005C204C" w:rsidRPr="00EF6835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Pr="00EF6835">
        <w:rPr>
          <w:rFonts w:ascii="Arial" w:eastAsia="Times New Roman" w:hAnsi="Arial" w:cs="Arial"/>
          <w:b/>
          <w:bCs/>
          <w:sz w:val="24"/>
          <w:szCs w:val="24"/>
        </w:rPr>
        <w:t>.001.005</w:t>
      </w:r>
    </w:p>
    <w:p w14:paraId="5814536B" w14:textId="77777777" w:rsidR="00FA384E" w:rsidRPr="00EF6835" w:rsidRDefault="00FA384E" w:rsidP="00FA384E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1ED10A03" w14:textId="77777777" w:rsidR="00FA384E" w:rsidRPr="00EF6835" w:rsidRDefault="00FA384E" w:rsidP="00FA384E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495E1452" w14:textId="77777777" w:rsidR="005E52C5" w:rsidRPr="00EF6835" w:rsidRDefault="005E52C5" w:rsidP="00FA384E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479DC45" w14:textId="77777777" w:rsidR="00FA384E" w:rsidRPr="00EF6835" w:rsidRDefault="00FA384E" w:rsidP="00FA384E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F6DA034" w14:textId="77777777" w:rsidR="00EF6835" w:rsidRPr="00EF6835" w:rsidRDefault="00EF6835" w:rsidP="00EF6835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F6835">
        <w:rPr>
          <w:rFonts w:ascii="Arial" w:eastAsia="Times New Roman" w:hAnsi="Arial" w:cs="Arial"/>
          <w:b/>
          <w:bCs/>
          <w:sz w:val="24"/>
          <w:szCs w:val="24"/>
        </w:rPr>
        <w:t>Разработчик: Общество с ограниченной ответственностью «НЭТ – Консалтинг»</w:t>
      </w:r>
    </w:p>
    <w:p w14:paraId="560BDCF7" w14:textId="7566571C" w:rsidR="00FA384E" w:rsidRPr="00EF6835" w:rsidRDefault="00FA384E" w:rsidP="00FA384E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7228B10C" w14:textId="1E1D1E82" w:rsidR="00EF6835" w:rsidRPr="00EF6835" w:rsidRDefault="00EF6835" w:rsidP="00FA384E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5E283286" w14:textId="47271B97" w:rsidR="00EF6835" w:rsidRPr="00EF6835" w:rsidRDefault="00EF6835" w:rsidP="00FA384E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425A52B0" w14:textId="1E22F3D2" w:rsidR="00EF6835" w:rsidRPr="00EF6835" w:rsidRDefault="00EF6835" w:rsidP="00FA384E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3DF07683" w14:textId="4CFF5469" w:rsidR="00EF6835" w:rsidRPr="00EF6835" w:rsidRDefault="00EF6835" w:rsidP="00FA384E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7A560B4B" w14:textId="51FC4391" w:rsidR="00EF6835" w:rsidRPr="00EF6835" w:rsidRDefault="00EF6835" w:rsidP="00FA384E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55B8ED50" w14:textId="3274F586" w:rsidR="00EF6835" w:rsidRPr="00EF6835" w:rsidRDefault="00EF6835" w:rsidP="00FA384E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4BFBD8E4" w14:textId="17BC7A0C" w:rsidR="00EF6835" w:rsidRPr="00EF6835" w:rsidRDefault="00EF6835" w:rsidP="00FA384E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34A2E252" w14:textId="67D133F6" w:rsidR="00EF6835" w:rsidRPr="00EF6835" w:rsidRDefault="00EF6835" w:rsidP="00FA384E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5FC34BD7" w14:textId="62417163" w:rsidR="00EF6835" w:rsidRPr="00EF6835" w:rsidRDefault="00EF6835" w:rsidP="00FA384E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03A7CD98" w14:textId="5786DF8A" w:rsidR="00EF6835" w:rsidRPr="00EF6835" w:rsidRDefault="00EF6835" w:rsidP="00FA384E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6C3A881F" w14:textId="1C85090C" w:rsidR="00EF6835" w:rsidRPr="00EF6835" w:rsidRDefault="00EF6835" w:rsidP="00FA384E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36B8C789" w14:textId="69CB92C2" w:rsidR="00EF6835" w:rsidRPr="00EF6835" w:rsidRDefault="00EF6835" w:rsidP="00FA384E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41C9FAF6" w14:textId="7DDF705C" w:rsidR="00EF6835" w:rsidRPr="00EF6835" w:rsidRDefault="00EF6835" w:rsidP="00EF6835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F6835">
        <w:rPr>
          <w:rFonts w:ascii="Arial" w:eastAsia="Times New Roman" w:hAnsi="Arial" w:cs="Arial"/>
          <w:b/>
          <w:bCs/>
          <w:sz w:val="24"/>
          <w:szCs w:val="24"/>
        </w:rPr>
        <w:t>Томск 2022</w:t>
      </w:r>
    </w:p>
    <w:p w14:paraId="622AA501" w14:textId="210F9052" w:rsidR="00FA384E" w:rsidRPr="00EF6835" w:rsidRDefault="00CC16CB" w:rsidP="00FA384E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EF6835"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5192440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EB4ABA4" w14:textId="77777777" w:rsidR="00347554" w:rsidRPr="00EF6835" w:rsidRDefault="00347554" w:rsidP="00347554">
          <w:pPr>
            <w:pStyle w:val="af0"/>
            <w:jc w:val="center"/>
            <w:rPr>
              <w:rFonts w:ascii="Arial" w:hAnsi="Arial" w:cs="Arial"/>
              <w:color w:val="auto"/>
              <w:sz w:val="24"/>
              <w:szCs w:val="24"/>
            </w:rPr>
          </w:pPr>
          <w:r w:rsidRPr="00EF6835">
            <w:rPr>
              <w:rFonts w:ascii="Arial" w:hAnsi="Arial" w:cs="Arial"/>
              <w:color w:val="auto"/>
              <w:sz w:val="24"/>
              <w:szCs w:val="24"/>
            </w:rPr>
            <w:t>Оглавление</w:t>
          </w:r>
        </w:p>
        <w:p w14:paraId="0FE1F0CA" w14:textId="7A2BF009" w:rsidR="00220740" w:rsidRPr="00EF6835" w:rsidRDefault="00347554">
          <w:pPr>
            <w:pStyle w:val="31"/>
            <w:tabs>
              <w:tab w:val="right" w:leader="dot" w:pos="14278"/>
            </w:tabs>
            <w:rPr>
              <w:rFonts w:ascii="Arial" w:eastAsiaTheme="minorEastAsia" w:hAnsi="Arial" w:cs="Arial"/>
              <w:noProof/>
              <w:lang w:eastAsia="ru-RU"/>
            </w:rPr>
          </w:pPr>
          <w:r w:rsidRPr="00EF6835">
            <w:rPr>
              <w:rFonts w:ascii="Arial" w:hAnsi="Arial" w:cs="Arial"/>
              <w:sz w:val="24"/>
              <w:szCs w:val="24"/>
            </w:rPr>
            <w:fldChar w:fldCharType="begin"/>
          </w:r>
          <w:r w:rsidRPr="00EF6835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EF6835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34313927" w:history="1">
            <w:r w:rsidR="00220740" w:rsidRPr="00EF6835">
              <w:rPr>
                <w:rStyle w:val="a3"/>
                <w:rFonts w:ascii="Arial" w:eastAsia="Times New Roman" w:hAnsi="Arial" w:cs="Arial"/>
                <w:noProof/>
              </w:rPr>
              <w:t>Таблица 2.1 – Участки тепловой сети котельной «Центральная»</w:t>
            </w:r>
            <w:r w:rsidR="00220740" w:rsidRPr="00EF6835">
              <w:rPr>
                <w:rFonts w:ascii="Arial" w:hAnsi="Arial" w:cs="Arial"/>
                <w:noProof/>
                <w:webHidden/>
              </w:rPr>
              <w:tab/>
            </w:r>
            <w:r w:rsidR="00220740" w:rsidRPr="00EF6835">
              <w:rPr>
                <w:rFonts w:ascii="Arial" w:hAnsi="Arial" w:cs="Arial"/>
                <w:noProof/>
                <w:webHidden/>
              </w:rPr>
              <w:fldChar w:fldCharType="begin"/>
            </w:r>
            <w:r w:rsidR="00220740" w:rsidRPr="00EF6835">
              <w:rPr>
                <w:rFonts w:ascii="Arial" w:hAnsi="Arial" w:cs="Arial"/>
                <w:noProof/>
                <w:webHidden/>
              </w:rPr>
              <w:instrText xml:space="preserve"> PAGEREF _Toc34313927 \h </w:instrText>
            </w:r>
            <w:r w:rsidR="00220740" w:rsidRPr="00EF6835">
              <w:rPr>
                <w:rFonts w:ascii="Arial" w:hAnsi="Arial" w:cs="Arial"/>
                <w:noProof/>
                <w:webHidden/>
              </w:rPr>
            </w:r>
            <w:r w:rsidR="00220740" w:rsidRPr="00EF683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20740" w:rsidRPr="00EF6835">
              <w:rPr>
                <w:rFonts w:ascii="Arial" w:hAnsi="Arial" w:cs="Arial"/>
                <w:noProof/>
                <w:webHidden/>
              </w:rPr>
              <w:t>3</w:t>
            </w:r>
            <w:r w:rsidR="00220740" w:rsidRPr="00EF683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9DF30F3" w14:textId="6AAEA8D8" w:rsidR="00220740" w:rsidRPr="00EF6835" w:rsidRDefault="00ED4A9E">
          <w:pPr>
            <w:pStyle w:val="31"/>
            <w:tabs>
              <w:tab w:val="right" w:leader="dot" w:pos="14278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34313928" w:history="1">
            <w:r w:rsidR="00220740" w:rsidRPr="00EF6835">
              <w:rPr>
                <w:rStyle w:val="a3"/>
                <w:rFonts w:ascii="Arial" w:eastAsia="Times New Roman" w:hAnsi="Arial" w:cs="Arial"/>
                <w:noProof/>
              </w:rPr>
              <w:t>Таблица 2.2 – Участки тепловой сети котельной «Нефтяников»</w:t>
            </w:r>
            <w:r w:rsidR="00220740" w:rsidRPr="00EF6835">
              <w:rPr>
                <w:rFonts w:ascii="Arial" w:hAnsi="Arial" w:cs="Arial"/>
                <w:noProof/>
                <w:webHidden/>
              </w:rPr>
              <w:tab/>
            </w:r>
            <w:r w:rsidR="00220740" w:rsidRPr="00EF6835">
              <w:rPr>
                <w:rFonts w:ascii="Arial" w:hAnsi="Arial" w:cs="Arial"/>
                <w:noProof/>
                <w:webHidden/>
              </w:rPr>
              <w:fldChar w:fldCharType="begin"/>
            </w:r>
            <w:r w:rsidR="00220740" w:rsidRPr="00EF6835">
              <w:rPr>
                <w:rFonts w:ascii="Arial" w:hAnsi="Arial" w:cs="Arial"/>
                <w:noProof/>
                <w:webHidden/>
              </w:rPr>
              <w:instrText xml:space="preserve"> PAGEREF _Toc34313928 \h </w:instrText>
            </w:r>
            <w:r w:rsidR="00220740" w:rsidRPr="00EF6835">
              <w:rPr>
                <w:rFonts w:ascii="Arial" w:hAnsi="Arial" w:cs="Arial"/>
                <w:noProof/>
                <w:webHidden/>
              </w:rPr>
            </w:r>
            <w:r w:rsidR="00220740" w:rsidRPr="00EF683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20740" w:rsidRPr="00EF6835">
              <w:rPr>
                <w:rFonts w:ascii="Arial" w:hAnsi="Arial" w:cs="Arial"/>
                <w:noProof/>
                <w:webHidden/>
              </w:rPr>
              <w:t>11</w:t>
            </w:r>
            <w:r w:rsidR="00220740" w:rsidRPr="00EF683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265C3A1" w14:textId="365CA688" w:rsidR="00220740" w:rsidRPr="00EF6835" w:rsidRDefault="00ED4A9E">
          <w:pPr>
            <w:pStyle w:val="31"/>
            <w:tabs>
              <w:tab w:val="right" w:leader="dot" w:pos="14278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34313929" w:history="1">
            <w:r w:rsidR="00220740" w:rsidRPr="00EF6835">
              <w:rPr>
                <w:rStyle w:val="a3"/>
                <w:rFonts w:ascii="Arial" w:eastAsia="Times New Roman" w:hAnsi="Arial" w:cs="Arial"/>
                <w:noProof/>
              </w:rPr>
              <w:t>Таблица 2.3 – Участки тепловой сети котельной «Подсолнухи»</w:t>
            </w:r>
            <w:r w:rsidR="00220740" w:rsidRPr="00EF6835">
              <w:rPr>
                <w:rFonts w:ascii="Arial" w:hAnsi="Arial" w:cs="Arial"/>
                <w:noProof/>
                <w:webHidden/>
              </w:rPr>
              <w:tab/>
            </w:r>
            <w:r w:rsidR="00220740" w:rsidRPr="00EF6835">
              <w:rPr>
                <w:rFonts w:ascii="Arial" w:hAnsi="Arial" w:cs="Arial"/>
                <w:noProof/>
                <w:webHidden/>
              </w:rPr>
              <w:fldChar w:fldCharType="begin"/>
            </w:r>
            <w:r w:rsidR="00220740" w:rsidRPr="00EF6835">
              <w:rPr>
                <w:rFonts w:ascii="Arial" w:hAnsi="Arial" w:cs="Arial"/>
                <w:noProof/>
                <w:webHidden/>
              </w:rPr>
              <w:instrText xml:space="preserve"> PAGEREF _Toc34313929 \h </w:instrText>
            </w:r>
            <w:r w:rsidR="00220740" w:rsidRPr="00EF6835">
              <w:rPr>
                <w:rFonts w:ascii="Arial" w:hAnsi="Arial" w:cs="Arial"/>
                <w:noProof/>
                <w:webHidden/>
              </w:rPr>
            </w:r>
            <w:r w:rsidR="00220740" w:rsidRPr="00EF683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20740" w:rsidRPr="00EF6835">
              <w:rPr>
                <w:rFonts w:ascii="Arial" w:hAnsi="Arial" w:cs="Arial"/>
                <w:noProof/>
                <w:webHidden/>
              </w:rPr>
              <w:t>18</w:t>
            </w:r>
            <w:r w:rsidR="00220740" w:rsidRPr="00EF683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381D427" w14:textId="33FD1A2D" w:rsidR="00347554" w:rsidRPr="00EF6835" w:rsidRDefault="00347554" w:rsidP="00347554">
          <w:pPr>
            <w:rPr>
              <w:rFonts w:ascii="Arial" w:hAnsi="Arial" w:cs="Arial"/>
              <w:sz w:val="24"/>
              <w:szCs w:val="24"/>
            </w:rPr>
            <w:sectPr w:rsidR="00347554" w:rsidRPr="00EF6835" w:rsidSect="005E52C5">
              <w:headerReference w:type="default" r:id="rId9"/>
              <w:footerReference w:type="default" r:id="rId10"/>
              <w:pgSz w:w="16840" w:h="23814" w:code="8"/>
              <w:pgMar w:top="1134" w:right="851" w:bottom="1134" w:left="1701" w:header="709" w:footer="709" w:gutter="0"/>
              <w:cols w:space="708"/>
              <w:titlePg/>
              <w:docGrid w:linePitch="360"/>
            </w:sectPr>
          </w:pPr>
          <w:r w:rsidRPr="00EF6835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2FCDEA91" w14:textId="2A476594" w:rsidR="004E32A8" w:rsidRPr="00EF6835" w:rsidRDefault="004E32A8" w:rsidP="00557095">
      <w:pPr>
        <w:pStyle w:val="3"/>
        <w:rPr>
          <w:rFonts w:ascii="Arial" w:eastAsia="Times New Roman" w:hAnsi="Arial" w:cs="Arial"/>
          <w:color w:val="auto"/>
        </w:rPr>
      </w:pPr>
      <w:bookmarkStart w:id="4" w:name="_Toc34313927"/>
      <w:bookmarkStart w:id="5" w:name="_Toc468944446"/>
      <w:r w:rsidRPr="00EF6835">
        <w:rPr>
          <w:rFonts w:ascii="Arial" w:eastAsia="Times New Roman" w:hAnsi="Arial" w:cs="Arial"/>
          <w:color w:val="auto"/>
        </w:rPr>
        <w:lastRenderedPageBreak/>
        <w:t xml:space="preserve">Таблица </w:t>
      </w:r>
      <w:r w:rsidR="009807AC" w:rsidRPr="00EF6835">
        <w:rPr>
          <w:rFonts w:ascii="Arial" w:eastAsia="Times New Roman" w:hAnsi="Arial" w:cs="Arial"/>
          <w:color w:val="auto"/>
        </w:rPr>
        <w:t>2.1</w:t>
      </w:r>
      <w:r w:rsidRPr="00EF6835">
        <w:rPr>
          <w:rFonts w:ascii="Arial" w:eastAsia="Times New Roman" w:hAnsi="Arial" w:cs="Arial"/>
          <w:color w:val="auto"/>
        </w:rPr>
        <w:t xml:space="preserve"> – Участки тепловой сети котельной «</w:t>
      </w:r>
      <w:r w:rsidR="001006CD" w:rsidRPr="00EF6835">
        <w:rPr>
          <w:rFonts w:ascii="Arial" w:eastAsia="Times New Roman" w:hAnsi="Arial" w:cs="Arial"/>
          <w:color w:val="auto"/>
        </w:rPr>
        <w:t>Центральная</w:t>
      </w:r>
      <w:r w:rsidRPr="00EF6835">
        <w:rPr>
          <w:rFonts w:ascii="Arial" w:eastAsia="Times New Roman" w:hAnsi="Arial" w:cs="Arial"/>
          <w:color w:val="auto"/>
        </w:rPr>
        <w:t>»</w:t>
      </w:r>
      <w:bookmarkEnd w:id="4"/>
    </w:p>
    <w:tbl>
      <w:tblPr>
        <w:tblStyle w:val="af1"/>
        <w:tblW w:w="5100" w:type="pct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745"/>
        <w:gridCol w:w="2746"/>
        <w:gridCol w:w="2746"/>
        <w:gridCol w:w="2746"/>
        <w:gridCol w:w="2746"/>
        <w:gridCol w:w="2746"/>
        <w:gridCol w:w="2746"/>
        <w:gridCol w:w="2746"/>
      </w:tblGrid>
      <w:tr w:rsidR="0072643F" w:rsidRPr="00EF6835" w14:paraId="60AC90E6" w14:textId="77777777" w:rsidTr="0072643F">
        <w:trPr>
          <w:trHeight w:val="879"/>
          <w:tblHeader/>
          <w:jc w:val="center"/>
        </w:trPr>
        <w:tc>
          <w:tcPr>
            <w:tcW w:w="625" w:type="pct"/>
            <w:vAlign w:val="center"/>
            <w:hideMark/>
          </w:tcPr>
          <w:p w14:paraId="09AC947F" w14:textId="77777777" w:rsidR="00295B0C" w:rsidRPr="00EF6835" w:rsidRDefault="00295B0C" w:rsidP="00295B0C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EF6835">
              <w:rPr>
                <w:rFonts w:ascii="Arial" w:eastAsia="Times New Roman" w:hAnsi="Arial"/>
                <w:b/>
                <w:bCs/>
                <w:color w:val="000000"/>
              </w:rPr>
              <w:t>Наименование начала участка</w:t>
            </w:r>
          </w:p>
        </w:tc>
        <w:tc>
          <w:tcPr>
            <w:tcW w:w="625" w:type="pct"/>
            <w:vAlign w:val="center"/>
            <w:hideMark/>
          </w:tcPr>
          <w:p w14:paraId="3CC97B1E" w14:textId="77777777" w:rsidR="00295B0C" w:rsidRPr="00EF6835" w:rsidRDefault="00295B0C" w:rsidP="00295B0C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EF6835">
              <w:rPr>
                <w:rFonts w:ascii="Arial" w:eastAsia="Times New Roman" w:hAnsi="Arial"/>
                <w:b/>
                <w:bCs/>
                <w:color w:val="000000"/>
              </w:rPr>
              <w:t>Наименование конца участка</w:t>
            </w:r>
          </w:p>
        </w:tc>
        <w:tc>
          <w:tcPr>
            <w:tcW w:w="625" w:type="pct"/>
            <w:vAlign w:val="center"/>
            <w:hideMark/>
          </w:tcPr>
          <w:p w14:paraId="18850378" w14:textId="60D144DE" w:rsidR="00295B0C" w:rsidRPr="00EF6835" w:rsidRDefault="00295B0C" w:rsidP="00295B0C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EF6835">
              <w:rPr>
                <w:rFonts w:ascii="Arial" w:eastAsia="Times New Roman" w:hAnsi="Arial"/>
                <w:b/>
                <w:bCs/>
                <w:color w:val="000000"/>
              </w:rPr>
              <w:t>Длина участка в 2-х трубном исполнении, м</w:t>
            </w:r>
          </w:p>
        </w:tc>
        <w:tc>
          <w:tcPr>
            <w:tcW w:w="625" w:type="pct"/>
            <w:vAlign w:val="center"/>
            <w:hideMark/>
          </w:tcPr>
          <w:p w14:paraId="41E2D6B4" w14:textId="6BBD831E" w:rsidR="00295B0C" w:rsidRPr="00EF6835" w:rsidRDefault="00295B0C" w:rsidP="00295B0C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EF6835">
              <w:rPr>
                <w:rFonts w:ascii="Arial" w:eastAsia="Times New Roman" w:hAnsi="Arial"/>
                <w:b/>
                <w:bCs/>
                <w:color w:val="000000"/>
              </w:rPr>
              <w:t>Диаметр условного прохода подающего тpубопpовода, м</w:t>
            </w:r>
          </w:p>
        </w:tc>
        <w:tc>
          <w:tcPr>
            <w:tcW w:w="625" w:type="pct"/>
            <w:vAlign w:val="center"/>
            <w:hideMark/>
          </w:tcPr>
          <w:p w14:paraId="36539580" w14:textId="437A56C0" w:rsidR="00295B0C" w:rsidRPr="00EF6835" w:rsidRDefault="00295B0C" w:rsidP="00295B0C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EF6835">
              <w:rPr>
                <w:rFonts w:ascii="Arial" w:eastAsia="Times New Roman" w:hAnsi="Arial"/>
                <w:b/>
                <w:bCs/>
                <w:color w:val="000000"/>
              </w:rPr>
              <w:t>Диаметр условного прохода обратного трубопровода, м</w:t>
            </w:r>
          </w:p>
        </w:tc>
        <w:tc>
          <w:tcPr>
            <w:tcW w:w="625" w:type="pct"/>
            <w:vAlign w:val="center"/>
            <w:hideMark/>
          </w:tcPr>
          <w:p w14:paraId="3F9B2EBC" w14:textId="77777777" w:rsidR="00295B0C" w:rsidRPr="00EF6835" w:rsidRDefault="00295B0C" w:rsidP="00295B0C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EF6835">
              <w:rPr>
                <w:rFonts w:ascii="Arial" w:eastAsia="Times New Roman" w:hAnsi="Arial"/>
                <w:b/>
                <w:bCs/>
                <w:color w:val="000000"/>
              </w:rPr>
              <w:t>Вид прокладки тепловой сети</w:t>
            </w:r>
          </w:p>
        </w:tc>
        <w:tc>
          <w:tcPr>
            <w:tcW w:w="625" w:type="pct"/>
            <w:vAlign w:val="center"/>
            <w:hideMark/>
          </w:tcPr>
          <w:p w14:paraId="3F5CB6F7" w14:textId="77777777" w:rsidR="00295B0C" w:rsidRPr="00EF6835" w:rsidRDefault="00295B0C" w:rsidP="00295B0C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EF6835">
              <w:rPr>
                <w:rFonts w:ascii="Arial" w:eastAsia="Times New Roman" w:hAnsi="Arial"/>
                <w:b/>
                <w:bCs/>
                <w:color w:val="000000"/>
              </w:rPr>
              <w:t>Теплоизоляционный материал</w:t>
            </w:r>
          </w:p>
        </w:tc>
        <w:tc>
          <w:tcPr>
            <w:tcW w:w="625" w:type="pct"/>
            <w:vAlign w:val="center"/>
            <w:hideMark/>
          </w:tcPr>
          <w:p w14:paraId="62E4054F" w14:textId="41396E6F" w:rsidR="00295B0C" w:rsidRPr="00EF6835" w:rsidRDefault="00295B0C" w:rsidP="00295B0C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EF6835">
              <w:rPr>
                <w:rFonts w:ascii="Arial" w:eastAsia="Times New Roman" w:hAnsi="Arial"/>
                <w:b/>
                <w:bCs/>
                <w:color w:val="000000"/>
              </w:rPr>
              <w:t>Приме</w:t>
            </w:r>
            <w:r w:rsidR="000258A0" w:rsidRPr="00EF6835">
              <w:rPr>
                <w:rFonts w:ascii="Arial" w:eastAsia="Times New Roman" w:hAnsi="Arial"/>
                <w:b/>
                <w:bCs/>
                <w:color w:val="000000"/>
              </w:rPr>
              <w:t>ч</w:t>
            </w:r>
            <w:r w:rsidRPr="00EF6835">
              <w:rPr>
                <w:rFonts w:ascii="Arial" w:eastAsia="Times New Roman" w:hAnsi="Arial"/>
                <w:b/>
                <w:bCs/>
                <w:color w:val="000000"/>
              </w:rPr>
              <w:t>ания</w:t>
            </w:r>
          </w:p>
        </w:tc>
      </w:tr>
      <w:tr w:rsidR="004E32A8" w:rsidRPr="00EF6835" w14:paraId="5BE09E5C" w14:textId="77777777" w:rsidTr="0072643F">
        <w:trPr>
          <w:trHeight w:val="254"/>
          <w:jc w:val="center"/>
        </w:trPr>
        <w:tc>
          <w:tcPr>
            <w:tcW w:w="5000" w:type="pct"/>
            <w:gridSpan w:val="8"/>
            <w:vAlign w:val="center"/>
          </w:tcPr>
          <w:p w14:paraId="15904CD7" w14:textId="71F0EA8D" w:rsidR="004E32A8" w:rsidRPr="00EF6835" w:rsidRDefault="004E32A8" w:rsidP="00551003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EF6835">
              <w:rPr>
                <w:rFonts w:ascii="Arial" w:eastAsia="Times New Roman" w:hAnsi="Arial"/>
                <w:b/>
                <w:bCs/>
                <w:color w:val="000000"/>
              </w:rPr>
              <w:t xml:space="preserve">Реконструкция тепловых сетей </w:t>
            </w:r>
            <w:r w:rsidRPr="00EF6835">
              <w:rPr>
                <w:rFonts w:ascii="Arial" w:eastAsia="Times New Roman" w:hAnsi="Arial"/>
                <w:b/>
              </w:rPr>
              <w:t xml:space="preserve">в рамках технических решений по улучшению </w:t>
            </w:r>
            <w:r w:rsidRPr="00EF6835">
              <w:rPr>
                <w:rFonts w:ascii="Arial" w:eastAsia="Times New Roman" w:hAnsi="Arial"/>
                <w:b/>
              </w:rPr>
              <w:br/>
              <w:t>гидр</w:t>
            </w:r>
            <w:r w:rsidR="00146EFF">
              <w:rPr>
                <w:rFonts w:ascii="Arial" w:eastAsia="Times New Roman" w:hAnsi="Arial"/>
                <w:b/>
              </w:rPr>
              <w:t>авлического режима работы в 2022</w:t>
            </w:r>
            <w:r w:rsidRPr="00EF6835">
              <w:rPr>
                <w:rFonts w:ascii="Arial" w:eastAsia="Times New Roman" w:hAnsi="Arial"/>
                <w:b/>
              </w:rPr>
              <w:t xml:space="preserve"> году</w:t>
            </w:r>
          </w:p>
        </w:tc>
      </w:tr>
      <w:tr w:rsidR="0072643F" w:rsidRPr="00EF6835" w14:paraId="206AD108" w14:textId="77777777" w:rsidTr="0072643F">
        <w:trPr>
          <w:trHeight w:val="254"/>
          <w:jc w:val="center"/>
        </w:trPr>
        <w:tc>
          <w:tcPr>
            <w:tcW w:w="625" w:type="pct"/>
            <w:vAlign w:val="center"/>
          </w:tcPr>
          <w:p w14:paraId="5328097C" w14:textId="14CBB240" w:rsidR="009807AC" w:rsidRPr="00EF6835" w:rsidRDefault="009807AC" w:rsidP="0072643F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нОтв-192</w:t>
            </w:r>
          </w:p>
        </w:tc>
        <w:tc>
          <w:tcPr>
            <w:tcW w:w="625" w:type="pct"/>
            <w:vAlign w:val="center"/>
          </w:tcPr>
          <w:p w14:paraId="4200C0A0" w14:textId="48A9F1CF" w:rsidR="009807AC" w:rsidRPr="00EF6835" w:rsidRDefault="009807AC" w:rsidP="0072643F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нОтв-193</w:t>
            </w:r>
          </w:p>
        </w:tc>
        <w:tc>
          <w:tcPr>
            <w:tcW w:w="625" w:type="pct"/>
            <w:vAlign w:val="center"/>
          </w:tcPr>
          <w:p w14:paraId="31EA8727" w14:textId="4DE42ACA" w:rsidR="009807AC" w:rsidRPr="00EF6835" w:rsidRDefault="009807AC" w:rsidP="0072643F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59,6</w:t>
            </w:r>
          </w:p>
        </w:tc>
        <w:tc>
          <w:tcPr>
            <w:tcW w:w="625" w:type="pct"/>
            <w:vAlign w:val="center"/>
          </w:tcPr>
          <w:p w14:paraId="0D4FB285" w14:textId="5231BA6E" w:rsidR="009807AC" w:rsidRPr="00EF6835" w:rsidRDefault="00CC16CB" w:rsidP="00CC16CB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center"/>
          </w:tcPr>
          <w:p w14:paraId="45805981" w14:textId="574F784E" w:rsidR="009807AC" w:rsidRPr="00EF6835" w:rsidRDefault="009807AC" w:rsidP="0072643F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0</w:t>
            </w:r>
            <w:r w:rsidR="00CC16CB" w:rsidRPr="00EF6835">
              <w:rPr>
                <w:rFonts w:ascii="Arial" w:hAnsi="Arial"/>
                <w:color w:val="000000"/>
              </w:rPr>
              <w:t>,08</w:t>
            </w:r>
          </w:p>
        </w:tc>
        <w:tc>
          <w:tcPr>
            <w:tcW w:w="625" w:type="pct"/>
            <w:vAlign w:val="center"/>
          </w:tcPr>
          <w:p w14:paraId="67F684C0" w14:textId="42A01DC2" w:rsidR="009807AC" w:rsidRPr="00EF6835" w:rsidRDefault="009807AC" w:rsidP="0072643F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774FA040" w14:textId="5B9AE92A" w:rsidR="009807AC" w:rsidRPr="00EF6835" w:rsidRDefault="009807AC" w:rsidP="0072643F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  <w:vAlign w:val="center"/>
          </w:tcPr>
          <w:p w14:paraId="44C3A3AC" w14:textId="2AA518A7" w:rsidR="009807AC" w:rsidRPr="00EF6835" w:rsidRDefault="009807AC" w:rsidP="0072643F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Замен с 65 на 80</w:t>
            </w:r>
          </w:p>
        </w:tc>
      </w:tr>
      <w:tr w:rsidR="004E32A8" w:rsidRPr="00EF6835" w14:paraId="73AAB1FB" w14:textId="77777777" w:rsidTr="0072643F">
        <w:trPr>
          <w:trHeight w:val="254"/>
          <w:jc w:val="center"/>
        </w:trPr>
        <w:tc>
          <w:tcPr>
            <w:tcW w:w="5000" w:type="pct"/>
            <w:gridSpan w:val="8"/>
            <w:vAlign w:val="center"/>
          </w:tcPr>
          <w:p w14:paraId="7BFB52F6" w14:textId="77777777" w:rsidR="004E32A8" w:rsidRPr="00EF6835" w:rsidRDefault="004E32A8" w:rsidP="00551003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EF6835">
              <w:rPr>
                <w:rFonts w:ascii="Arial" w:eastAsia="Times New Roman" w:hAnsi="Arial"/>
                <w:b/>
              </w:rPr>
              <w:t>Капитальный ремонт тепловых сетей</w:t>
            </w:r>
          </w:p>
        </w:tc>
      </w:tr>
      <w:tr w:rsidR="0072643F" w:rsidRPr="00EF6835" w14:paraId="4DEFF597" w14:textId="77777777" w:rsidTr="0072643F">
        <w:trPr>
          <w:trHeight w:val="254"/>
          <w:jc w:val="center"/>
        </w:trPr>
        <w:tc>
          <w:tcPr>
            <w:tcW w:w="625" w:type="pct"/>
            <w:vAlign w:val="center"/>
          </w:tcPr>
          <w:p w14:paraId="767AEBE2" w14:textId="1CAFF911" w:rsidR="006C28F5" w:rsidRPr="00EF6835" w:rsidRDefault="006C28F5" w:rsidP="0072643F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нОтв-74</w:t>
            </w:r>
          </w:p>
        </w:tc>
        <w:tc>
          <w:tcPr>
            <w:tcW w:w="625" w:type="pct"/>
            <w:vAlign w:val="center"/>
          </w:tcPr>
          <w:p w14:paraId="64B82720" w14:textId="25F2BCF8" w:rsidR="006C28F5" w:rsidRPr="00EF6835" w:rsidRDefault="006C28F5" w:rsidP="0072643F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нОтв-75</w:t>
            </w:r>
          </w:p>
        </w:tc>
        <w:tc>
          <w:tcPr>
            <w:tcW w:w="625" w:type="pct"/>
            <w:vAlign w:val="center"/>
          </w:tcPr>
          <w:p w14:paraId="07C1D15E" w14:textId="6C484DFB" w:rsidR="006C28F5" w:rsidRPr="00EF6835" w:rsidRDefault="006C28F5" w:rsidP="0072643F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2,7</w:t>
            </w:r>
          </w:p>
        </w:tc>
        <w:tc>
          <w:tcPr>
            <w:tcW w:w="625" w:type="pct"/>
            <w:vAlign w:val="center"/>
          </w:tcPr>
          <w:p w14:paraId="3189B55A" w14:textId="2CE498DC" w:rsidR="006C28F5" w:rsidRPr="00EF6835" w:rsidRDefault="006C28F5" w:rsidP="0072643F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0AFF0C00" w14:textId="58C9015E" w:rsidR="006C28F5" w:rsidRPr="00EF6835" w:rsidRDefault="006C28F5" w:rsidP="0072643F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757C085B" w14:textId="32465DFF" w:rsidR="006C28F5" w:rsidRPr="00EF6835" w:rsidRDefault="006C28F5" w:rsidP="0072643F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32597947" w14:textId="5090DA39" w:rsidR="006C28F5" w:rsidRPr="00EF6835" w:rsidRDefault="006C28F5" w:rsidP="0072643F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  <w:vAlign w:val="center"/>
          </w:tcPr>
          <w:p w14:paraId="2D8E7A20" w14:textId="607A9B7B" w:rsidR="006C28F5" w:rsidRPr="00EF6835" w:rsidRDefault="00146EFF" w:rsidP="0072643F">
            <w:pPr>
              <w:spacing w:line="0" w:lineRule="atLeas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2022</w:t>
            </w:r>
            <w:r w:rsidR="006C28F5" w:rsidRPr="00EF6835">
              <w:rPr>
                <w:rFonts w:ascii="Arial" w:hAnsi="Arial"/>
                <w:color w:val="000000"/>
              </w:rPr>
              <w:t xml:space="preserve"> год</w:t>
            </w:r>
          </w:p>
        </w:tc>
      </w:tr>
      <w:tr w:rsidR="00146EFF" w:rsidRPr="00EF6835" w14:paraId="547003D1" w14:textId="77777777" w:rsidTr="001A28A6">
        <w:trPr>
          <w:jc w:val="center"/>
        </w:trPr>
        <w:tc>
          <w:tcPr>
            <w:tcW w:w="625" w:type="pct"/>
            <w:vAlign w:val="center"/>
          </w:tcPr>
          <w:p w14:paraId="4BD6AA7D" w14:textId="7AE4829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нОтв-75</w:t>
            </w:r>
          </w:p>
        </w:tc>
        <w:tc>
          <w:tcPr>
            <w:tcW w:w="625" w:type="pct"/>
            <w:vAlign w:val="center"/>
          </w:tcPr>
          <w:p w14:paraId="055767AA" w14:textId="2B71ED0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vAlign w:val="center"/>
          </w:tcPr>
          <w:p w14:paraId="0530879A" w14:textId="4C9E5B2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21,2</w:t>
            </w:r>
          </w:p>
        </w:tc>
        <w:tc>
          <w:tcPr>
            <w:tcW w:w="625" w:type="pct"/>
            <w:vAlign w:val="center"/>
          </w:tcPr>
          <w:p w14:paraId="31CEE42E" w14:textId="721B3FC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</w:t>
            </w:r>
          </w:p>
        </w:tc>
        <w:tc>
          <w:tcPr>
            <w:tcW w:w="625" w:type="pct"/>
            <w:vAlign w:val="center"/>
          </w:tcPr>
          <w:p w14:paraId="69148C41" w14:textId="1A69BA7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</w:t>
            </w:r>
          </w:p>
        </w:tc>
        <w:tc>
          <w:tcPr>
            <w:tcW w:w="625" w:type="pct"/>
            <w:vAlign w:val="center"/>
          </w:tcPr>
          <w:p w14:paraId="545587C2" w14:textId="65240C2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7045F7C3" w14:textId="32F202B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473EEF52" w14:textId="2F4ED0F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500ECF5" w14:textId="77777777" w:rsidTr="001A28A6">
        <w:trPr>
          <w:jc w:val="center"/>
        </w:trPr>
        <w:tc>
          <w:tcPr>
            <w:tcW w:w="625" w:type="pct"/>
            <w:vAlign w:val="center"/>
          </w:tcPr>
          <w:p w14:paraId="684F3966" w14:textId="3E62967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нОтв-75</w:t>
            </w:r>
          </w:p>
        </w:tc>
        <w:tc>
          <w:tcPr>
            <w:tcW w:w="625" w:type="pct"/>
            <w:vAlign w:val="center"/>
          </w:tcPr>
          <w:p w14:paraId="4259DB0A" w14:textId="67328E5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нОтв-76</w:t>
            </w:r>
          </w:p>
        </w:tc>
        <w:tc>
          <w:tcPr>
            <w:tcW w:w="625" w:type="pct"/>
            <w:vAlign w:val="center"/>
          </w:tcPr>
          <w:p w14:paraId="0C34F86F" w14:textId="198CAF2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50,5</w:t>
            </w:r>
          </w:p>
        </w:tc>
        <w:tc>
          <w:tcPr>
            <w:tcW w:w="625" w:type="pct"/>
            <w:vAlign w:val="center"/>
          </w:tcPr>
          <w:p w14:paraId="672B8015" w14:textId="4527259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0ADD8398" w14:textId="09D99F7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6F0E0926" w14:textId="7CC880D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0881FA15" w14:textId="33045AD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7D63B418" w14:textId="43ADA84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79ED0FB" w14:textId="77777777" w:rsidTr="001A28A6">
        <w:trPr>
          <w:jc w:val="center"/>
        </w:trPr>
        <w:tc>
          <w:tcPr>
            <w:tcW w:w="625" w:type="pct"/>
            <w:vAlign w:val="center"/>
          </w:tcPr>
          <w:p w14:paraId="3F8F771A" w14:textId="035AC2C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нОтв-76</w:t>
            </w:r>
          </w:p>
        </w:tc>
        <w:tc>
          <w:tcPr>
            <w:tcW w:w="625" w:type="pct"/>
            <w:vAlign w:val="center"/>
          </w:tcPr>
          <w:p w14:paraId="7DD90346" w14:textId="4BEE14F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vAlign w:val="center"/>
          </w:tcPr>
          <w:p w14:paraId="095F84AD" w14:textId="07A64F8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9,3</w:t>
            </w:r>
          </w:p>
        </w:tc>
        <w:tc>
          <w:tcPr>
            <w:tcW w:w="625" w:type="pct"/>
            <w:vAlign w:val="center"/>
          </w:tcPr>
          <w:p w14:paraId="30719839" w14:textId="12467A3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10E97F1A" w14:textId="34CB46F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68BDCB5B" w14:textId="756ECB1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542F43C4" w14:textId="3672559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34478AA6" w14:textId="06AF08A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8CEC7E9" w14:textId="77777777" w:rsidTr="001A28A6">
        <w:trPr>
          <w:jc w:val="center"/>
        </w:trPr>
        <w:tc>
          <w:tcPr>
            <w:tcW w:w="625" w:type="pct"/>
            <w:vAlign w:val="center"/>
          </w:tcPr>
          <w:p w14:paraId="62C3FC62" w14:textId="5B11FE8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нОтв-77</w:t>
            </w:r>
          </w:p>
        </w:tc>
        <w:tc>
          <w:tcPr>
            <w:tcW w:w="625" w:type="pct"/>
            <w:vAlign w:val="center"/>
          </w:tcPr>
          <w:p w14:paraId="13B61538" w14:textId="5C5F9CE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vAlign w:val="center"/>
          </w:tcPr>
          <w:p w14:paraId="4B58C21C" w14:textId="5B13F5E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25</w:t>
            </w:r>
          </w:p>
        </w:tc>
        <w:tc>
          <w:tcPr>
            <w:tcW w:w="625" w:type="pct"/>
            <w:vAlign w:val="center"/>
          </w:tcPr>
          <w:p w14:paraId="271B91ED" w14:textId="27CE906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0,04</w:t>
            </w:r>
          </w:p>
        </w:tc>
        <w:tc>
          <w:tcPr>
            <w:tcW w:w="625" w:type="pct"/>
            <w:vAlign w:val="center"/>
          </w:tcPr>
          <w:p w14:paraId="67B9FE32" w14:textId="3A86198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0,04</w:t>
            </w:r>
          </w:p>
        </w:tc>
        <w:tc>
          <w:tcPr>
            <w:tcW w:w="625" w:type="pct"/>
            <w:vAlign w:val="center"/>
          </w:tcPr>
          <w:p w14:paraId="6559C0D8" w14:textId="458D472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3F4801E6" w14:textId="57EF5C1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487DAFD1" w14:textId="61EBA55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C814C62" w14:textId="77777777" w:rsidTr="001A28A6">
        <w:trPr>
          <w:jc w:val="center"/>
        </w:trPr>
        <w:tc>
          <w:tcPr>
            <w:tcW w:w="625" w:type="pct"/>
            <w:vAlign w:val="center"/>
          </w:tcPr>
          <w:p w14:paraId="4FD7E719" w14:textId="63E6977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нОтв-77</w:t>
            </w:r>
          </w:p>
        </w:tc>
        <w:tc>
          <w:tcPr>
            <w:tcW w:w="625" w:type="pct"/>
            <w:vAlign w:val="center"/>
          </w:tcPr>
          <w:p w14:paraId="28C97F6D" w14:textId="204CB3A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нОтв-78</w:t>
            </w:r>
          </w:p>
        </w:tc>
        <w:tc>
          <w:tcPr>
            <w:tcW w:w="625" w:type="pct"/>
            <w:vAlign w:val="center"/>
          </w:tcPr>
          <w:p w14:paraId="552A4E2A" w14:textId="3993D85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29,5</w:t>
            </w:r>
          </w:p>
        </w:tc>
        <w:tc>
          <w:tcPr>
            <w:tcW w:w="625" w:type="pct"/>
            <w:vAlign w:val="center"/>
          </w:tcPr>
          <w:p w14:paraId="53058BBB" w14:textId="77DF6BE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16CE630C" w14:textId="513C59A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06BA7C3C" w14:textId="1347837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3B3CB81A" w14:textId="398BC12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236FA107" w14:textId="64BC101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4D4187D" w14:textId="77777777" w:rsidTr="001A28A6">
        <w:trPr>
          <w:jc w:val="center"/>
        </w:trPr>
        <w:tc>
          <w:tcPr>
            <w:tcW w:w="625" w:type="pct"/>
            <w:vAlign w:val="center"/>
          </w:tcPr>
          <w:p w14:paraId="575BFFFA" w14:textId="3641755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нОтв-78</w:t>
            </w:r>
          </w:p>
        </w:tc>
        <w:tc>
          <w:tcPr>
            <w:tcW w:w="625" w:type="pct"/>
            <w:vAlign w:val="center"/>
          </w:tcPr>
          <w:p w14:paraId="7F77F262" w14:textId="0840671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vAlign w:val="center"/>
          </w:tcPr>
          <w:p w14:paraId="379A8E44" w14:textId="29BFFCA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25</w:t>
            </w:r>
          </w:p>
        </w:tc>
        <w:tc>
          <w:tcPr>
            <w:tcW w:w="625" w:type="pct"/>
            <w:vAlign w:val="center"/>
          </w:tcPr>
          <w:p w14:paraId="3F509980" w14:textId="454C72F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121D9254" w14:textId="20E2BDC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1383574B" w14:textId="35974B8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30B88342" w14:textId="0839DB9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3190387E" w14:textId="3876163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29F16BE" w14:textId="77777777" w:rsidTr="001A28A6">
        <w:trPr>
          <w:jc w:val="center"/>
        </w:trPr>
        <w:tc>
          <w:tcPr>
            <w:tcW w:w="625" w:type="pct"/>
            <w:vAlign w:val="center"/>
          </w:tcPr>
          <w:p w14:paraId="57BC174D" w14:textId="39825B5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нОтв-78</w:t>
            </w:r>
          </w:p>
        </w:tc>
        <w:tc>
          <w:tcPr>
            <w:tcW w:w="625" w:type="pct"/>
            <w:vAlign w:val="center"/>
          </w:tcPr>
          <w:p w14:paraId="65D6BF09" w14:textId="58F5CE3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нОтв-79</w:t>
            </w:r>
          </w:p>
        </w:tc>
        <w:tc>
          <w:tcPr>
            <w:tcW w:w="625" w:type="pct"/>
            <w:vAlign w:val="center"/>
          </w:tcPr>
          <w:p w14:paraId="7A6BA2D8" w14:textId="68F5497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8,1</w:t>
            </w:r>
          </w:p>
        </w:tc>
        <w:tc>
          <w:tcPr>
            <w:tcW w:w="625" w:type="pct"/>
            <w:vAlign w:val="center"/>
          </w:tcPr>
          <w:p w14:paraId="0E532BDD" w14:textId="250FE4C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27C66646" w14:textId="6DC9310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014E4C9F" w14:textId="5A6B18A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33DE244A" w14:textId="599ED98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6C22EB05" w14:textId="0564EF3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6878897" w14:textId="77777777" w:rsidTr="001A28A6">
        <w:trPr>
          <w:jc w:val="center"/>
        </w:trPr>
        <w:tc>
          <w:tcPr>
            <w:tcW w:w="625" w:type="pct"/>
            <w:vAlign w:val="center"/>
          </w:tcPr>
          <w:p w14:paraId="7C3832E3" w14:textId="417B488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нОтв-79</w:t>
            </w:r>
          </w:p>
        </w:tc>
        <w:tc>
          <w:tcPr>
            <w:tcW w:w="625" w:type="pct"/>
            <w:vAlign w:val="center"/>
          </w:tcPr>
          <w:p w14:paraId="130533B1" w14:textId="319AEAC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нОтв-80</w:t>
            </w:r>
          </w:p>
        </w:tc>
        <w:tc>
          <w:tcPr>
            <w:tcW w:w="625" w:type="pct"/>
            <w:vAlign w:val="center"/>
          </w:tcPr>
          <w:p w14:paraId="499CBF47" w14:textId="1F2E2F9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7,3</w:t>
            </w:r>
          </w:p>
        </w:tc>
        <w:tc>
          <w:tcPr>
            <w:tcW w:w="625" w:type="pct"/>
            <w:vAlign w:val="center"/>
          </w:tcPr>
          <w:p w14:paraId="1D62E68E" w14:textId="49E5408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76338E4E" w14:textId="7AEA22A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32E7336F" w14:textId="033F90A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6AACEEC8" w14:textId="389CE41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0751571C" w14:textId="2143766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6EF8ABB" w14:textId="77777777" w:rsidTr="001A28A6">
        <w:trPr>
          <w:jc w:val="center"/>
        </w:trPr>
        <w:tc>
          <w:tcPr>
            <w:tcW w:w="625" w:type="pct"/>
            <w:vAlign w:val="center"/>
          </w:tcPr>
          <w:p w14:paraId="288FE445" w14:textId="307FCB7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нОтв-80</w:t>
            </w:r>
          </w:p>
        </w:tc>
        <w:tc>
          <w:tcPr>
            <w:tcW w:w="625" w:type="pct"/>
            <w:vAlign w:val="center"/>
          </w:tcPr>
          <w:p w14:paraId="3334F59F" w14:textId="31ADA79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нОтв-81</w:t>
            </w:r>
          </w:p>
        </w:tc>
        <w:tc>
          <w:tcPr>
            <w:tcW w:w="625" w:type="pct"/>
            <w:vAlign w:val="center"/>
          </w:tcPr>
          <w:p w14:paraId="11BFA457" w14:textId="6E0416E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19,8</w:t>
            </w:r>
          </w:p>
        </w:tc>
        <w:tc>
          <w:tcPr>
            <w:tcW w:w="625" w:type="pct"/>
            <w:vAlign w:val="center"/>
          </w:tcPr>
          <w:p w14:paraId="00104D57" w14:textId="2DEEEF0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0C73AAC5" w14:textId="42550DC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4C6B08D4" w14:textId="53FD64A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413E9C87" w14:textId="3B0B35B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1A07C3CF" w14:textId="7C121F3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3B70297" w14:textId="77777777" w:rsidTr="001A28A6">
        <w:trPr>
          <w:jc w:val="center"/>
        </w:trPr>
        <w:tc>
          <w:tcPr>
            <w:tcW w:w="625" w:type="pct"/>
            <w:vAlign w:val="center"/>
          </w:tcPr>
          <w:p w14:paraId="1EA9FA0F" w14:textId="12C95F3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нОтв-81</w:t>
            </w:r>
          </w:p>
        </w:tc>
        <w:tc>
          <w:tcPr>
            <w:tcW w:w="625" w:type="pct"/>
            <w:vAlign w:val="center"/>
          </w:tcPr>
          <w:p w14:paraId="79EAC7EB" w14:textId="5255D56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нОтв-82</w:t>
            </w:r>
          </w:p>
        </w:tc>
        <w:tc>
          <w:tcPr>
            <w:tcW w:w="625" w:type="pct"/>
            <w:vAlign w:val="center"/>
          </w:tcPr>
          <w:p w14:paraId="3F048499" w14:textId="41E7F0B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8,2</w:t>
            </w:r>
          </w:p>
        </w:tc>
        <w:tc>
          <w:tcPr>
            <w:tcW w:w="625" w:type="pct"/>
            <w:vAlign w:val="center"/>
          </w:tcPr>
          <w:p w14:paraId="2B5FAFBC" w14:textId="7A0B37D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10E58416" w14:textId="1B6ACB6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5008E9BA" w14:textId="6B0A68E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00FB6515" w14:textId="0967B6D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4761884E" w14:textId="6122D82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012303C" w14:textId="77777777" w:rsidTr="001A28A6">
        <w:trPr>
          <w:jc w:val="center"/>
        </w:trPr>
        <w:tc>
          <w:tcPr>
            <w:tcW w:w="625" w:type="pct"/>
            <w:vAlign w:val="center"/>
          </w:tcPr>
          <w:p w14:paraId="1EEB092A" w14:textId="48C51A7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нОтв-82</w:t>
            </w:r>
          </w:p>
        </w:tc>
        <w:tc>
          <w:tcPr>
            <w:tcW w:w="625" w:type="pct"/>
            <w:vAlign w:val="center"/>
          </w:tcPr>
          <w:p w14:paraId="39CB4D7A" w14:textId="4C94DCB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нОтв-83</w:t>
            </w:r>
          </w:p>
        </w:tc>
        <w:tc>
          <w:tcPr>
            <w:tcW w:w="625" w:type="pct"/>
            <w:vAlign w:val="center"/>
          </w:tcPr>
          <w:p w14:paraId="47680428" w14:textId="05E4F72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8,2</w:t>
            </w:r>
          </w:p>
        </w:tc>
        <w:tc>
          <w:tcPr>
            <w:tcW w:w="625" w:type="pct"/>
            <w:vAlign w:val="center"/>
          </w:tcPr>
          <w:p w14:paraId="7C744D44" w14:textId="3BEA91B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14C528A2" w14:textId="30E5380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6AB49D4D" w14:textId="64A34BD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2E0373A2" w14:textId="67A26FF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5577CD77" w14:textId="075819C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E1FAF64" w14:textId="77777777" w:rsidTr="001A28A6">
        <w:trPr>
          <w:jc w:val="center"/>
        </w:trPr>
        <w:tc>
          <w:tcPr>
            <w:tcW w:w="625" w:type="pct"/>
            <w:vAlign w:val="center"/>
          </w:tcPr>
          <w:p w14:paraId="04D15E1E" w14:textId="2A88680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нОтв-83</w:t>
            </w:r>
          </w:p>
        </w:tc>
        <w:tc>
          <w:tcPr>
            <w:tcW w:w="625" w:type="pct"/>
            <w:vAlign w:val="center"/>
          </w:tcPr>
          <w:p w14:paraId="6F146329" w14:textId="4E0B192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Дом культуры</w:t>
            </w:r>
          </w:p>
        </w:tc>
        <w:tc>
          <w:tcPr>
            <w:tcW w:w="625" w:type="pct"/>
            <w:vAlign w:val="center"/>
          </w:tcPr>
          <w:p w14:paraId="7C2D19EC" w14:textId="1ACFB8E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17</w:t>
            </w:r>
          </w:p>
        </w:tc>
        <w:tc>
          <w:tcPr>
            <w:tcW w:w="625" w:type="pct"/>
            <w:vAlign w:val="center"/>
          </w:tcPr>
          <w:p w14:paraId="694860A7" w14:textId="2DF4DB9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18B0D27E" w14:textId="259A1F9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5287EDDC" w14:textId="24BB43A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43BCF2B4" w14:textId="3F1FC01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42B7BECE" w14:textId="155B88A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1DD362A" w14:textId="77777777" w:rsidTr="001A28A6">
        <w:trPr>
          <w:jc w:val="center"/>
        </w:trPr>
        <w:tc>
          <w:tcPr>
            <w:tcW w:w="625" w:type="pct"/>
            <w:vAlign w:val="center"/>
          </w:tcPr>
          <w:p w14:paraId="40985EE7" w14:textId="2CBC2AA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нОтв-83</w:t>
            </w:r>
          </w:p>
        </w:tc>
        <w:tc>
          <w:tcPr>
            <w:tcW w:w="625" w:type="pct"/>
            <w:vAlign w:val="center"/>
          </w:tcPr>
          <w:p w14:paraId="307D9A03" w14:textId="49BC02C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нОтв-84</w:t>
            </w:r>
          </w:p>
        </w:tc>
        <w:tc>
          <w:tcPr>
            <w:tcW w:w="625" w:type="pct"/>
            <w:vAlign w:val="center"/>
          </w:tcPr>
          <w:p w14:paraId="5D8A339D" w14:textId="4CC3978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1,6</w:t>
            </w:r>
          </w:p>
        </w:tc>
        <w:tc>
          <w:tcPr>
            <w:tcW w:w="625" w:type="pct"/>
            <w:vAlign w:val="center"/>
          </w:tcPr>
          <w:p w14:paraId="19EAF5AA" w14:textId="069842C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0,04</w:t>
            </w:r>
          </w:p>
        </w:tc>
        <w:tc>
          <w:tcPr>
            <w:tcW w:w="625" w:type="pct"/>
            <w:vAlign w:val="center"/>
          </w:tcPr>
          <w:p w14:paraId="65DF3640" w14:textId="1A476D8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0,04</w:t>
            </w:r>
          </w:p>
        </w:tc>
        <w:tc>
          <w:tcPr>
            <w:tcW w:w="625" w:type="pct"/>
            <w:vAlign w:val="center"/>
          </w:tcPr>
          <w:p w14:paraId="3F3117A2" w14:textId="41413FE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59646848" w14:textId="7F3CC69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7C018877" w14:textId="62D0C9C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23F0DAA" w14:textId="77777777" w:rsidTr="001A28A6">
        <w:trPr>
          <w:jc w:val="center"/>
        </w:trPr>
        <w:tc>
          <w:tcPr>
            <w:tcW w:w="625" w:type="pct"/>
            <w:vAlign w:val="center"/>
          </w:tcPr>
          <w:p w14:paraId="7E73C9B0" w14:textId="6BF8476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нОтв-84</w:t>
            </w:r>
          </w:p>
        </w:tc>
        <w:tc>
          <w:tcPr>
            <w:tcW w:w="625" w:type="pct"/>
            <w:vAlign w:val="center"/>
          </w:tcPr>
          <w:p w14:paraId="3B0D5C60" w14:textId="2ED9106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дом+Домино</w:t>
            </w:r>
          </w:p>
        </w:tc>
        <w:tc>
          <w:tcPr>
            <w:tcW w:w="625" w:type="pct"/>
            <w:vAlign w:val="center"/>
          </w:tcPr>
          <w:p w14:paraId="0A9D9709" w14:textId="5856A67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63,2</w:t>
            </w:r>
          </w:p>
        </w:tc>
        <w:tc>
          <w:tcPr>
            <w:tcW w:w="625" w:type="pct"/>
            <w:vAlign w:val="center"/>
          </w:tcPr>
          <w:p w14:paraId="5AB7E4AC" w14:textId="0F3D10C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0,04</w:t>
            </w:r>
          </w:p>
        </w:tc>
        <w:tc>
          <w:tcPr>
            <w:tcW w:w="625" w:type="pct"/>
            <w:vAlign w:val="center"/>
          </w:tcPr>
          <w:p w14:paraId="5BCC815C" w14:textId="34B96B3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0,04</w:t>
            </w:r>
          </w:p>
        </w:tc>
        <w:tc>
          <w:tcPr>
            <w:tcW w:w="625" w:type="pct"/>
            <w:vAlign w:val="center"/>
          </w:tcPr>
          <w:p w14:paraId="4F8B8F52" w14:textId="4852534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38062205" w14:textId="1950A24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5E53DC80" w14:textId="16FEF31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41D54AE" w14:textId="77777777" w:rsidTr="001A28A6">
        <w:trPr>
          <w:jc w:val="center"/>
        </w:trPr>
        <w:tc>
          <w:tcPr>
            <w:tcW w:w="625" w:type="pct"/>
            <w:vAlign w:val="center"/>
          </w:tcPr>
          <w:p w14:paraId="57FC1390" w14:textId="37F6331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нОтв-84</w:t>
            </w:r>
          </w:p>
        </w:tc>
        <w:tc>
          <w:tcPr>
            <w:tcW w:w="625" w:type="pct"/>
            <w:vAlign w:val="center"/>
          </w:tcPr>
          <w:p w14:paraId="7C876F39" w14:textId="7B11C79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vAlign w:val="center"/>
          </w:tcPr>
          <w:p w14:paraId="72C2DDD5" w14:textId="742424A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57,5</w:t>
            </w:r>
          </w:p>
        </w:tc>
        <w:tc>
          <w:tcPr>
            <w:tcW w:w="625" w:type="pct"/>
            <w:vAlign w:val="center"/>
          </w:tcPr>
          <w:p w14:paraId="38C52599" w14:textId="299F31A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7E4023BD" w14:textId="5B40877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7DA7FC99" w14:textId="5598E79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30926C00" w14:textId="65F9A17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7C45FD8F" w14:textId="5F03F8D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0E8BD9B" w14:textId="77777777" w:rsidTr="001A28A6">
        <w:trPr>
          <w:jc w:val="center"/>
        </w:trPr>
        <w:tc>
          <w:tcPr>
            <w:tcW w:w="625" w:type="pct"/>
            <w:vAlign w:val="center"/>
          </w:tcPr>
          <w:p w14:paraId="14466943" w14:textId="2005E46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нОтв-79</w:t>
            </w:r>
          </w:p>
        </w:tc>
        <w:tc>
          <w:tcPr>
            <w:tcW w:w="625" w:type="pct"/>
            <w:vAlign w:val="center"/>
          </w:tcPr>
          <w:p w14:paraId="6C40DED8" w14:textId="1D1749E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нОтв-85</w:t>
            </w:r>
          </w:p>
        </w:tc>
        <w:tc>
          <w:tcPr>
            <w:tcW w:w="625" w:type="pct"/>
            <w:vAlign w:val="center"/>
          </w:tcPr>
          <w:p w14:paraId="0FB1E475" w14:textId="217A4B7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47</w:t>
            </w:r>
          </w:p>
        </w:tc>
        <w:tc>
          <w:tcPr>
            <w:tcW w:w="625" w:type="pct"/>
            <w:vAlign w:val="center"/>
          </w:tcPr>
          <w:p w14:paraId="369603D8" w14:textId="6BAE622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341E36CF" w14:textId="1BF791E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062965AA" w14:textId="03A47BB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7D2DE2A7" w14:textId="582B1BE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645D0DD6" w14:textId="24FF3B6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FFEA775" w14:textId="77777777" w:rsidTr="001A28A6">
        <w:trPr>
          <w:jc w:val="center"/>
        </w:trPr>
        <w:tc>
          <w:tcPr>
            <w:tcW w:w="625" w:type="pct"/>
            <w:vAlign w:val="center"/>
          </w:tcPr>
          <w:p w14:paraId="5BBECE9B" w14:textId="4081B9F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нОтв-85</w:t>
            </w:r>
          </w:p>
        </w:tc>
        <w:tc>
          <w:tcPr>
            <w:tcW w:w="625" w:type="pct"/>
            <w:vAlign w:val="center"/>
          </w:tcPr>
          <w:p w14:paraId="4208EE58" w14:textId="4BC76EA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vAlign w:val="center"/>
          </w:tcPr>
          <w:p w14:paraId="6BAC7E3B" w14:textId="3CEBD7A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20</w:t>
            </w:r>
          </w:p>
        </w:tc>
        <w:tc>
          <w:tcPr>
            <w:tcW w:w="625" w:type="pct"/>
            <w:vAlign w:val="center"/>
          </w:tcPr>
          <w:p w14:paraId="53739C96" w14:textId="3EBDE2B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154B09C6" w14:textId="15B02CC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7AC2BE41" w14:textId="22B37A8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1C09AED7" w14:textId="5A7086E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3A851EE2" w14:textId="4B88EAA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62C7E40" w14:textId="77777777" w:rsidTr="001A28A6">
        <w:trPr>
          <w:jc w:val="center"/>
        </w:trPr>
        <w:tc>
          <w:tcPr>
            <w:tcW w:w="625" w:type="pct"/>
            <w:vAlign w:val="center"/>
          </w:tcPr>
          <w:p w14:paraId="076B07CD" w14:textId="701ACDA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нОтв-87</w:t>
            </w:r>
          </w:p>
        </w:tc>
        <w:tc>
          <w:tcPr>
            <w:tcW w:w="625" w:type="pct"/>
            <w:vAlign w:val="center"/>
          </w:tcPr>
          <w:p w14:paraId="30170436" w14:textId="4F4F949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нОтв-88</w:t>
            </w:r>
          </w:p>
        </w:tc>
        <w:tc>
          <w:tcPr>
            <w:tcW w:w="625" w:type="pct"/>
            <w:vAlign w:val="center"/>
          </w:tcPr>
          <w:p w14:paraId="7E09630E" w14:textId="3B0475D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625" w:type="pct"/>
            <w:vAlign w:val="center"/>
          </w:tcPr>
          <w:p w14:paraId="492A0F50" w14:textId="3529A52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6D9A5A62" w14:textId="19B1A02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558A5823" w14:textId="4E5A1A5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37641E57" w14:textId="71B04B9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16ECD177" w14:textId="7355359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9C02BA0" w14:textId="77777777" w:rsidTr="001A28A6">
        <w:trPr>
          <w:jc w:val="center"/>
        </w:trPr>
        <w:tc>
          <w:tcPr>
            <w:tcW w:w="625" w:type="pct"/>
            <w:vAlign w:val="center"/>
          </w:tcPr>
          <w:p w14:paraId="43F423AF" w14:textId="2850397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нОтв-88</w:t>
            </w:r>
          </w:p>
        </w:tc>
        <w:tc>
          <w:tcPr>
            <w:tcW w:w="625" w:type="pct"/>
            <w:vAlign w:val="center"/>
          </w:tcPr>
          <w:p w14:paraId="0809C087" w14:textId="28B9272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нОтв-89</w:t>
            </w:r>
          </w:p>
        </w:tc>
        <w:tc>
          <w:tcPr>
            <w:tcW w:w="625" w:type="pct"/>
            <w:vAlign w:val="center"/>
          </w:tcPr>
          <w:p w14:paraId="792BA73F" w14:textId="621FE15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625" w:type="pct"/>
            <w:vAlign w:val="center"/>
          </w:tcPr>
          <w:p w14:paraId="1ABC2289" w14:textId="7C151FE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3E85A4FB" w14:textId="51758B1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28170867" w14:textId="2566487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16AA1B61" w14:textId="5FF7369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16E9286A" w14:textId="41E86B7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DBF1ED1" w14:textId="77777777" w:rsidTr="001A28A6">
        <w:trPr>
          <w:jc w:val="center"/>
        </w:trPr>
        <w:tc>
          <w:tcPr>
            <w:tcW w:w="625" w:type="pct"/>
            <w:vAlign w:val="center"/>
          </w:tcPr>
          <w:p w14:paraId="2C5646AF" w14:textId="748B169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нОтв-89</w:t>
            </w:r>
          </w:p>
        </w:tc>
        <w:tc>
          <w:tcPr>
            <w:tcW w:w="625" w:type="pct"/>
            <w:vAlign w:val="center"/>
          </w:tcPr>
          <w:p w14:paraId="04E26BD6" w14:textId="16EEF17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vAlign w:val="center"/>
          </w:tcPr>
          <w:p w14:paraId="7D4FB66C" w14:textId="67B2C5E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22</w:t>
            </w:r>
          </w:p>
        </w:tc>
        <w:tc>
          <w:tcPr>
            <w:tcW w:w="625" w:type="pct"/>
            <w:vAlign w:val="center"/>
          </w:tcPr>
          <w:p w14:paraId="76164A96" w14:textId="5060624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50385859" w14:textId="1CA617D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1CA231EA" w14:textId="2AECED0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1561A0D9" w14:textId="5E4E8E5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5D645935" w14:textId="1FA1276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8DD6388" w14:textId="77777777" w:rsidTr="001A28A6">
        <w:trPr>
          <w:jc w:val="center"/>
        </w:trPr>
        <w:tc>
          <w:tcPr>
            <w:tcW w:w="625" w:type="pct"/>
            <w:vAlign w:val="center"/>
          </w:tcPr>
          <w:p w14:paraId="580E2C97" w14:textId="4F88A23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нОтв-85</w:t>
            </w:r>
          </w:p>
        </w:tc>
        <w:tc>
          <w:tcPr>
            <w:tcW w:w="625" w:type="pct"/>
            <w:vAlign w:val="center"/>
          </w:tcPr>
          <w:p w14:paraId="32D16FA7" w14:textId="47C38B6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нОтв-86</w:t>
            </w:r>
          </w:p>
        </w:tc>
        <w:tc>
          <w:tcPr>
            <w:tcW w:w="625" w:type="pct"/>
            <w:vAlign w:val="center"/>
          </w:tcPr>
          <w:p w14:paraId="27B5287F" w14:textId="33C767C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625" w:type="pct"/>
            <w:vAlign w:val="center"/>
          </w:tcPr>
          <w:p w14:paraId="6BDF46E8" w14:textId="03E4043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6FB02A04" w14:textId="5D82BF8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5448BF7B" w14:textId="7BFA2FB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05E6BE69" w14:textId="4805C75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002364C4" w14:textId="6C07927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ADCECFA" w14:textId="77777777" w:rsidTr="001A28A6">
        <w:trPr>
          <w:jc w:val="center"/>
        </w:trPr>
        <w:tc>
          <w:tcPr>
            <w:tcW w:w="625" w:type="pct"/>
            <w:vAlign w:val="center"/>
          </w:tcPr>
          <w:p w14:paraId="10403852" w14:textId="6EF14F9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нОтв-86</w:t>
            </w:r>
          </w:p>
        </w:tc>
        <w:tc>
          <w:tcPr>
            <w:tcW w:w="625" w:type="pct"/>
            <w:vAlign w:val="center"/>
          </w:tcPr>
          <w:p w14:paraId="0ABD5079" w14:textId="3A885DC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нОтв-87</w:t>
            </w:r>
          </w:p>
        </w:tc>
        <w:tc>
          <w:tcPr>
            <w:tcW w:w="625" w:type="pct"/>
            <w:vAlign w:val="center"/>
          </w:tcPr>
          <w:p w14:paraId="1BC4EBA8" w14:textId="1C818A9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15,6</w:t>
            </w:r>
          </w:p>
        </w:tc>
        <w:tc>
          <w:tcPr>
            <w:tcW w:w="625" w:type="pct"/>
            <w:vAlign w:val="center"/>
          </w:tcPr>
          <w:p w14:paraId="6C913A42" w14:textId="30AF3FD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1A74F8F4" w14:textId="4E2FF0C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147F6F9A" w14:textId="20357A9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77E91AF1" w14:textId="3EAD648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44BB9200" w14:textId="4053BFF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CB41FFE" w14:textId="77777777" w:rsidTr="001A28A6">
        <w:trPr>
          <w:jc w:val="center"/>
        </w:trPr>
        <w:tc>
          <w:tcPr>
            <w:tcW w:w="625" w:type="pct"/>
            <w:vAlign w:val="center"/>
          </w:tcPr>
          <w:p w14:paraId="387C3100" w14:textId="0AB0B51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нОтв-88</w:t>
            </w:r>
          </w:p>
        </w:tc>
        <w:tc>
          <w:tcPr>
            <w:tcW w:w="625" w:type="pct"/>
            <w:vAlign w:val="center"/>
          </w:tcPr>
          <w:p w14:paraId="0F70A259" w14:textId="382105E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нОтв-90</w:t>
            </w:r>
          </w:p>
        </w:tc>
        <w:tc>
          <w:tcPr>
            <w:tcW w:w="625" w:type="pct"/>
            <w:vAlign w:val="center"/>
          </w:tcPr>
          <w:p w14:paraId="6F10DF89" w14:textId="65EB7B9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33</w:t>
            </w:r>
          </w:p>
        </w:tc>
        <w:tc>
          <w:tcPr>
            <w:tcW w:w="625" w:type="pct"/>
            <w:vAlign w:val="center"/>
          </w:tcPr>
          <w:p w14:paraId="755C753D" w14:textId="15F1AE3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770AA9B5" w14:textId="73B65E8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6F1D6B07" w14:textId="36566C3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569FE97F" w14:textId="2C8252E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4FCD9403" w14:textId="1BF3CAB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AF2483B" w14:textId="77777777" w:rsidTr="001A28A6">
        <w:trPr>
          <w:jc w:val="center"/>
        </w:trPr>
        <w:tc>
          <w:tcPr>
            <w:tcW w:w="625" w:type="pct"/>
            <w:vAlign w:val="center"/>
          </w:tcPr>
          <w:p w14:paraId="453C1223" w14:textId="786B701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нОтв-90</w:t>
            </w:r>
          </w:p>
        </w:tc>
        <w:tc>
          <w:tcPr>
            <w:tcW w:w="625" w:type="pct"/>
            <w:vAlign w:val="center"/>
          </w:tcPr>
          <w:p w14:paraId="2C90B1C4" w14:textId="4CB72C4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нОтв-91</w:t>
            </w:r>
          </w:p>
        </w:tc>
        <w:tc>
          <w:tcPr>
            <w:tcW w:w="625" w:type="pct"/>
            <w:vAlign w:val="center"/>
          </w:tcPr>
          <w:p w14:paraId="46007901" w14:textId="2A2A22B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2,9</w:t>
            </w:r>
          </w:p>
        </w:tc>
        <w:tc>
          <w:tcPr>
            <w:tcW w:w="625" w:type="pct"/>
            <w:vAlign w:val="center"/>
          </w:tcPr>
          <w:p w14:paraId="1B2EFC2C" w14:textId="2D82A38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748CF188" w14:textId="07C8D5E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5E1AEE88" w14:textId="3EC2C08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4A3DC89F" w14:textId="5061E5E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3F466736" w14:textId="1BDD331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9504971" w14:textId="77777777" w:rsidTr="001A28A6">
        <w:trPr>
          <w:jc w:val="center"/>
        </w:trPr>
        <w:tc>
          <w:tcPr>
            <w:tcW w:w="625" w:type="pct"/>
            <w:vAlign w:val="center"/>
          </w:tcPr>
          <w:p w14:paraId="0BC9A919" w14:textId="5FEFD5E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нОтв-91</w:t>
            </w:r>
          </w:p>
        </w:tc>
        <w:tc>
          <w:tcPr>
            <w:tcW w:w="625" w:type="pct"/>
            <w:vAlign w:val="center"/>
          </w:tcPr>
          <w:p w14:paraId="5268D742" w14:textId="0EED96E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ДШИ им. Заволокина</w:t>
            </w:r>
          </w:p>
        </w:tc>
        <w:tc>
          <w:tcPr>
            <w:tcW w:w="625" w:type="pct"/>
            <w:vAlign w:val="center"/>
          </w:tcPr>
          <w:p w14:paraId="1B16DB24" w14:textId="4BC2ADD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625" w:type="pct"/>
            <w:vAlign w:val="center"/>
          </w:tcPr>
          <w:p w14:paraId="56E1B796" w14:textId="0693614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2C4CE895" w14:textId="5F08A52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1D8375F8" w14:textId="69B4D5B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57517CC4" w14:textId="59785DD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6C2C4497" w14:textId="1C47C10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A01EDFE" w14:textId="77777777" w:rsidTr="001A28A6">
        <w:trPr>
          <w:jc w:val="center"/>
        </w:trPr>
        <w:tc>
          <w:tcPr>
            <w:tcW w:w="625" w:type="pct"/>
            <w:vAlign w:val="center"/>
          </w:tcPr>
          <w:p w14:paraId="181E662B" w14:textId="318413E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нОтв-90</w:t>
            </w:r>
          </w:p>
        </w:tc>
        <w:tc>
          <w:tcPr>
            <w:tcW w:w="625" w:type="pct"/>
            <w:vAlign w:val="center"/>
          </w:tcPr>
          <w:p w14:paraId="61424BAC" w14:textId="32FCBE3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нОтв-92</w:t>
            </w:r>
          </w:p>
        </w:tc>
        <w:tc>
          <w:tcPr>
            <w:tcW w:w="625" w:type="pct"/>
            <w:vAlign w:val="center"/>
          </w:tcPr>
          <w:p w14:paraId="475DED56" w14:textId="251A256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9,1</w:t>
            </w:r>
          </w:p>
        </w:tc>
        <w:tc>
          <w:tcPr>
            <w:tcW w:w="625" w:type="pct"/>
            <w:vAlign w:val="center"/>
          </w:tcPr>
          <w:p w14:paraId="7966CCA3" w14:textId="771925E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77C58598" w14:textId="1ACFC7B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6FA30623" w14:textId="302D855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5C2F5889" w14:textId="5D60DD2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1F64684C" w14:textId="3959BFE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9CB4506" w14:textId="77777777" w:rsidTr="001A28A6">
        <w:trPr>
          <w:jc w:val="center"/>
        </w:trPr>
        <w:tc>
          <w:tcPr>
            <w:tcW w:w="625" w:type="pct"/>
            <w:vAlign w:val="center"/>
          </w:tcPr>
          <w:p w14:paraId="671426ED" w14:textId="6F7D01C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нОтв-92</w:t>
            </w:r>
          </w:p>
        </w:tc>
        <w:tc>
          <w:tcPr>
            <w:tcW w:w="625" w:type="pct"/>
            <w:vAlign w:val="center"/>
          </w:tcPr>
          <w:p w14:paraId="0B264365" w14:textId="29B9559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нОтв-93</w:t>
            </w:r>
          </w:p>
        </w:tc>
        <w:tc>
          <w:tcPr>
            <w:tcW w:w="625" w:type="pct"/>
            <w:vAlign w:val="center"/>
          </w:tcPr>
          <w:p w14:paraId="55F41F61" w14:textId="4615E4F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4,7</w:t>
            </w:r>
          </w:p>
        </w:tc>
        <w:tc>
          <w:tcPr>
            <w:tcW w:w="625" w:type="pct"/>
            <w:vAlign w:val="center"/>
          </w:tcPr>
          <w:p w14:paraId="1164B418" w14:textId="50FDA06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5F5DA6C0" w14:textId="2CFFBD5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26D31022" w14:textId="6A0F098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0A1EAFE9" w14:textId="5DEE050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564F4307" w14:textId="7699EB5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B1CB5C2" w14:textId="77777777" w:rsidTr="001A28A6">
        <w:trPr>
          <w:jc w:val="center"/>
        </w:trPr>
        <w:tc>
          <w:tcPr>
            <w:tcW w:w="625" w:type="pct"/>
            <w:vAlign w:val="center"/>
          </w:tcPr>
          <w:p w14:paraId="4623DD15" w14:textId="2662B79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нОтв-93</w:t>
            </w:r>
          </w:p>
        </w:tc>
        <w:tc>
          <w:tcPr>
            <w:tcW w:w="625" w:type="pct"/>
            <w:vAlign w:val="center"/>
          </w:tcPr>
          <w:p w14:paraId="68E549AA" w14:textId="342A1C2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нОтв-94</w:t>
            </w:r>
          </w:p>
        </w:tc>
        <w:tc>
          <w:tcPr>
            <w:tcW w:w="625" w:type="pct"/>
            <w:vAlign w:val="center"/>
          </w:tcPr>
          <w:p w14:paraId="3F47F332" w14:textId="4E861CF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12,6</w:t>
            </w:r>
          </w:p>
        </w:tc>
        <w:tc>
          <w:tcPr>
            <w:tcW w:w="625" w:type="pct"/>
            <w:vAlign w:val="center"/>
          </w:tcPr>
          <w:p w14:paraId="4649A958" w14:textId="0A13118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12F26931" w14:textId="1894D01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78BA3691" w14:textId="2000175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1ACC5A9B" w14:textId="3E8B35C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2CBC9E96" w14:textId="1267EE9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5355217" w14:textId="77777777" w:rsidTr="001A28A6">
        <w:trPr>
          <w:jc w:val="center"/>
        </w:trPr>
        <w:tc>
          <w:tcPr>
            <w:tcW w:w="625" w:type="pct"/>
            <w:vAlign w:val="center"/>
          </w:tcPr>
          <w:p w14:paraId="7775C870" w14:textId="599CC88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нОтв-94</w:t>
            </w:r>
          </w:p>
        </w:tc>
        <w:tc>
          <w:tcPr>
            <w:tcW w:w="625" w:type="pct"/>
            <w:vAlign w:val="center"/>
          </w:tcPr>
          <w:p w14:paraId="7C975F47" w14:textId="6EC6F7B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vAlign w:val="center"/>
          </w:tcPr>
          <w:p w14:paraId="562F2AE4" w14:textId="621A9C5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21,2</w:t>
            </w:r>
          </w:p>
        </w:tc>
        <w:tc>
          <w:tcPr>
            <w:tcW w:w="625" w:type="pct"/>
            <w:vAlign w:val="center"/>
          </w:tcPr>
          <w:p w14:paraId="6A8D4FA8" w14:textId="31ECCCE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4A35D046" w14:textId="647CF00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0D83EB05" w14:textId="281185B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18DBCD46" w14:textId="4343FF1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435EC195" w14:textId="008CD3C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5510D5E" w14:textId="77777777" w:rsidTr="001A28A6">
        <w:trPr>
          <w:jc w:val="center"/>
        </w:trPr>
        <w:tc>
          <w:tcPr>
            <w:tcW w:w="625" w:type="pct"/>
            <w:vAlign w:val="center"/>
          </w:tcPr>
          <w:p w14:paraId="099AF17C" w14:textId="27BEC8D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нОтв-94</w:t>
            </w:r>
          </w:p>
        </w:tc>
        <w:tc>
          <w:tcPr>
            <w:tcW w:w="625" w:type="pct"/>
            <w:vAlign w:val="center"/>
          </w:tcPr>
          <w:p w14:paraId="182ECD35" w14:textId="5D2B290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нОтв-95</w:t>
            </w:r>
          </w:p>
        </w:tc>
        <w:tc>
          <w:tcPr>
            <w:tcW w:w="625" w:type="pct"/>
            <w:vAlign w:val="center"/>
          </w:tcPr>
          <w:p w14:paraId="568335B5" w14:textId="5BD204B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7,3</w:t>
            </w:r>
          </w:p>
        </w:tc>
        <w:tc>
          <w:tcPr>
            <w:tcW w:w="625" w:type="pct"/>
            <w:vAlign w:val="center"/>
          </w:tcPr>
          <w:p w14:paraId="02B0373A" w14:textId="230B3D5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3D4350B6" w14:textId="013D052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5A7C2924" w14:textId="1CFC6FA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68431E72" w14:textId="1B535CF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71F3E97B" w14:textId="7C14EAE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FF051D8" w14:textId="77777777" w:rsidTr="001A28A6">
        <w:trPr>
          <w:jc w:val="center"/>
        </w:trPr>
        <w:tc>
          <w:tcPr>
            <w:tcW w:w="625" w:type="pct"/>
            <w:vAlign w:val="center"/>
          </w:tcPr>
          <w:p w14:paraId="017AA864" w14:textId="2934F72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нОтв-95</w:t>
            </w:r>
          </w:p>
        </w:tc>
        <w:tc>
          <w:tcPr>
            <w:tcW w:w="625" w:type="pct"/>
            <w:vAlign w:val="center"/>
          </w:tcPr>
          <w:p w14:paraId="599AC49E" w14:textId="6FF956C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нОтв-96</w:t>
            </w:r>
          </w:p>
        </w:tc>
        <w:tc>
          <w:tcPr>
            <w:tcW w:w="625" w:type="pct"/>
            <w:vAlign w:val="center"/>
          </w:tcPr>
          <w:p w14:paraId="2175B565" w14:textId="4B83B79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13,3</w:t>
            </w:r>
          </w:p>
        </w:tc>
        <w:tc>
          <w:tcPr>
            <w:tcW w:w="625" w:type="pct"/>
            <w:vAlign w:val="center"/>
          </w:tcPr>
          <w:p w14:paraId="3BBCBA62" w14:textId="1726C97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52472182" w14:textId="460C8BA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0DDD6540" w14:textId="6A55D42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018206BF" w14:textId="79B8407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74496D3A" w14:textId="247DB2B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766E5CB" w14:textId="77777777" w:rsidTr="001A28A6">
        <w:trPr>
          <w:jc w:val="center"/>
        </w:trPr>
        <w:tc>
          <w:tcPr>
            <w:tcW w:w="625" w:type="pct"/>
            <w:vAlign w:val="center"/>
          </w:tcPr>
          <w:p w14:paraId="01808F95" w14:textId="3E29F01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нОтв-96</w:t>
            </w:r>
          </w:p>
        </w:tc>
        <w:tc>
          <w:tcPr>
            <w:tcW w:w="625" w:type="pct"/>
            <w:vAlign w:val="center"/>
          </w:tcPr>
          <w:p w14:paraId="3C10FEE0" w14:textId="69EBAB5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vAlign w:val="center"/>
          </w:tcPr>
          <w:p w14:paraId="730EB69B" w14:textId="111A244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625" w:type="pct"/>
            <w:vAlign w:val="center"/>
          </w:tcPr>
          <w:p w14:paraId="16805ECF" w14:textId="32EE2CD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55C1E079" w14:textId="763B937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09CD616B" w14:textId="6695282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271F0915" w14:textId="0331430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6CAC41D8" w14:textId="1D82311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FE102A4" w14:textId="77777777" w:rsidTr="001A28A6">
        <w:trPr>
          <w:jc w:val="center"/>
        </w:trPr>
        <w:tc>
          <w:tcPr>
            <w:tcW w:w="625" w:type="pct"/>
            <w:vAlign w:val="center"/>
          </w:tcPr>
          <w:p w14:paraId="318A6CFF" w14:textId="74023AD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нОтв-96</w:t>
            </w:r>
          </w:p>
        </w:tc>
        <w:tc>
          <w:tcPr>
            <w:tcW w:w="625" w:type="pct"/>
            <w:vAlign w:val="center"/>
          </w:tcPr>
          <w:p w14:paraId="26843AB8" w14:textId="1497685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нОтв-97</w:t>
            </w:r>
          </w:p>
        </w:tc>
        <w:tc>
          <w:tcPr>
            <w:tcW w:w="625" w:type="pct"/>
            <w:vAlign w:val="center"/>
          </w:tcPr>
          <w:p w14:paraId="39CD74A5" w14:textId="0F8A107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17</w:t>
            </w:r>
          </w:p>
        </w:tc>
        <w:tc>
          <w:tcPr>
            <w:tcW w:w="625" w:type="pct"/>
            <w:vAlign w:val="center"/>
          </w:tcPr>
          <w:p w14:paraId="1A00A294" w14:textId="3EA7918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2569C9EE" w14:textId="3D86ED7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667471D8" w14:textId="7C51C18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1C406920" w14:textId="67795DA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6E0DBB8D" w14:textId="2FAB330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027BA50" w14:textId="77777777" w:rsidTr="001A28A6">
        <w:trPr>
          <w:jc w:val="center"/>
        </w:trPr>
        <w:tc>
          <w:tcPr>
            <w:tcW w:w="625" w:type="pct"/>
            <w:vAlign w:val="center"/>
          </w:tcPr>
          <w:p w14:paraId="162F0F25" w14:textId="024706D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нОтв-97</w:t>
            </w:r>
          </w:p>
        </w:tc>
        <w:tc>
          <w:tcPr>
            <w:tcW w:w="625" w:type="pct"/>
            <w:vAlign w:val="center"/>
          </w:tcPr>
          <w:p w14:paraId="2664AF72" w14:textId="79DDF0A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Баня</w:t>
            </w:r>
          </w:p>
        </w:tc>
        <w:tc>
          <w:tcPr>
            <w:tcW w:w="625" w:type="pct"/>
            <w:vAlign w:val="center"/>
          </w:tcPr>
          <w:p w14:paraId="7FAB7A4F" w14:textId="5266C16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18,3</w:t>
            </w:r>
          </w:p>
        </w:tc>
        <w:tc>
          <w:tcPr>
            <w:tcW w:w="625" w:type="pct"/>
            <w:vAlign w:val="center"/>
          </w:tcPr>
          <w:p w14:paraId="708016FE" w14:textId="4B16E2A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7CFEF67F" w14:textId="48016CF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5C435973" w14:textId="79BE333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1ECB7F99" w14:textId="10BEDB7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7FEADCDB" w14:textId="3DD0F13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761711C" w14:textId="77777777" w:rsidTr="001A28A6">
        <w:trPr>
          <w:jc w:val="center"/>
        </w:trPr>
        <w:tc>
          <w:tcPr>
            <w:tcW w:w="625" w:type="pct"/>
            <w:vAlign w:val="center"/>
          </w:tcPr>
          <w:p w14:paraId="3F237989" w14:textId="0E26F0C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нОтв-97</w:t>
            </w:r>
          </w:p>
        </w:tc>
        <w:tc>
          <w:tcPr>
            <w:tcW w:w="625" w:type="pct"/>
            <w:vAlign w:val="center"/>
          </w:tcPr>
          <w:p w14:paraId="4EFA5AF4" w14:textId="06F0A51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нОтв-98</w:t>
            </w:r>
          </w:p>
        </w:tc>
        <w:tc>
          <w:tcPr>
            <w:tcW w:w="625" w:type="pct"/>
            <w:vAlign w:val="center"/>
          </w:tcPr>
          <w:p w14:paraId="758028D7" w14:textId="58FA3B2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40,3</w:t>
            </w:r>
          </w:p>
        </w:tc>
        <w:tc>
          <w:tcPr>
            <w:tcW w:w="625" w:type="pct"/>
            <w:vAlign w:val="center"/>
          </w:tcPr>
          <w:p w14:paraId="50ABB704" w14:textId="12BCDC5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6698F87B" w14:textId="725D581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15817355" w14:textId="0209081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223245E5" w14:textId="2F88ABA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7DB016A3" w14:textId="074EB2B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EEDE9DA" w14:textId="77777777" w:rsidTr="001A28A6">
        <w:trPr>
          <w:jc w:val="center"/>
        </w:trPr>
        <w:tc>
          <w:tcPr>
            <w:tcW w:w="625" w:type="pct"/>
            <w:vAlign w:val="center"/>
          </w:tcPr>
          <w:p w14:paraId="203D2FCB" w14:textId="440BDED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нОтв-98</w:t>
            </w:r>
          </w:p>
        </w:tc>
        <w:tc>
          <w:tcPr>
            <w:tcW w:w="625" w:type="pct"/>
            <w:vAlign w:val="center"/>
          </w:tcPr>
          <w:p w14:paraId="665F3272" w14:textId="16712C1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нОтв-99</w:t>
            </w:r>
          </w:p>
        </w:tc>
        <w:tc>
          <w:tcPr>
            <w:tcW w:w="625" w:type="pct"/>
            <w:vAlign w:val="center"/>
          </w:tcPr>
          <w:p w14:paraId="6D1F25FD" w14:textId="0EB5082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25" w:type="pct"/>
            <w:vAlign w:val="center"/>
          </w:tcPr>
          <w:p w14:paraId="5F014E4C" w14:textId="5205C66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</w:t>
            </w:r>
          </w:p>
        </w:tc>
        <w:tc>
          <w:tcPr>
            <w:tcW w:w="625" w:type="pct"/>
            <w:vAlign w:val="center"/>
          </w:tcPr>
          <w:p w14:paraId="5025AF52" w14:textId="42997D9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</w:t>
            </w:r>
          </w:p>
        </w:tc>
        <w:tc>
          <w:tcPr>
            <w:tcW w:w="625" w:type="pct"/>
            <w:vAlign w:val="center"/>
          </w:tcPr>
          <w:p w14:paraId="50C3C457" w14:textId="1574D73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0150187F" w14:textId="3E71110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78C88046" w14:textId="792686F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11A43DB" w14:textId="77777777" w:rsidTr="001A28A6">
        <w:trPr>
          <w:jc w:val="center"/>
        </w:trPr>
        <w:tc>
          <w:tcPr>
            <w:tcW w:w="625" w:type="pct"/>
            <w:vAlign w:val="center"/>
          </w:tcPr>
          <w:p w14:paraId="48312F47" w14:textId="2DDBF11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нОтв-99</w:t>
            </w:r>
          </w:p>
        </w:tc>
        <w:tc>
          <w:tcPr>
            <w:tcW w:w="625" w:type="pct"/>
            <w:vAlign w:val="center"/>
          </w:tcPr>
          <w:p w14:paraId="21EFA3E4" w14:textId="69BBFE4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vAlign w:val="center"/>
          </w:tcPr>
          <w:p w14:paraId="016F274A" w14:textId="6C15DEB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16,2</w:t>
            </w:r>
          </w:p>
        </w:tc>
        <w:tc>
          <w:tcPr>
            <w:tcW w:w="625" w:type="pct"/>
            <w:vAlign w:val="center"/>
          </w:tcPr>
          <w:p w14:paraId="204303F9" w14:textId="1E0E5A9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</w:t>
            </w:r>
          </w:p>
        </w:tc>
        <w:tc>
          <w:tcPr>
            <w:tcW w:w="625" w:type="pct"/>
            <w:vAlign w:val="center"/>
          </w:tcPr>
          <w:p w14:paraId="45FC22E0" w14:textId="27B7192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</w:t>
            </w:r>
          </w:p>
        </w:tc>
        <w:tc>
          <w:tcPr>
            <w:tcW w:w="625" w:type="pct"/>
            <w:vAlign w:val="center"/>
          </w:tcPr>
          <w:p w14:paraId="74D2D249" w14:textId="364D622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56DA3A0C" w14:textId="51BC7D9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0CF1BE32" w14:textId="655F0C5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E35BFFC" w14:textId="77777777" w:rsidTr="001A28A6">
        <w:trPr>
          <w:jc w:val="center"/>
        </w:trPr>
        <w:tc>
          <w:tcPr>
            <w:tcW w:w="625" w:type="pct"/>
            <w:vAlign w:val="center"/>
          </w:tcPr>
          <w:p w14:paraId="57A9EB2B" w14:textId="2E29829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нОтв-99</w:t>
            </w:r>
          </w:p>
        </w:tc>
        <w:tc>
          <w:tcPr>
            <w:tcW w:w="625" w:type="pct"/>
            <w:vAlign w:val="center"/>
          </w:tcPr>
          <w:p w14:paraId="2CAFBCD2" w14:textId="0982E28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Гараж</w:t>
            </w:r>
          </w:p>
        </w:tc>
        <w:tc>
          <w:tcPr>
            <w:tcW w:w="625" w:type="pct"/>
            <w:vAlign w:val="center"/>
          </w:tcPr>
          <w:p w14:paraId="6CEB82DA" w14:textId="7D38ED1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4,5</w:t>
            </w:r>
          </w:p>
        </w:tc>
        <w:tc>
          <w:tcPr>
            <w:tcW w:w="625" w:type="pct"/>
            <w:vAlign w:val="center"/>
          </w:tcPr>
          <w:p w14:paraId="2207D8BD" w14:textId="0BEC975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</w:t>
            </w:r>
          </w:p>
        </w:tc>
        <w:tc>
          <w:tcPr>
            <w:tcW w:w="625" w:type="pct"/>
            <w:vAlign w:val="center"/>
          </w:tcPr>
          <w:p w14:paraId="221281BC" w14:textId="0E760A5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</w:t>
            </w:r>
          </w:p>
        </w:tc>
        <w:tc>
          <w:tcPr>
            <w:tcW w:w="625" w:type="pct"/>
            <w:vAlign w:val="center"/>
          </w:tcPr>
          <w:p w14:paraId="3B07D02E" w14:textId="6176A3F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35CA481B" w14:textId="1F7DDD3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2C3D1405" w14:textId="5C8F216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E3F0372" w14:textId="77777777" w:rsidTr="001A28A6">
        <w:trPr>
          <w:jc w:val="center"/>
        </w:trPr>
        <w:tc>
          <w:tcPr>
            <w:tcW w:w="625" w:type="pct"/>
            <w:vAlign w:val="center"/>
          </w:tcPr>
          <w:p w14:paraId="2F12FAEB" w14:textId="2EBF34B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нОтв-98</w:t>
            </w:r>
          </w:p>
        </w:tc>
        <w:tc>
          <w:tcPr>
            <w:tcW w:w="625" w:type="pct"/>
            <w:vAlign w:val="center"/>
          </w:tcPr>
          <w:p w14:paraId="0630D115" w14:textId="7855B17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нОтв-100</w:t>
            </w:r>
          </w:p>
        </w:tc>
        <w:tc>
          <w:tcPr>
            <w:tcW w:w="625" w:type="pct"/>
            <w:vAlign w:val="center"/>
          </w:tcPr>
          <w:p w14:paraId="19D1BF97" w14:textId="0A85CE1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10,3</w:t>
            </w:r>
          </w:p>
        </w:tc>
        <w:tc>
          <w:tcPr>
            <w:tcW w:w="625" w:type="pct"/>
            <w:vAlign w:val="center"/>
          </w:tcPr>
          <w:p w14:paraId="1EAFB6BC" w14:textId="4A3F1FB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56020A96" w14:textId="72AFA80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275CF07D" w14:textId="57CD455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3382B6A4" w14:textId="78EA1B1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38A57324" w14:textId="231E480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36E449A" w14:textId="77777777" w:rsidTr="001A28A6">
        <w:trPr>
          <w:jc w:val="center"/>
        </w:trPr>
        <w:tc>
          <w:tcPr>
            <w:tcW w:w="625" w:type="pct"/>
            <w:vAlign w:val="center"/>
          </w:tcPr>
          <w:p w14:paraId="1273FE50" w14:textId="5FF9141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нОтв-100</w:t>
            </w:r>
          </w:p>
        </w:tc>
        <w:tc>
          <w:tcPr>
            <w:tcW w:w="625" w:type="pct"/>
            <w:vAlign w:val="center"/>
          </w:tcPr>
          <w:p w14:paraId="06F00AFF" w14:textId="71857A3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нОтв-101</w:t>
            </w:r>
          </w:p>
        </w:tc>
        <w:tc>
          <w:tcPr>
            <w:tcW w:w="625" w:type="pct"/>
            <w:vAlign w:val="center"/>
          </w:tcPr>
          <w:p w14:paraId="41E29A80" w14:textId="28ADABF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13,5</w:t>
            </w:r>
          </w:p>
        </w:tc>
        <w:tc>
          <w:tcPr>
            <w:tcW w:w="625" w:type="pct"/>
            <w:vAlign w:val="center"/>
          </w:tcPr>
          <w:p w14:paraId="2D4DED61" w14:textId="29AA76C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219863A7" w14:textId="0B9A65B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6E33C718" w14:textId="3D3BE4C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5369E438" w14:textId="3DC4B05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206525F7" w14:textId="27EC783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83626BC" w14:textId="77777777" w:rsidTr="001A28A6">
        <w:trPr>
          <w:jc w:val="center"/>
        </w:trPr>
        <w:tc>
          <w:tcPr>
            <w:tcW w:w="625" w:type="pct"/>
            <w:vAlign w:val="center"/>
          </w:tcPr>
          <w:p w14:paraId="184AB9EA" w14:textId="25F0394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нОтв-101</w:t>
            </w:r>
          </w:p>
        </w:tc>
        <w:tc>
          <w:tcPr>
            <w:tcW w:w="625" w:type="pct"/>
            <w:vAlign w:val="center"/>
          </w:tcPr>
          <w:p w14:paraId="05CB040D" w14:textId="0BD1BEA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нОтв-102</w:t>
            </w:r>
          </w:p>
        </w:tc>
        <w:tc>
          <w:tcPr>
            <w:tcW w:w="625" w:type="pct"/>
            <w:vAlign w:val="center"/>
          </w:tcPr>
          <w:p w14:paraId="5867297C" w14:textId="088B8AB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9,3</w:t>
            </w:r>
          </w:p>
        </w:tc>
        <w:tc>
          <w:tcPr>
            <w:tcW w:w="625" w:type="pct"/>
            <w:vAlign w:val="center"/>
          </w:tcPr>
          <w:p w14:paraId="08AF4DD2" w14:textId="6C55995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4849279D" w14:textId="2AE7CEE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39817FF6" w14:textId="19F883C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3816D69C" w14:textId="6DE339C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5F33FB22" w14:textId="2671442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1C3B978" w14:textId="77777777" w:rsidTr="001A28A6">
        <w:trPr>
          <w:jc w:val="center"/>
        </w:trPr>
        <w:tc>
          <w:tcPr>
            <w:tcW w:w="625" w:type="pct"/>
            <w:vAlign w:val="center"/>
          </w:tcPr>
          <w:p w14:paraId="0078DCE8" w14:textId="1004ADC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нОтв-102</w:t>
            </w:r>
          </w:p>
        </w:tc>
        <w:tc>
          <w:tcPr>
            <w:tcW w:w="625" w:type="pct"/>
            <w:vAlign w:val="center"/>
          </w:tcPr>
          <w:p w14:paraId="37BF6542" w14:textId="1E8C9D2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нОтв-103</w:t>
            </w:r>
          </w:p>
        </w:tc>
        <w:tc>
          <w:tcPr>
            <w:tcW w:w="625" w:type="pct"/>
            <w:vAlign w:val="center"/>
          </w:tcPr>
          <w:p w14:paraId="449C5890" w14:textId="137537B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625" w:type="pct"/>
            <w:vAlign w:val="center"/>
          </w:tcPr>
          <w:p w14:paraId="3CFE6B79" w14:textId="12E7EFF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076DCEA9" w14:textId="66EE2B0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1A9DEABC" w14:textId="59F48F6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3742F0C2" w14:textId="162DDAD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1E1B20BD" w14:textId="6759F74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0D2ACA4" w14:textId="77777777" w:rsidTr="001A28A6">
        <w:trPr>
          <w:jc w:val="center"/>
        </w:trPr>
        <w:tc>
          <w:tcPr>
            <w:tcW w:w="625" w:type="pct"/>
            <w:vAlign w:val="center"/>
          </w:tcPr>
          <w:p w14:paraId="1CAEFD06" w14:textId="244ADCD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нОтв-103</w:t>
            </w:r>
          </w:p>
        </w:tc>
        <w:tc>
          <w:tcPr>
            <w:tcW w:w="625" w:type="pct"/>
            <w:vAlign w:val="center"/>
          </w:tcPr>
          <w:p w14:paraId="002D8D26" w14:textId="6706B15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нОтв-104</w:t>
            </w:r>
          </w:p>
        </w:tc>
        <w:tc>
          <w:tcPr>
            <w:tcW w:w="625" w:type="pct"/>
            <w:vAlign w:val="center"/>
          </w:tcPr>
          <w:p w14:paraId="6E8CA698" w14:textId="06CF42C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28</w:t>
            </w:r>
          </w:p>
        </w:tc>
        <w:tc>
          <w:tcPr>
            <w:tcW w:w="625" w:type="pct"/>
            <w:vAlign w:val="center"/>
          </w:tcPr>
          <w:p w14:paraId="24E0137A" w14:textId="5840DD9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4357F3BB" w14:textId="4B83121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202E208E" w14:textId="7E5A342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24A3B656" w14:textId="658FABA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3796D769" w14:textId="48A9B6F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21C179C" w14:textId="77777777" w:rsidTr="001A28A6">
        <w:trPr>
          <w:jc w:val="center"/>
        </w:trPr>
        <w:tc>
          <w:tcPr>
            <w:tcW w:w="625" w:type="pct"/>
            <w:vAlign w:val="center"/>
          </w:tcPr>
          <w:p w14:paraId="1D35CCB9" w14:textId="084C58D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нОтв-104</w:t>
            </w:r>
          </w:p>
        </w:tc>
        <w:tc>
          <w:tcPr>
            <w:tcW w:w="625" w:type="pct"/>
            <w:vAlign w:val="center"/>
          </w:tcPr>
          <w:p w14:paraId="33FB9113" w14:textId="73F9443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vAlign w:val="center"/>
          </w:tcPr>
          <w:p w14:paraId="54F964C3" w14:textId="3CBBB5F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25" w:type="pct"/>
            <w:vAlign w:val="center"/>
          </w:tcPr>
          <w:p w14:paraId="7E9B6507" w14:textId="0840D4D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2A7FB5BB" w14:textId="3A313B1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006B87E7" w14:textId="0DB4505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3849488A" w14:textId="597B374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6E70A2A2" w14:textId="2A3B481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AD2B768" w14:textId="77777777" w:rsidTr="001A28A6">
        <w:trPr>
          <w:jc w:val="center"/>
        </w:trPr>
        <w:tc>
          <w:tcPr>
            <w:tcW w:w="625" w:type="pct"/>
            <w:vAlign w:val="center"/>
          </w:tcPr>
          <w:p w14:paraId="3AC2B821" w14:textId="1013326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нОтв-104</w:t>
            </w:r>
          </w:p>
        </w:tc>
        <w:tc>
          <w:tcPr>
            <w:tcW w:w="625" w:type="pct"/>
            <w:vAlign w:val="center"/>
          </w:tcPr>
          <w:p w14:paraId="5B1E9896" w14:textId="4B82945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Веранда</w:t>
            </w:r>
          </w:p>
        </w:tc>
        <w:tc>
          <w:tcPr>
            <w:tcW w:w="625" w:type="pct"/>
            <w:vAlign w:val="center"/>
          </w:tcPr>
          <w:p w14:paraId="3FD0A116" w14:textId="6B8149B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625" w:type="pct"/>
            <w:vAlign w:val="center"/>
          </w:tcPr>
          <w:p w14:paraId="41C0A6BA" w14:textId="59F593D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16C91054" w14:textId="3D36BA3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3A84296D" w14:textId="7793830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7B361C4D" w14:textId="7116D80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65E8B0C7" w14:textId="000F92E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C3A3E7A" w14:textId="77777777" w:rsidTr="001A28A6">
        <w:trPr>
          <w:jc w:val="center"/>
        </w:trPr>
        <w:tc>
          <w:tcPr>
            <w:tcW w:w="625" w:type="pct"/>
            <w:vAlign w:val="center"/>
          </w:tcPr>
          <w:p w14:paraId="70D2E6F2" w14:textId="69FFB87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нОтв-102</w:t>
            </w:r>
          </w:p>
        </w:tc>
        <w:tc>
          <w:tcPr>
            <w:tcW w:w="625" w:type="pct"/>
            <w:vAlign w:val="center"/>
          </w:tcPr>
          <w:p w14:paraId="65F2CDC5" w14:textId="12549DA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нОтв-105</w:t>
            </w:r>
          </w:p>
        </w:tc>
        <w:tc>
          <w:tcPr>
            <w:tcW w:w="625" w:type="pct"/>
            <w:vAlign w:val="center"/>
          </w:tcPr>
          <w:p w14:paraId="2ECCE226" w14:textId="532FC84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25,9</w:t>
            </w:r>
          </w:p>
        </w:tc>
        <w:tc>
          <w:tcPr>
            <w:tcW w:w="625" w:type="pct"/>
            <w:vAlign w:val="center"/>
          </w:tcPr>
          <w:p w14:paraId="050C8EA5" w14:textId="6B23651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4DC90451" w14:textId="47EA3BF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33B76FFE" w14:textId="000C0C8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1F503193" w14:textId="6949C36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628AA71F" w14:textId="29AFC20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BD0AE45" w14:textId="77777777" w:rsidTr="001A28A6">
        <w:trPr>
          <w:jc w:val="center"/>
        </w:trPr>
        <w:tc>
          <w:tcPr>
            <w:tcW w:w="625" w:type="pct"/>
            <w:vAlign w:val="center"/>
          </w:tcPr>
          <w:p w14:paraId="617BD5F0" w14:textId="20487F9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нОтв-105</w:t>
            </w:r>
          </w:p>
        </w:tc>
        <w:tc>
          <w:tcPr>
            <w:tcW w:w="625" w:type="pct"/>
            <w:vAlign w:val="center"/>
          </w:tcPr>
          <w:p w14:paraId="66CB4FB2" w14:textId="185317B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vAlign w:val="center"/>
          </w:tcPr>
          <w:p w14:paraId="20BD5501" w14:textId="46C1EE9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6,3</w:t>
            </w:r>
          </w:p>
        </w:tc>
        <w:tc>
          <w:tcPr>
            <w:tcW w:w="625" w:type="pct"/>
            <w:vAlign w:val="center"/>
          </w:tcPr>
          <w:p w14:paraId="1A72CC13" w14:textId="18EA332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410BBE08" w14:textId="6BB8358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7A861D88" w14:textId="14EA734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0627E871" w14:textId="01545E2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440CD83E" w14:textId="0E871BF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CC4CBB5" w14:textId="77777777" w:rsidTr="001A28A6">
        <w:trPr>
          <w:jc w:val="center"/>
        </w:trPr>
        <w:tc>
          <w:tcPr>
            <w:tcW w:w="625" w:type="pct"/>
            <w:vAlign w:val="center"/>
          </w:tcPr>
          <w:p w14:paraId="4FBA6E8C" w14:textId="2E40B26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lastRenderedPageBreak/>
              <w:t>нОтв-105</w:t>
            </w:r>
          </w:p>
        </w:tc>
        <w:tc>
          <w:tcPr>
            <w:tcW w:w="625" w:type="pct"/>
            <w:vAlign w:val="center"/>
          </w:tcPr>
          <w:p w14:paraId="3E2FD6C3" w14:textId="03087E8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нОтв-106</w:t>
            </w:r>
          </w:p>
        </w:tc>
        <w:tc>
          <w:tcPr>
            <w:tcW w:w="625" w:type="pct"/>
            <w:vAlign w:val="center"/>
          </w:tcPr>
          <w:p w14:paraId="4C4ED1E1" w14:textId="77EBF61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48,5</w:t>
            </w:r>
          </w:p>
        </w:tc>
        <w:tc>
          <w:tcPr>
            <w:tcW w:w="625" w:type="pct"/>
            <w:vAlign w:val="center"/>
          </w:tcPr>
          <w:p w14:paraId="06D672D1" w14:textId="324C08F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6BFF79BD" w14:textId="2A01AF3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42EE423E" w14:textId="1DAAF07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497024A8" w14:textId="41D82D9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6E3B1C97" w14:textId="39CD331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3D48F3C" w14:textId="77777777" w:rsidTr="001A28A6">
        <w:trPr>
          <w:jc w:val="center"/>
        </w:trPr>
        <w:tc>
          <w:tcPr>
            <w:tcW w:w="625" w:type="pct"/>
            <w:vAlign w:val="center"/>
          </w:tcPr>
          <w:p w14:paraId="54C7CC86" w14:textId="20B2796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нОтв-106</w:t>
            </w:r>
          </w:p>
        </w:tc>
        <w:tc>
          <w:tcPr>
            <w:tcW w:w="625" w:type="pct"/>
            <w:vAlign w:val="center"/>
          </w:tcPr>
          <w:p w14:paraId="0FFE0E91" w14:textId="79E8FB7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Гараж почты</w:t>
            </w:r>
          </w:p>
        </w:tc>
        <w:tc>
          <w:tcPr>
            <w:tcW w:w="625" w:type="pct"/>
            <w:vAlign w:val="center"/>
          </w:tcPr>
          <w:p w14:paraId="20819B02" w14:textId="7A03551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3,6</w:t>
            </w:r>
          </w:p>
        </w:tc>
        <w:tc>
          <w:tcPr>
            <w:tcW w:w="625" w:type="pct"/>
            <w:vAlign w:val="center"/>
          </w:tcPr>
          <w:p w14:paraId="27245666" w14:textId="6CE496B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38134326" w14:textId="1875F2D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5603D634" w14:textId="7FF1392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6C3D7B14" w14:textId="642994D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0DA7A794" w14:textId="33C1EC0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3CCEBD0" w14:textId="77777777" w:rsidTr="001A28A6">
        <w:trPr>
          <w:jc w:val="center"/>
        </w:trPr>
        <w:tc>
          <w:tcPr>
            <w:tcW w:w="625" w:type="pct"/>
            <w:vAlign w:val="center"/>
          </w:tcPr>
          <w:p w14:paraId="3C87F306" w14:textId="642967E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нОтв-106</w:t>
            </w:r>
          </w:p>
        </w:tc>
        <w:tc>
          <w:tcPr>
            <w:tcW w:w="625" w:type="pct"/>
            <w:vAlign w:val="center"/>
          </w:tcPr>
          <w:p w14:paraId="4682FB54" w14:textId="2382D9A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нОтв-107</w:t>
            </w:r>
          </w:p>
        </w:tc>
        <w:tc>
          <w:tcPr>
            <w:tcW w:w="625" w:type="pct"/>
            <w:vAlign w:val="center"/>
          </w:tcPr>
          <w:p w14:paraId="29F0B0AA" w14:textId="6DE507B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2,5</w:t>
            </w:r>
          </w:p>
        </w:tc>
        <w:tc>
          <w:tcPr>
            <w:tcW w:w="625" w:type="pct"/>
            <w:vAlign w:val="center"/>
          </w:tcPr>
          <w:p w14:paraId="11B639DC" w14:textId="0665600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16D66712" w14:textId="7A21CC1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3A3CCF38" w14:textId="7D9EE57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49E65B3A" w14:textId="53D519A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2546AFA4" w14:textId="71156B2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BDB5F4E" w14:textId="77777777" w:rsidTr="001A28A6">
        <w:trPr>
          <w:jc w:val="center"/>
        </w:trPr>
        <w:tc>
          <w:tcPr>
            <w:tcW w:w="625" w:type="pct"/>
            <w:vAlign w:val="center"/>
          </w:tcPr>
          <w:p w14:paraId="077F5E1C" w14:textId="6E48566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нОтв-107</w:t>
            </w:r>
          </w:p>
        </w:tc>
        <w:tc>
          <w:tcPr>
            <w:tcW w:w="625" w:type="pct"/>
            <w:vAlign w:val="center"/>
          </w:tcPr>
          <w:p w14:paraId="3C4A1FF4" w14:textId="68277CE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нОтв-108</w:t>
            </w:r>
          </w:p>
        </w:tc>
        <w:tc>
          <w:tcPr>
            <w:tcW w:w="625" w:type="pct"/>
            <w:vAlign w:val="center"/>
          </w:tcPr>
          <w:p w14:paraId="02B8ADEF" w14:textId="4DF0129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10,1</w:t>
            </w:r>
          </w:p>
        </w:tc>
        <w:tc>
          <w:tcPr>
            <w:tcW w:w="625" w:type="pct"/>
            <w:vAlign w:val="center"/>
          </w:tcPr>
          <w:p w14:paraId="01F55895" w14:textId="0E0544A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3C540CCB" w14:textId="7B279DC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7F7BAF37" w14:textId="39DD80D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46FDC39F" w14:textId="01A56B8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1046814F" w14:textId="077DABC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307644C" w14:textId="77777777" w:rsidTr="001A28A6">
        <w:trPr>
          <w:jc w:val="center"/>
        </w:trPr>
        <w:tc>
          <w:tcPr>
            <w:tcW w:w="625" w:type="pct"/>
            <w:vAlign w:val="center"/>
          </w:tcPr>
          <w:p w14:paraId="29E4289A" w14:textId="2C1A005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нОтв-108</w:t>
            </w:r>
          </w:p>
        </w:tc>
        <w:tc>
          <w:tcPr>
            <w:tcW w:w="625" w:type="pct"/>
            <w:vAlign w:val="center"/>
          </w:tcPr>
          <w:p w14:paraId="30F659C3" w14:textId="7C8CFD9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нОтв-109</w:t>
            </w:r>
          </w:p>
        </w:tc>
        <w:tc>
          <w:tcPr>
            <w:tcW w:w="625" w:type="pct"/>
            <w:vAlign w:val="center"/>
          </w:tcPr>
          <w:p w14:paraId="75DE620E" w14:textId="47EAB70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4,2</w:t>
            </w:r>
          </w:p>
        </w:tc>
        <w:tc>
          <w:tcPr>
            <w:tcW w:w="625" w:type="pct"/>
            <w:vAlign w:val="center"/>
          </w:tcPr>
          <w:p w14:paraId="6F64B994" w14:textId="127D0B9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063064C5" w14:textId="6233987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099692BE" w14:textId="706C246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708826D6" w14:textId="7FBD7F3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3246D934" w14:textId="6F0CA23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3C65D05" w14:textId="77777777" w:rsidTr="001A28A6">
        <w:trPr>
          <w:jc w:val="center"/>
        </w:trPr>
        <w:tc>
          <w:tcPr>
            <w:tcW w:w="625" w:type="pct"/>
            <w:vAlign w:val="center"/>
          </w:tcPr>
          <w:p w14:paraId="2D9FB198" w14:textId="7033E03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нОтв-109</w:t>
            </w:r>
          </w:p>
        </w:tc>
        <w:tc>
          <w:tcPr>
            <w:tcW w:w="625" w:type="pct"/>
            <w:vAlign w:val="center"/>
          </w:tcPr>
          <w:p w14:paraId="626CE2F7" w14:textId="112E699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Почта+центр занятости+Архив</w:t>
            </w:r>
          </w:p>
        </w:tc>
        <w:tc>
          <w:tcPr>
            <w:tcW w:w="625" w:type="pct"/>
            <w:vAlign w:val="center"/>
          </w:tcPr>
          <w:p w14:paraId="064C1A44" w14:textId="3C9683C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2,5</w:t>
            </w:r>
          </w:p>
        </w:tc>
        <w:tc>
          <w:tcPr>
            <w:tcW w:w="625" w:type="pct"/>
            <w:vAlign w:val="center"/>
          </w:tcPr>
          <w:p w14:paraId="309851D6" w14:textId="754A37A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5E883BE2" w14:textId="3B4674D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2B6E2F56" w14:textId="18FC136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3D1AAEBD" w14:textId="19800C1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43AE60DA" w14:textId="574B760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43F8B34" w14:textId="77777777" w:rsidTr="001A28A6">
        <w:trPr>
          <w:jc w:val="center"/>
        </w:trPr>
        <w:tc>
          <w:tcPr>
            <w:tcW w:w="625" w:type="pct"/>
            <w:vAlign w:val="center"/>
          </w:tcPr>
          <w:p w14:paraId="3BEB49C8" w14:textId="7DB366F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нОтв-109</w:t>
            </w:r>
          </w:p>
        </w:tc>
        <w:tc>
          <w:tcPr>
            <w:tcW w:w="625" w:type="pct"/>
            <w:vAlign w:val="center"/>
          </w:tcPr>
          <w:p w14:paraId="4C7A43A4" w14:textId="6683364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нОтв-110</w:t>
            </w:r>
          </w:p>
        </w:tc>
        <w:tc>
          <w:tcPr>
            <w:tcW w:w="625" w:type="pct"/>
            <w:vAlign w:val="center"/>
          </w:tcPr>
          <w:p w14:paraId="0981B715" w14:textId="52C716F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16,1</w:t>
            </w:r>
          </w:p>
        </w:tc>
        <w:tc>
          <w:tcPr>
            <w:tcW w:w="625" w:type="pct"/>
            <w:vAlign w:val="center"/>
          </w:tcPr>
          <w:p w14:paraId="50596590" w14:textId="3AC7F5C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109A235A" w14:textId="242C2E5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044AE59A" w14:textId="4DFB1DD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4856F75F" w14:textId="35B4B79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4B5CDAB7" w14:textId="4803284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7F00C85" w14:textId="77777777" w:rsidTr="001A28A6">
        <w:trPr>
          <w:jc w:val="center"/>
        </w:trPr>
        <w:tc>
          <w:tcPr>
            <w:tcW w:w="625" w:type="pct"/>
            <w:vAlign w:val="center"/>
          </w:tcPr>
          <w:p w14:paraId="54CC12DF" w14:textId="38A6E11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нОтв-110</w:t>
            </w:r>
          </w:p>
        </w:tc>
        <w:tc>
          <w:tcPr>
            <w:tcW w:w="625" w:type="pct"/>
            <w:vAlign w:val="center"/>
          </w:tcPr>
          <w:p w14:paraId="33FCCBB4" w14:textId="7516FFD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ИП Катайкин</w:t>
            </w:r>
          </w:p>
        </w:tc>
        <w:tc>
          <w:tcPr>
            <w:tcW w:w="625" w:type="pct"/>
            <w:vAlign w:val="center"/>
          </w:tcPr>
          <w:p w14:paraId="041F984E" w14:textId="0E626B1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3,1</w:t>
            </w:r>
          </w:p>
        </w:tc>
        <w:tc>
          <w:tcPr>
            <w:tcW w:w="625" w:type="pct"/>
            <w:vAlign w:val="center"/>
          </w:tcPr>
          <w:p w14:paraId="4B2288A1" w14:textId="70B35F5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06E06D58" w14:textId="2C5D94D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6ACF8F2D" w14:textId="1D23452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37B492C1" w14:textId="6D21F07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256ED50D" w14:textId="307893B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84B2689" w14:textId="77777777" w:rsidTr="001A28A6">
        <w:trPr>
          <w:jc w:val="center"/>
        </w:trPr>
        <w:tc>
          <w:tcPr>
            <w:tcW w:w="625" w:type="pct"/>
            <w:vAlign w:val="center"/>
          </w:tcPr>
          <w:p w14:paraId="3F1D1804" w14:textId="318E31A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нОтв-110</w:t>
            </w:r>
          </w:p>
        </w:tc>
        <w:tc>
          <w:tcPr>
            <w:tcW w:w="625" w:type="pct"/>
            <w:vAlign w:val="center"/>
          </w:tcPr>
          <w:p w14:paraId="5A2F3927" w14:textId="3713DA3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нОтв-111</w:t>
            </w:r>
          </w:p>
        </w:tc>
        <w:tc>
          <w:tcPr>
            <w:tcW w:w="625" w:type="pct"/>
            <w:vAlign w:val="center"/>
          </w:tcPr>
          <w:p w14:paraId="60B075FE" w14:textId="0FA838B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15,1</w:t>
            </w:r>
          </w:p>
        </w:tc>
        <w:tc>
          <w:tcPr>
            <w:tcW w:w="625" w:type="pct"/>
            <w:vAlign w:val="center"/>
          </w:tcPr>
          <w:p w14:paraId="6CAB6F88" w14:textId="4393B2A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07E2A195" w14:textId="143A383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1C5D7745" w14:textId="188A832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48B55700" w14:textId="14D5158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6FD77908" w14:textId="288C507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CEDD2DD" w14:textId="77777777" w:rsidTr="001A28A6">
        <w:trPr>
          <w:jc w:val="center"/>
        </w:trPr>
        <w:tc>
          <w:tcPr>
            <w:tcW w:w="625" w:type="pct"/>
            <w:vAlign w:val="center"/>
          </w:tcPr>
          <w:p w14:paraId="36122EB6" w14:textId="0FA6CA2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нОтв-111</w:t>
            </w:r>
          </w:p>
        </w:tc>
        <w:tc>
          <w:tcPr>
            <w:tcW w:w="625" w:type="pct"/>
            <w:vAlign w:val="center"/>
          </w:tcPr>
          <w:p w14:paraId="7296C6E5" w14:textId="0CA6787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нОтв-112</w:t>
            </w:r>
          </w:p>
        </w:tc>
        <w:tc>
          <w:tcPr>
            <w:tcW w:w="625" w:type="pct"/>
            <w:vAlign w:val="center"/>
          </w:tcPr>
          <w:p w14:paraId="1D5923AC" w14:textId="696914F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17,5</w:t>
            </w:r>
          </w:p>
        </w:tc>
        <w:tc>
          <w:tcPr>
            <w:tcW w:w="625" w:type="pct"/>
            <w:vAlign w:val="center"/>
          </w:tcPr>
          <w:p w14:paraId="7FBA4749" w14:textId="7F566BD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284DB880" w14:textId="31734F8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48ABDF71" w14:textId="2FBF9C3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04A7BCD5" w14:textId="64D94C4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3203F57F" w14:textId="3D313BC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8FC2EBC" w14:textId="77777777" w:rsidTr="001A28A6">
        <w:trPr>
          <w:jc w:val="center"/>
        </w:trPr>
        <w:tc>
          <w:tcPr>
            <w:tcW w:w="625" w:type="pct"/>
            <w:vAlign w:val="center"/>
          </w:tcPr>
          <w:p w14:paraId="2ABF5E4D" w14:textId="2B2591A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нОтв-112</w:t>
            </w:r>
          </w:p>
        </w:tc>
        <w:tc>
          <w:tcPr>
            <w:tcW w:w="625" w:type="pct"/>
            <w:vAlign w:val="center"/>
          </w:tcPr>
          <w:p w14:paraId="0A9166AD" w14:textId="5B51A01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нОтв-113</w:t>
            </w:r>
          </w:p>
        </w:tc>
        <w:tc>
          <w:tcPr>
            <w:tcW w:w="625" w:type="pct"/>
            <w:vAlign w:val="center"/>
          </w:tcPr>
          <w:p w14:paraId="071C9EE4" w14:textId="657765D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22</w:t>
            </w:r>
          </w:p>
        </w:tc>
        <w:tc>
          <w:tcPr>
            <w:tcW w:w="625" w:type="pct"/>
            <w:vAlign w:val="center"/>
          </w:tcPr>
          <w:p w14:paraId="70085276" w14:textId="308A36D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0A507D92" w14:textId="4166416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4CEDF187" w14:textId="0AE8C75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5F579751" w14:textId="1F343F2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3E54DF02" w14:textId="0E26FEA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F01705B" w14:textId="77777777" w:rsidTr="001A28A6">
        <w:trPr>
          <w:jc w:val="center"/>
        </w:trPr>
        <w:tc>
          <w:tcPr>
            <w:tcW w:w="625" w:type="pct"/>
            <w:vAlign w:val="center"/>
          </w:tcPr>
          <w:p w14:paraId="5D99C86C" w14:textId="4C7B6C0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нОтв-113</w:t>
            </w:r>
          </w:p>
        </w:tc>
        <w:tc>
          <w:tcPr>
            <w:tcW w:w="625" w:type="pct"/>
            <w:vAlign w:val="center"/>
          </w:tcPr>
          <w:p w14:paraId="6FAAC72D" w14:textId="35EB110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Пенсионный фонд</w:t>
            </w:r>
          </w:p>
        </w:tc>
        <w:tc>
          <w:tcPr>
            <w:tcW w:w="625" w:type="pct"/>
            <w:vAlign w:val="center"/>
          </w:tcPr>
          <w:p w14:paraId="05A7F16D" w14:textId="15F9B30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2,5</w:t>
            </w:r>
          </w:p>
        </w:tc>
        <w:tc>
          <w:tcPr>
            <w:tcW w:w="625" w:type="pct"/>
            <w:vAlign w:val="center"/>
          </w:tcPr>
          <w:p w14:paraId="16E5A19D" w14:textId="2756F4A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0275D4A9" w14:textId="4DF593D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7D6C1BF3" w14:textId="6134CC9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37794133" w14:textId="419A570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41C71F1D" w14:textId="7014E9E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01F20B2" w14:textId="77777777" w:rsidTr="001A28A6">
        <w:trPr>
          <w:jc w:val="center"/>
        </w:trPr>
        <w:tc>
          <w:tcPr>
            <w:tcW w:w="625" w:type="pct"/>
            <w:vAlign w:val="center"/>
          </w:tcPr>
          <w:p w14:paraId="45401E36" w14:textId="688B15F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нОтв-113</w:t>
            </w:r>
          </w:p>
        </w:tc>
        <w:tc>
          <w:tcPr>
            <w:tcW w:w="625" w:type="pct"/>
            <w:vAlign w:val="center"/>
          </w:tcPr>
          <w:p w14:paraId="47D3DE93" w14:textId="3AD6759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нОтв-114</w:t>
            </w:r>
          </w:p>
        </w:tc>
        <w:tc>
          <w:tcPr>
            <w:tcW w:w="625" w:type="pct"/>
            <w:vAlign w:val="center"/>
          </w:tcPr>
          <w:p w14:paraId="260E88E4" w14:textId="5069883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8,2</w:t>
            </w:r>
          </w:p>
        </w:tc>
        <w:tc>
          <w:tcPr>
            <w:tcW w:w="625" w:type="pct"/>
            <w:vAlign w:val="center"/>
          </w:tcPr>
          <w:p w14:paraId="16A6645A" w14:textId="7B9C14A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08649C27" w14:textId="2DD02C1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16C73446" w14:textId="26396D9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732D2C6E" w14:textId="042EFD6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270E7159" w14:textId="2829A9C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E85E8A8" w14:textId="77777777" w:rsidTr="001A28A6">
        <w:trPr>
          <w:jc w:val="center"/>
        </w:trPr>
        <w:tc>
          <w:tcPr>
            <w:tcW w:w="625" w:type="pct"/>
            <w:vAlign w:val="center"/>
          </w:tcPr>
          <w:p w14:paraId="753643CC" w14:textId="5A3E8E9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нОтв-114</w:t>
            </w:r>
          </w:p>
        </w:tc>
        <w:tc>
          <w:tcPr>
            <w:tcW w:w="625" w:type="pct"/>
            <w:vAlign w:val="center"/>
          </w:tcPr>
          <w:p w14:paraId="3DD3E21E" w14:textId="2CF1D68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Магазин "Садко"</w:t>
            </w:r>
          </w:p>
        </w:tc>
        <w:tc>
          <w:tcPr>
            <w:tcW w:w="625" w:type="pct"/>
            <w:vAlign w:val="center"/>
          </w:tcPr>
          <w:p w14:paraId="0496803A" w14:textId="54BEF8E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625" w:type="pct"/>
            <w:vAlign w:val="center"/>
          </w:tcPr>
          <w:p w14:paraId="1CC1F70E" w14:textId="3D6011F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582FA096" w14:textId="299EB66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363085CA" w14:textId="48C78C2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7E89746A" w14:textId="2A591AC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7A440522" w14:textId="4C6256D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3D9DEF9" w14:textId="77777777" w:rsidTr="001A28A6">
        <w:trPr>
          <w:jc w:val="center"/>
        </w:trPr>
        <w:tc>
          <w:tcPr>
            <w:tcW w:w="625" w:type="pct"/>
            <w:vAlign w:val="center"/>
          </w:tcPr>
          <w:p w14:paraId="123B3FE3" w14:textId="5A84BF0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нОтв-114</w:t>
            </w:r>
          </w:p>
        </w:tc>
        <w:tc>
          <w:tcPr>
            <w:tcW w:w="625" w:type="pct"/>
            <w:vAlign w:val="center"/>
          </w:tcPr>
          <w:p w14:paraId="060EAC8D" w14:textId="31A03EA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нОтв-115</w:t>
            </w:r>
          </w:p>
        </w:tc>
        <w:tc>
          <w:tcPr>
            <w:tcW w:w="625" w:type="pct"/>
            <w:vAlign w:val="center"/>
          </w:tcPr>
          <w:p w14:paraId="7BFE62D4" w14:textId="6B8FD2A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17,3</w:t>
            </w:r>
          </w:p>
        </w:tc>
        <w:tc>
          <w:tcPr>
            <w:tcW w:w="625" w:type="pct"/>
            <w:vAlign w:val="center"/>
          </w:tcPr>
          <w:p w14:paraId="69225566" w14:textId="0791FA1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653329F5" w14:textId="0632E8B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76DD782A" w14:textId="6A178BF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2957CD22" w14:textId="2460DBB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28655E28" w14:textId="3F9CD75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A2D45DE" w14:textId="77777777" w:rsidTr="001A28A6">
        <w:trPr>
          <w:jc w:val="center"/>
        </w:trPr>
        <w:tc>
          <w:tcPr>
            <w:tcW w:w="625" w:type="pct"/>
            <w:vAlign w:val="center"/>
          </w:tcPr>
          <w:p w14:paraId="684BEA5E" w14:textId="4974919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нОтв-115</w:t>
            </w:r>
          </w:p>
        </w:tc>
        <w:tc>
          <w:tcPr>
            <w:tcW w:w="625" w:type="pct"/>
            <w:vAlign w:val="center"/>
          </w:tcPr>
          <w:p w14:paraId="436B1847" w14:textId="18013DB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 xml:space="preserve">жилой дом </w:t>
            </w:r>
          </w:p>
        </w:tc>
        <w:tc>
          <w:tcPr>
            <w:tcW w:w="625" w:type="pct"/>
            <w:vAlign w:val="center"/>
          </w:tcPr>
          <w:p w14:paraId="7E8F267E" w14:textId="02A89D3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38,6</w:t>
            </w:r>
          </w:p>
        </w:tc>
        <w:tc>
          <w:tcPr>
            <w:tcW w:w="625" w:type="pct"/>
            <w:vAlign w:val="center"/>
          </w:tcPr>
          <w:p w14:paraId="54C4B3A5" w14:textId="19A4591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192CB528" w14:textId="50FAA8D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632E8ECE" w14:textId="3B2C16A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0C29556C" w14:textId="256DB04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28BEC8E2" w14:textId="4AD2E5D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235CA27" w14:textId="77777777" w:rsidTr="001A28A6">
        <w:trPr>
          <w:jc w:val="center"/>
        </w:trPr>
        <w:tc>
          <w:tcPr>
            <w:tcW w:w="625" w:type="pct"/>
            <w:vAlign w:val="center"/>
          </w:tcPr>
          <w:p w14:paraId="75DE1F3A" w14:textId="1BA7046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нОтв-121</w:t>
            </w:r>
          </w:p>
        </w:tc>
        <w:tc>
          <w:tcPr>
            <w:tcW w:w="625" w:type="pct"/>
            <w:vAlign w:val="center"/>
          </w:tcPr>
          <w:p w14:paraId="6560DC25" w14:textId="7160D70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vAlign w:val="center"/>
          </w:tcPr>
          <w:p w14:paraId="4FEA5CD2" w14:textId="2B26322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19</w:t>
            </w:r>
          </w:p>
        </w:tc>
        <w:tc>
          <w:tcPr>
            <w:tcW w:w="625" w:type="pct"/>
            <w:vAlign w:val="center"/>
          </w:tcPr>
          <w:p w14:paraId="6CF7B4E9" w14:textId="735F2A3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75E43990" w14:textId="24E4036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4F81514F" w14:textId="5A629A7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2F191140" w14:textId="13CBEB1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6FB79E03" w14:textId="67FC508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4E430FD" w14:textId="77777777" w:rsidTr="001A28A6">
        <w:trPr>
          <w:jc w:val="center"/>
        </w:trPr>
        <w:tc>
          <w:tcPr>
            <w:tcW w:w="625" w:type="pct"/>
            <w:vAlign w:val="center"/>
          </w:tcPr>
          <w:p w14:paraId="14993E1F" w14:textId="28BC959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нОтв-116</w:t>
            </w:r>
          </w:p>
        </w:tc>
        <w:tc>
          <w:tcPr>
            <w:tcW w:w="625" w:type="pct"/>
            <w:vAlign w:val="center"/>
          </w:tcPr>
          <w:p w14:paraId="55F0D9CB" w14:textId="65C3746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нОтв-117</w:t>
            </w:r>
          </w:p>
        </w:tc>
        <w:tc>
          <w:tcPr>
            <w:tcW w:w="625" w:type="pct"/>
            <w:vAlign w:val="center"/>
          </w:tcPr>
          <w:p w14:paraId="13E012DF" w14:textId="1656911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625" w:type="pct"/>
            <w:vAlign w:val="center"/>
          </w:tcPr>
          <w:p w14:paraId="1640AB7D" w14:textId="120976E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49FF8FE9" w14:textId="10242BD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6C40ABA4" w14:textId="56B233A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0805B628" w14:textId="0D74DDD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5E29CE82" w14:textId="0E162BC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BFC4C4B" w14:textId="77777777" w:rsidTr="001A28A6">
        <w:trPr>
          <w:jc w:val="center"/>
        </w:trPr>
        <w:tc>
          <w:tcPr>
            <w:tcW w:w="625" w:type="pct"/>
            <w:vAlign w:val="center"/>
          </w:tcPr>
          <w:p w14:paraId="413812A2" w14:textId="46F1ED4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нОтв-119</w:t>
            </w:r>
          </w:p>
        </w:tc>
        <w:tc>
          <w:tcPr>
            <w:tcW w:w="625" w:type="pct"/>
            <w:vAlign w:val="center"/>
          </w:tcPr>
          <w:p w14:paraId="1F2F9796" w14:textId="4A29814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нОтв-120</w:t>
            </w:r>
          </w:p>
        </w:tc>
        <w:tc>
          <w:tcPr>
            <w:tcW w:w="625" w:type="pct"/>
            <w:vAlign w:val="center"/>
          </w:tcPr>
          <w:p w14:paraId="7FD71AF2" w14:textId="3552817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8,4</w:t>
            </w:r>
          </w:p>
        </w:tc>
        <w:tc>
          <w:tcPr>
            <w:tcW w:w="625" w:type="pct"/>
            <w:vAlign w:val="center"/>
          </w:tcPr>
          <w:p w14:paraId="7A31C4B9" w14:textId="393DEDA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6254F580" w14:textId="17D1F7D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705B18EC" w14:textId="6D1D5EA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71D80560" w14:textId="1AC4EFF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07532698" w14:textId="7169B6A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3D3DA7D" w14:textId="77777777" w:rsidTr="001A28A6">
        <w:trPr>
          <w:jc w:val="center"/>
        </w:trPr>
        <w:tc>
          <w:tcPr>
            <w:tcW w:w="625" w:type="pct"/>
            <w:vAlign w:val="center"/>
          </w:tcPr>
          <w:p w14:paraId="3907A021" w14:textId="0C8DE19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нОтв-120</w:t>
            </w:r>
          </w:p>
        </w:tc>
        <w:tc>
          <w:tcPr>
            <w:tcW w:w="625" w:type="pct"/>
            <w:vAlign w:val="center"/>
          </w:tcPr>
          <w:p w14:paraId="7496E561" w14:textId="3A1472E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жилдой дом</w:t>
            </w:r>
          </w:p>
        </w:tc>
        <w:tc>
          <w:tcPr>
            <w:tcW w:w="625" w:type="pct"/>
            <w:vAlign w:val="center"/>
          </w:tcPr>
          <w:p w14:paraId="5BEAC0CF" w14:textId="3D88532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8,2</w:t>
            </w:r>
          </w:p>
        </w:tc>
        <w:tc>
          <w:tcPr>
            <w:tcW w:w="625" w:type="pct"/>
            <w:vAlign w:val="center"/>
          </w:tcPr>
          <w:p w14:paraId="57F3A7BB" w14:textId="31EB774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3976854E" w14:textId="314AE24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12E4C90C" w14:textId="20D7028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6E017E50" w14:textId="7388B4E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4A57C2AA" w14:textId="5DAA881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F9CF228" w14:textId="77777777" w:rsidTr="001A28A6">
        <w:trPr>
          <w:jc w:val="center"/>
        </w:trPr>
        <w:tc>
          <w:tcPr>
            <w:tcW w:w="625" w:type="pct"/>
            <w:vAlign w:val="center"/>
          </w:tcPr>
          <w:p w14:paraId="1171A203" w14:textId="58284E5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нОтв-117</w:t>
            </w:r>
          </w:p>
        </w:tc>
        <w:tc>
          <w:tcPr>
            <w:tcW w:w="625" w:type="pct"/>
            <w:vAlign w:val="center"/>
          </w:tcPr>
          <w:p w14:paraId="4F611432" w14:textId="1D51FF8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нОтв-118</w:t>
            </w:r>
          </w:p>
        </w:tc>
        <w:tc>
          <w:tcPr>
            <w:tcW w:w="625" w:type="pct"/>
            <w:vAlign w:val="center"/>
          </w:tcPr>
          <w:p w14:paraId="5A50AA77" w14:textId="6DC4A00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30</w:t>
            </w:r>
          </w:p>
        </w:tc>
        <w:tc>
          <w:tcPr>
            <w:tcW w:w="625" w:type="pct"/>
            <w:vAlign w:val="center"/>
          </w:tcPr>
          <w:p w14:paraId="63A86B13" w14:textId="2B3D13E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4F209B8E" w14:textId="61313E1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30FC86C1" w14:textId="3927C28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62CA70BB" w14:textId="455ED4D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0B538EE1" w14:textId="1BD2494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CF04BE2" w14:textId="77777777" w:rsidTr="001A28A6">
        <w:trPr>
          <w:jc w:val="center"/>
        </w:trPr>
        <w:tc>
          <w:tcPr>
            <w:tcW w:w="625" w:type="pct"/>
            <w:vAlign w:val="center"/>
          </w:tcPr>
          <w:p w14:paraId="6302A6A5" w14:textId="7613EC3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нОтв-118</w:t>
            </w:r>
          </w:p>
        </w:tc>
        <w:tc>
          <w:tcPr>
            <w:tcW w:w="625" w:type="pct"/>
            <w:vAlign w:val="center"/>
          </w:tcPr>
          <w:p w14:paraId="77BFF808" w14:textId="7559336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нОтв-119</w:t>
            </w:r>
          </w:p>
        </w:tc>
        <w:tc>
          <w:tcPr>
            <w:tcW w:w="625" w:type="pct"/>
            <w:vAlign w:val="center"/>
          </w:tcPr>
          <w:p w14:paraId="1A9B40EC" w14:textId="7A15A5F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3,4</w:t>
            </w:r>
          </w:p>
        </w:tc>
        <w:tc>
          <w:tcPr>
            <w:tcW w:w="625" w:type="pct"/>
            <w:vAlign w:val="center"/>
          </w:tcPr>
          <w:p w14:paraId="51165482" w14:textId="2B8E0EA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60B4D099" w14:textId="03D5604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13B36177" w14:textId="2BDC744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63AECA93" w14:textId="4366209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439E5A05" w14:textId="0F13908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E2D4B02" w14:textId="77777777" w:rsidTr="001A28A6">
        <w:trPr>
          <w:jc w:val="center"/>
        </w:trPr>
        <w:tc>
          <w:tcPr>
            <w:tcW w:w="625" w:type="pct"/>
            <w:vAlign w:val="center"/>
          </w:tcPr>
          <w:p w14:paraId="199BDD51" w14:textId="40C3C1D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нОтв-132</w:t>
            </w:r>
          </w:p>
        </w:tc>
        <w:tc>
          <w:tcPr>
            <w:tcW w:w="625" w:type="pct"/>
            <w:vAlign w:val="center"/>
          </w:tcPr>
          <w:p w14:paraId="0B863975" w14:textId="30F0AB4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нОтв-133</w:t>
            </w:r>
          </w:p>
        </w:tc>
        <w:tc>
          <w:tcPr>
            <w:tcW w:w="625" w:type="pct"/>
            <w:vAlign w:val="center"/>
          </w:tcPr>
          <w:p w14:paraId="3756E67E" w14:textId="1BE6950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9,5</w:t>
            </w:r>
          </w:p>
        </w:tc>
        <w:tc>
          <w:tcPr>
            <w:tcW w:w="625" w:type="pct"/>
            <w:vAlign w:val="center"/>
          </w:tcPr>
          <w:p w14:paraId="1BD530F7" w14:textId="77F04B7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center"/>
          </w:tcPr>
          <w:p w14:paraId="5CC42841" w14:textId="588CF6B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center"/>
          </w:tcPr>
          <w:p w14:paraId="6C492C1D" w14:textId="32E1B18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4E2E40F5" w14:textId="176398B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5F7ECA8C" w14:textId="218788A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249AA3A" w14:textId="77777777" w:rsidTr="001A28A6">
        <w:trPr>
          <w:jc w:val="center"/>
        </w:trPr>
        <w:tc>
          <w:tcPr>
            <w:tcW w:w="625" w:type="pct"/>
            <w:vAlign w:val="center"/>
          </w:tcPr>
          <w:p w14:paraId="4AA33FA7" w14:textId="2902A4E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нОтв-133</w:t>
            </w:r>
          </w:p>
        </w:tc>
        <w:tc>
          <w:tcPr>
            <w:tcW w:w="625" w:type="pct"/>
            <w:vAlign w:val="center"/>
          </w:tcPr>
          <w:p w14:paraId="73CDBEC9" w14:textId="657C849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Школа имени Образцова Н.А.</w:t>
            </w:r>
          </w:p>
        </w:tc>
        <w:tc>
          <w:tcPr>
            <w:tcW w:w="625" w:type="pct"/>
            <w:vAlign w:val="center"/>
          </w:tcPr>
          <w:p w14:paraId="371D0C0C" w14:textId="74F74C7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13,7</w:t>
            </w:r>
          </w:p>
        </w:tc>
        <w:tc>
          <w:tcPr>
            <w:tcW w:w="625" w:type="pct"/>
            <w:vAlign w:val="center"/>
          </w:tcPr>
          <w:p w14:paraId="7063F8E8" w14:textId="4E3CCF7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center"/>
          </w:tcPr>
          <w:p w14:paraId="4650C03C" w14:textId="0DEED8A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center"/>
          </w:tcPr>
          <w:p w14:paraId="22EBA3A0" w14:textId="1EFB284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44F10532" w14:textId="24453E4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6D61215C" w14:textId="7621C4C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48B989E" w14:textId="77777777" w:rsidTr="001A28A6">
        <w:trPr>
          <w:jc w:val="center"/>
        </w:trPr>
        <w:tc>
          <w:tcPr>
            <w:tcW w:w="625" w:type="pct"/>
            <w:vAlign w:val="center"/>
          </w:tcPr>
          <w:p w14:paraId="1F144AD0" w14:textId="4AFD486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нОтв-136</w:t>
            </w:r>
          </w:p>
        </w:tc>
        <w:tc>
          <w:tcPr>
            <w:tcW w:w="625" w:type="pct"/>
            <w:vAlign w:val="center"/>
          </w:tcPr>
          <w:p w14:paraId="6886DBEF" w14:textId="71CFC10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Насос-2</w:t>
            </w:r>
          </w:p>
        </w:tc>
        <w:tc>
          <w:tcPr>
            <w:tcW w:w="625" w:type="pct"/>
            <w:vAlign w:val="center"/>
          </w:tcPr>
          <w:p w14:paraId="18B05FE1" w14:textId="4A2E18E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6,3</w:t>
            </w:r>
          </w:p>
        </w:tc>
        <w:tc>
          <w:tcPr>
            <w:tcW w:w="625" w:type="pct"/>
            <w:vAlign w:val="center"/>
          </w:tcPr>
          <w:p w14:paraId="415AFE79" w14:textId="657EB95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5AE14996" w14:textId="499889B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0FD0F356" w14:textId="7BE7B57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5E13D6AC" w14:textId="0328EEA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3A1F79AC" w14:textId="4AB8C1A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2CE1504" w14:textId="77777777" w:rsidTr="001A28A6">
        <w:trPr>
          <w:jc w:val="center"/>
        </w:trPr>
        <w:tc>
          <w:tcPr>
            <w:tcW w:w="625" w:type="pct"/>
            <w:vAlign w:val="center"/>
          </w:tcPr>
          <w:p w14:paraId="5A6ADD22" w14:textId="73847BD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Насос-2</w:t>
            </w:r>
          </w:p>
        </w:tc>
        <w:tc>
          <w:tcPr>
            <w:tcW w:w="625" w:type="pct"/>
            <w:vAlign w:val="center"/>
          </w:tcPr>
          <w:p w14:paraId="50B2453B" w14:textId="3C8F84C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нОтв-138</w:t>
            </w:r>
          </w:p>
        </w:tc>
        <w:tc>
          <w:tcPr>
            <w:tcW w:w="625" w:type="pct"/>
            <w:vAlign w:val="center"/>
          </w:tcPr>
          <w:p w14:paraId="6216C724" w14:textId="68E59D6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44,2</w:t>
            </w:r>
          </w:p>
        </w:tc>
        <w:tc>
          <w:tcPr>
            <w:tcW w:w="625" w:type="pct"/>
            <w:vAlign w:val="center"/>
          </w:tcPr>
          <w:p w14:paraId="1EE2A0B3" w14:textId="4BD58EA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773BA6BA" w14:textId="5ACF7D8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46781426" w14:textId="650EA4F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07A9C2E9" w14:textId="7DDB6F2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16A7149A" w14:textId="1A44307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C0C4544" w14:textId="77777777" w:rsidTr="001A28A6">
        <w:trPr>
          <w:jc w:val="center"/>
        </w:trPr>
        <w:tc>
          <w:tcPr>
            <w:tcW w:w="625" w:type="pct"/>
            <w:vAlign w:val="center"/>
          </w:tcPr>
          <w:p w14:paraId="5708EF5A" w14:textId="771A462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нОтв-138</w:t>
            </w:r>
          </w:p>
        </w:tc>
        <w:tc>
          <w:tcPr>
            <w:tcW w:w="625" w:type="pct"/>
            <w:vAlign w:val="center"/>
          </w:tcPr>
          <w:p w14:paraId="0CD332AE" w14:textId="46023CB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нОтв-139</w:t>
            </w:r>
          </w:p>
        </w:tc>
        <w:tc>
          <w:tcPr>
            <w:tcW w:w="625" w:type="pct"/>
            <w:vAlign w:val="center"/>
          </w:tcPr>
          <w:p w14:paraId="1D4BEEAB" w14:textId="5EDFAD0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16,1</w:t>
            </w:r>
          </w:p>
        </w:tc>
        <w:tc>
          <w:tcPr>
            <w:tcW w:w="625" w:type="pct"/>
            <w:vAlign w:val="center"/>
          </w:tcPr>
          <w:p w14:paraId="050FC51B" w14:textId="45FD544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49094C03" w14:textId="22983D1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04B5F991" w14:textId="456C151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5433E76C" w14:textId="5E70D6C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6641F977" w14:textId="29B85CD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F177812" w14:textId="77777777" w:rsidTr="001A28A6">
        <w:trPr>
          <w:jc w:val="center"/>
        </w:trPr>
        <w:tc>
          <w:tcPr>
            <w:tcW w:w="625" w:type="pct"/>
            <w:vAlign w:val="center"/>
          </w:tcPr>
          <w:p w14:paraId="4DC9FEEB" w14:textId="559AA16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нОтв-139</w:t>
            </w:r>
          </w:p>
        </w:tc>
        <w:tc>
          <w:tcPr>
            <w:tcW w:w="625" w:type="pct"/>
            <w:vAlign w:val="center"/>
          </w:tcPr>
          <w:p w14:paraId="59456692" w14:textId="282FBC1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нОтв-140</w:t>
            </w:r>
          </w:p>
        </w:tc>
        <w:tc>
          <w:tcPr>
            <w:tcW w:w="625" w:type="pct"/>
            <w:vAlign w:val="center"/>
          </w:tcPr>
          <w:p w14:paraId="567CC9C7" w14:textId="4A4FDB5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7,1</w:t>
            </w:r>
          </w:p>
        </w:tc>
        <w:tc>
          <w:tcPr>
            <w:tcW w:w="625" w:type="pct"/>
            <w:vAlign w:val="center"/>
          </w:tcPr>
          <w:p w14:paraId="0C55AFDD" w14:textId="749E13F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4E485939" w14:textId="6F70942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4893B26D" w14:textId="4CF0FA5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6530EDD1" w14:textId="53C0581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21204C2F" w14:textId="2328CD2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875B6FE" w14:textId="77777777" w:rsidTr="001A28A6">
        <w:trPr>
          <w:jc w:val="center"/>
        </w:trPr>
        <w:tc>
          <w:tcPr>
            <w:tcW w:w="625" w:type="pct"/>
            <w:vAlign w:val="center"/>
          </w:tcPr>
          <w:p w14:paraId="726631F0" w14:textId="3D6EC99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нОтв-140</w:t>
            </w:r>
          </w:p>
        </w:tc>
        <w:tc>
          <w:tcPr>
            <w:tcW w:w="625" w:type="pct"/>
            <w:vAlign w:val="center"/>
          </w:tcPr>
          <w:p w14:paraId="5596B780" w14:textId="5E397A2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vAlign w:val="center"/>
          </w:tcPr>
          <w:p w14:paraId="120A9852" w14:textId="5E1110F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6,2</w:t>
            </w:r>
          </w:p>
        </w:tc>
        <w:tc>
          <w:tcPr>
            <w:tcW w:w="625" w:type="pct"/>
            <w:vAlign w:val="center"/>
          </w:tcPr>
          <w:p w14:paraId="3B824E11" w14:textId="4FC6021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10F9B892" w14:textId="7A4C1FE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572A7D13" w14:textId="5571979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140D190C" w14:textId="01D0992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55869E5A" w14:textId="6F30E3F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313FD93" w14:textId="77777777" w:rsidTr="001A28A6">
        <w:trPr>
          <w:jc w:val="center"/>
        </w:trPr>
        <w:tc>
          <w:tcPr>
            <w:tcW w:w="625" w:type="pct"/>
            <w:vAlign w:val="center"/>
          </w:tcPr>
          <w:p w14:paraId="46F9EF03" w14:textId="6D3A8AB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нОтв-140</w:t>
            </w:r>
          </w:p>
        </w:tc>
        <w:tc>
          <w:tcPr>
            <w:tcW w:w="625" w:type="pct"/>
            <w:vAlign w:val="center"/>
          </w:tcPr>
          <w:p w14:paraId="7D531D87" w14:textId="79E8D0E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нОтв-141</w:t>
            </w:r>
          </w:p>
        </w:tc>
        <w:tc>
          <w:tcPr>
            <w:tcW w:w="625" w:type="pct"/>
            <w:vAlign w:val="center"/>
          </w:tcPr>
          <w:p w14:paraId="78A0C345" w14:textId="73A3AEF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6,2</w:t>
            </w:r>
          </w:p>
        </w:tc>
        <w:tc>
          <w:tcPr>
            <w:tcW w:w="625" w:type="pct"/>
            <w:vAlign w:val="center"/>
          </w:tcPr>
          <w:p w14:paraId="4A701864" w14:textId="697D4E9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49648493" w14:textId="073BFA1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303EE9D9" w14:textId="22F680B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789DF9A1" w14:textId="65B52BC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5F7E807C" w14:textId="1FF9B0F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E9BD885" w14:textId="77777777" w:rsidTr="001A28A6">
        <w:trPr>
          <w:jc w:val="center"/>
        </w:trPr>
        <w:tc>
          <w:tcPr>
            <w:tcW w:w="625" w:type="pct"/>
            <w:vAlign w:val="center"/>
          </w:tcPr>
          <w:p w14:paraId="00F3B2CB" w14:textId="78C8DD3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нОтв-141</w:t>
            </w:r>
          </w:p>
        </w:tc>
        <w:tc>
          <w:tcPr>
            <w:tcW w:w="625" w:type="pct"/>
            <w:vAlign w:val="center"/>
          </w:tcPr>
          <w:p w14:paraId="201EC6AD" w14:textId="4CDB5DD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нОтв-142</w:t>
            </w:r>
          </w:p>
        </w:tc>
        <w:tc>
          <w:tcPr>
            <w:tcW w:w="625" w:type="pct"/>
            <w:vAlign w:val="center"/>
          </w:tcPr>
          <w:p w14:paraId="57B8A5C7" w14:textId="16AB2F3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17,6</w:t>
            </w:r>
          </w:p>
        </w:tc>
        <w:tc>
          <w:tcPr>
            <w:tcW w:w="625" w:type="pct"/>
            <w:vAlign w:val="center"/>
          </w:tcPr>
          <w:p w14:paraId="61BC9AD8" w14:textId="403EF00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1B8D4702" w14:textId="498A117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15E9D8D8" w14:textId="50CD819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47308406" w14:textId="76F1328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2B45C4CE" w14:textId="3EF6611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900C16B" w14:textId="77777777" w:rsidTr="001A28A6">
        <w:trPr>
          <w:jc w:val="center"/>
        </w:trPr>
        <w:tc>
          <w:tcPr>
            <w:tcW w:w="625" w:type="pct"/>
            <w:vAlign w:val="center"/>
          </w:tcPr>
          <w:p w14:paraId="2BCE3D4F" w14:textId="2671A80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нОтв-142</w:t>
            </w:r>
          </w:p>
        </w:tc>
        <w:tc>
          <w:tcPr>
            <w:tcW w:w="625" w:type="pct"/>
            <w:vAlign w:val="center"/>
          </w:tcPr>
          <w:p w14:paraId="2212D51F" w14:textId="71475D3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vAlign w:val="center"/>
          </w:tcPr>
          <w:p w14:paraId="4786BC6F" w14:textId="59D111C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5,6</w:t>
            </w:r>
          </w:p>
        </w:tc>
        <w:tc>
          <w:tcPr>
            <w:tcW w:w="625" w:type="pct"/>
            <w:vAlign w:val="center"/>
          </w:tcPr>
          <w:p w14:paraId="16F7D4AE" w14:textId="44A3DBA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3CA6CF55" w14:textId="5D2F7AA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666CCB97" w14:textId="018032D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76CB4648" w14:textId="2E2BB02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6F541D9B" w14:textId="1A8EB3A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B352B0B" w14:textId="77777777" w:rsidTr="001A28A6">
        <w:trPr>
          <w:jc w:val="center"/>
        </w:trPr>
        <w:tc>
          <w:tcPr>
            <w:tcW w:w="625" w:type="pct"/>
            <w:vAlign w:val="center"/>
          </w:tcPr>
          <w:p w14:paraId="7D08CDF4" w14:textId="1131DFC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нОтв-144</w:t>
            </w:r>
          </w:p>
        </w:tc>
        <w:tc>
          <w:tcPr>
            <w:tcW w:w="625" w:type="pct"/>
            <w:vAlign w:val="center"/>
          </w:tcPr>
          <w:p w14:paraId="55D210A9" w14:textId="41639DE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Детский спортивный комплекс</w:t>
            </w:r>
          </w:p>
        </w:tc>
        <w:tc>
          <w:tcPr>
            <w:tcW w:w="625" w:type="pct"/>
            <w:vAlign w:val="center"/>
          </w:tcPr>
          <w:p w14:paraId="76D60985" w14:textId="25AE80D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45,9</w:t>
            </w:r>
          </w:p>
        </w:tc>
        <w:tc>
          <w:tcPr>
            <w:tcW w:w="625" w:type="pct"/>
            <w:vAlign w:val="center"/>
          </w:tcPr>
          <w:p w14:paraId="0C382343" w14:textId="32926A1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60AD8333" w14:textId="35FDAD7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7B8F2EC4" w14:textId="5FF5247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3F01FCFB" w14:textId="5A83FE4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4A52F2B0" w14:textId="4534F42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30D0A4A" w14:textId="77777777" w:rsidTr="001A28A6">
        <w:trPr>
          <w:jc w:val="center"/>
        </w:trPr>
        <w:tc>
          <w:tcPr>
            <w:tcW w:w="625" w:type="pct"/>
            <w:vAlign w:val="center"/>
          </w:tcPr>
          <w:p w14:paraId="71C12E6B" w14:textId="2239CB2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нОтв-144</w:t>
            </w:r>
          </w:p>
        </w:tc>
        <w:tc>
          <w:tcPr>
            <w:tcW w:w="625" w:type="pct"/>
            <w:vAlign w:val="center"/>
          </w:tcPr>
          <w:p w14:paraId="1B1EAE97" w14:textId="1E32667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нОтв-145</w:t>
            </w:r>
          </w:p>
        </w:tc>
        <w:tc>
          <w:tcPr>
            <w:tcW w:w="625" w:type="pct"/>
            <w:vAlign w:val="center"/>
          </w:tcPr>
          <w:p w14:paraId="031CAA1B" w14:textId="0E92976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60,8</w:t>
            </w:r>
          </w:p>
        </w:tc>
        <w:tc>
          <w:tcPr>
            <w:tcW w:w="625" w:type="pct"/>
            <w:vAlign w:val="center"/>
          </w:tcPr>
          <w:p w14:paraId="7DB679B7" w14:textId="28C7745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0,065</w:t>
            </w:r>
          </w:p>
        </w:tc>
        <w:tc>
          <w:tcPr>
            <w:tcW w:w="625" w:type="pct"/>
            <w:vAlign w:val="center"/>
          </w:tcPr>
          <w:p w14:paraId="5C684C41" w14:textId="06C79F6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0,065</w:t>
            </w:r>
          </w:p>
        </w:tc>
        <w:tc>
          <w:tcPr>
            <w:tcW w:w="625" w:type="pct"/>
            <w:vAlign w:val="center"/>
          </w:tcPr>
          <w:p w14:paraId="2842443D" w14:textId="333AEBD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11409DD9" w14:textId="767569A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76F43E75" w14:textId="2054A7B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5425B50" w14:textId="77777777" w:rsidTr="001A28A6">
        <w:trPr>
          <w:jc w:val="center"/>
        </w:trPr>
        <w:tc>
          <w:tcPr>
            <w:tcW w:w="625" w:type="pct"/>
            <w:vAlign w:val="center"/>
          </w:tcPr>
          <w:p w14:paraId="76506F0E" w14:textId="163A611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нОтв-145</w:t>
            </w:r>
          </w:p>
        </w:tc>
        <w:tc>
          <w:tcPr>
            <w:tcW w:w="625" w:type="pct"/>
            <w:vAlign w:val="center"/>
          </w:tcPr>
          <w:p w14:paraId="06C15271" w14:textId="58AB97C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нОтв-146</w:t>
            </w:r>
          </w:p>
        </w:tc>
        <w:tc>
          <w:tcPr>
            <w:tcW w:w="625" w:type="pct"/>
            <w:vAlign w:val="center"/>
          </w:tcPr>
          <w:p w14:paraId="41847152" w14:textId="49EB9B9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64,3</w:t>
            </w:r>
          </w:p>
        </w:tc>
        <w:tc>
          <w:tcPr>
            <w:tcW w:w="625" w:type="pct"/>
            <w:vAlign w:val="center"/>
          </w:tcPr>
          <w:p w14:paraId="10FC4071" w14:textId="6EBDD7C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0,065</w:t>
            </w:r>
          </w:p>
        </w:tc>
        <w:tc>
          <w:tcPr>
            <w:tcW w:w="625" w:type="pct"/>
            <w:vAlign w:val="center"/>
          </w:tcPr>
          <w:p w14:paraId="3840E6E0" w14:textId="040D111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0,065</w:t>
            </w:r>
          </w:p>
        </w:tc>
        <w:tc>
          <w:tcPr>
            <w:tcW w:w="625" w:type="pct"/>
            <w:vAlign w:val="center"/>
          </w:tcPr>
          <w:p w14:paraId="2CE5DF37" w14:textId="04567B8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09B11188" w14:textId="04CE86E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68FA4BFF" w14:textId="560CFAE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E5C3041" w14:textId="77777777" w:rsidTr="001A28A6">
        <w:trPr>
          <w:jc w:val="center"/>
        </w:trPr>
        <w:tc>
          <w:tcPr>
            <w:tcW w:w="625" w:type="pct"/>
            <w:vAlign w:val="center"/>
          </w:tcPr>
          <w:p w14:paraId="3DB5F88F" w14:textId="5A95E4B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нОтв-146</w:t>
            </w:r>
          </w:p>
        </w:tc>
        <w:tc>
          <w:tcPr>
            <w:tcW w:w="625" w:type="pct"/>
            <w:vAlign w:val="center"/>
          </w:tcPr>
          <w:p w14:paraId="090D6064" w14:textId="43741ED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нОтв-148</w:t>
            </w:r>
          </w:p>
        </w:tc>
        <w:tc>
          <w:tcPr>
            <w:tcW w:w="625" w:type="pct"/>
            <w:vAlign w:val="center"/>
          </w:tcPr>
          <w:p w14:paraId="61379905" w14:textId="58CF1CB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62,6</w:t>
            </w:r>
          </w:p>
        </w:tc>
        <w:tc>
          <w:tcPr>
            <w:tcW w:w="625" w:type="pct"/>
            <w:vAlign w:val="center"/>
          </w:tcPr>
          <w:p w14:paraId="2CF6339A" w14:textId="1C8D0AF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7C266C2A" w14:textId="69EB97C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69108390" w14:textId="0E2B720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39941257" w14:textId="33C27F9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00906415" w14:textId="203933E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1BF480F" w14:textId="77777777" w:rsidTr="001A28A6">
        <w:trPr>
          <w:jc w:val="center"/>
        </w:trPr>
        <w:tc>
          <w:tcPr>
            <w:tcW w:w="625" w:type="pct"/>
            <w:vAlign w:val="center"/>
          </w:tcPr>
          <w:p w14:paraId="71B3F10C" w14:textId="33249AF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нОтв-146</w:t>
            </w:r>
          </w:p>
        </w:tc>
        <w:tc>
          <w:tcPr>
            <w:tcW w:w="625" w:type="pct"/>
            <w:vAlign w:val="center"/>
          </w:tcPr>
          <w:p w14:paraId="1F3350F2" w14:textId="1E58BD4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нОтв-147</w:t>
            </w:r>
          </w:p>
        </w:tc>
        <w:tc>
          <w:tcPr>
            <w:tcW w:w="625" w:type="pct"/>
            <w:vAlign w:val="center"/>
          </w:tcPr>
          <w:p w14:paraId="0EB529DC" w14:textId="4D615F2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8,3</w:t>
            </w:r>
          </w:p>
        </w:tc>
        <w:tc>
          <w:tcPr>
            <w:tcW w:w="625" w:type="pct"/>
            <w:vAlign w:val="center"/>
          </w:tcPr>
          <w:p w14:paraId="57139D82" w14:textId="2B8CFEC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0,065</w:t>
            </w:r>
          </w:p>
        </w:tc>
        <w:tc>
          <w:tcPr>
            <w:tcW w:w="625" w:type="pct"/>
            <w:vAlign w:val="center"/>
          </w:tcPr>
          <w:p w14:paraId="268E7419" w14:textId="5B17631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0,065</w:t>
            </w:r>
          </w:p>
        </w:tc>
        <w:tc>
          <w:tcPr>
            <w:tcW w:w="625" w:type="pct"/>
            <w:vAlign w:val="center"/>
          </w:tcPr>
          <w:p w14:paraId="42089DD3" w14:textId="2B42910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5F9B9113" w14:textId="33C186B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6E19758B" w14:textId="4652FE7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01A38A1" w14:textId="77777777" w:rsidTr="001A28A6">
        <w:trPr>
          <w:jc w:val="center"/>
        </w:trPr>
        <w:tc>
          <w:tcPr>
            <w:tcW w:w="625" w:type="pct"/>
            <w:vAlign w:val="center"/>
          </w:tcPr>
          <w:p w14:paraId="023C5D51" w14:textId="4A3052E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нОтв-147</w:t>
            </w:r>
          </w:p>
        </w:tc>
        <w:tc>
          <w:tcPr>
            <w:tcW w:w="625" w:type="pct"/>
            <w:vAlign w:val="center"/>
          </w:tcPr>
          <w:p w14:paraId="60D4952F" w14:textId="3AE9356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vAlign w:val="center"/>
          </w:tcPr>
          <w:p w14:paraId="566C2516" w14:textId="1FB2367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160</w:t>
            </w:r>
          </w:p>
        </w:tc>
        <w:tc>
          <w:tcPr>
            <w:tcW w:w="625" w:type="pct"/>
            <w:vAlign w:val="center"/>
          </w:tcPr>
          <w:p w14:paraId="0DD794E3" w14:textId="12E1283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22777E6A" w14:textId="62D162E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5D3979F4" w14:textId="15CD3C3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0108707E" w14:textId="7D8B2E0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3BD04600" w14:textId="6E26E84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B6812CB" w14:textId="77777777" w:rsidTr="001A28A6">
        <w:trPr>
          <w:jc w:val="center"/>
        </w:trPr>
        <w:tc>
          <w:tcPr>
            <w:tcW w:w="625" w:type="pct"/>
            <w:vAlign w:val="center"/>
          </w:tcPr>
          <w:p w14:paraId="48FB5A7F" w14:textId="3C42FC0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нОтв-148</w:t>
            </w:r>
          </w:p>
        </w:tc>
        <w:tc>
          <w:tcPr>
            <w:tcW w:w="625" w:type="pct"/>
            <w:vAlign w:val="center"/>
          </w:tcPr>
          <w:p w14:paraId="6DCB8417" w14:textId="70CAB2C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нОтв-149</w:t>
            </w:r>
          </w:p>
        </w:tc>
        <w:tc>
          <w:tcPr>
            <w:tcW w:w="625" w:type="pct"/>
            <w:vAlign w:val="center"/>
          </w:tcPr>
          <w:p w14:paraId="33974AE9" w14:textId="2B39D5F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6,9</w:t>
            </w:r>
          </w:p>
        </w:tc>
        <w:tc>
          <w:tcPr>
            <w:tcW w:w="625" w:type="pct"/>
            <w:vAlign w:val="center"/>
          </w:tcPr>
          <w:p w14:paraId="4E219D7E" w14:textId="64D20B7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7AA3C43C" w14:textId="690ED0E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77AC2D5A" w14:textId="78715E1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2354C3C4" w14:textId="3032DA2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05E7099A" w14:textId="68E5B0B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4EB69D2" w14:textId="77777777" w:rsidTr="001A28A6">
        <w:trPr>
          <w:jc w:val="center"/>
        </w:trPr>
        <w:tc>
          <w:tcPr>
            <w:tcW w:w="625" w:type="pct"/>
            <w:vAlign w:val="center"/>
          </w:tcPr>
          <w:p w14:paraId="32A5B1EA" w14:textId="52C69BB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нОтв-149</w:t>
            </w:r>
          </w:p>
        </w:tc>
        <w:tc>
          <w:tcPr>
            <w:tcW w:w="625" w:type="pct"/>
            <w:vAlign w:val="center"/>
          </w:tcPr>
          <w:p w14:paraId="19A73261" w14:textId="2850AEF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vAlign w:val="center"/>
          </w:tcPr>
          <w:p w14:paraId="3E447AF2" w14:textId="3A54503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32,3</w:t>
            </w:r>
          </w:p>
        </w:tc>
        <w:tc>
          <w:tcPr>
            <w:tcW w:w="625" w:type="pct"/>
            <w:vAlign w:val="center"/>
          </w:tcPr>
          <w:p w14:paraId="642D693C" w14:textId="4F96CAD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3D2AFC09" w14:textId="66F15B8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3513CBEC" w14:textId="5451ECD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5382F0BA" w14:textId="65F7CBE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615A0129" w14:textId="2B78294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9988941" w14:textId="77777777" w:rsidTr="001A28A6">
        <w:trPr>
          <w:jc w:val="center"/>
        </w:trPr>
        <w:tc>
          <w:tcPr>
            <w:tcW w:w="625" w:type="pct"/>
            <w:vAlign w:val="center"/>
          </w:tcPr>
          <w:p w14:paraId="664774A7" w14:textId="1891BED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</w:t>
            </w:r>
          </w:p>
        </w:tc>
        <w:tc>
          <w:tcPr>
            <w:tcW w:w="625" w:type="pct"/>
            <w:vAlign w:val="center"/>
          </w:tcPr>
          <w:p w14:paraId="5E5322ED" w14:textId="2A52DC0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vAlign w:val="center"/>
          </w:tcPr>
          <w:p w14:paraId="366FCC65" w14:textId="47CED80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24,7</w:t>
            </w:r>
          </w:p>
        </w:tc>
        <w:tc>
          <w:tcPr>
            <w:tcW w:w="625" w:type="pct"/>
            <w:vAlign w:val="center"/>
          </w:tcPr>
          <w:p w14:paraId="7A01008D" w14:textId="65431B5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137F1477" w14:textId="5A7D211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0D40DACC" w14:textId="0D6C321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0C16751E" w14:textId="0AC9C2E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5497AB6E" w14:textId="3CE40E1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C436578" w14:textId="77777777" w:rsidTr="001A28A6">
        <w:trPr>
          <w:jc w:val="center"/>
        </w:trPr>
        <w:tc>
          <w:tcPr>
            <w:tcW w:w="625" w:type="pct"/>
            <w:vAlign w:val="center"/>
          </w:tcPr>
          <w:p w14:paraId="4BD66AD7" w14:textId="21286FC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</w:t>
            </w:r>
          </w:p>
        </w:tc>
        <w:tc>
          <w:tcPr>
            <w:tcW w:w="625" w:type="pct"/>
            <w:vAlign w:val="center"/>
          </w:tcPr>
          <w:p w14:paraId="7BCD86FB" w14:textId="2754E55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нОтв-3</w:t>
            </w:r>
          </w:p>
        </w:tc>
        <w:tc>
          <w:tcPr>
            <w:tcW w:w="625" w:type="pct"/>
            <w:vAlign w:val="center"/>
          </w:tcPr>
          <w:p w14:paraId="16C032F6" w14:textId="7EEFB98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7,7</w:t>
            </w:r>
          </w:p>
        </w:tc>
        <w:tc>
          <w:tcPr>
            <w:tcW w:w="625" w:type="pct"/>
            <w:vAlign w:val="center"/>
          </w:tcPr>
          <w:p w14:paraId="666FD0DF" w14:textId="4DACAE2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0,2</w:t>
            </w:r>
          </w:p>
        </w:tc>
        <w:tc>
          <w:tcPr>
            <w:tcW w:w="625" w:type="pct"/>
            <w:vAlign w:val="center"/>
          </w:tcPr>
          <w:p w14:paraId="6AACDC1E" w14:textId="74A3019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0,2</w:t>
            </w:r>
          </w:p>
        </w:tc>
        <w:tc>
          <w:tcPr>
            <w:tcW w:w="625" w:type="pct"/>
            <w:vAlign w:val="center"/>
          </w:tcPr>
          <w:p w14:paraId="04855454" w14:textId="2C80C06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0A00BD70" w14:textId="6261A18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59701786" w14:textId="01FC35A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3DB59DB" w14:textId="77777777" w:rsidTr="001A28A6">
        <w:trPr>
          <w:jc w:val="center"/>
        </w:trPr>
        <w:tc>
          <w:tcPr>
            <w:tcW w:w="625" w:type="pct"/>
            <w:vAlign w:val="center"/>
          </w:tcPr>
          <w:p w14:paraId="009874C1" w14:textId="7B35130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нОтв-3</w:t>
            </w:r>
          </w:p>
        </w:tc>
        <w:tc>
          <w:tcPr>
            <w:tcW w:w="625" w:type="pct"/>
            <w:vAlign w:val="center"/>
          </w:tcPr>
          <w:p w14:paraId="73C3C084" w14:textId="3E27614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нОтв-4</w:t>
            </w:r>
          </w:p>
        </w:tc>
        <w:tc>
          <w:tcPr>
            <w:tcW w:w="625" w:type="pct"/>
            <w:vAlign w:val="center"/>
          </w:tcPr>
          <w:p w14:paraId="37BD6ED5" w14:textId="07CB14E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6,4</w:t>
            </w:r>
          </w:p>
        </w:tc>
        <w:tc>
          <w:tcPr>
            <w:tcW w:w="625" w:type="pct"/>
            <w:vAlign w:val="center"/>
          </w:tcPr>
          <w:p w14:paraId="7951AF87" w14:textId="14ED489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4DC7B931" w14:textId="6E06B9E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02185D0E" w14:textId="1317703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7BB683CD" w14:textId="0539EEB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23EB45A4" w14:textId="591D2A9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A35CEFF" w14:textId="77777777" w:rsidTr="001A28A6">
        <w:trPr>
          <w:jc w:val="center"/>
        </w:trPr>
        <w:tc>
          <w:tcPr>
            <w:tcW w:w="625" w:type="pct"/>
            <w:vAlign w:val="center"/>
          </w:tcPr>
          <w:p w14:paraId="6112DFA7" w14:textId="05398C6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нОтв-4</w:t>
            </w:r>
          </w:p>
        </w:tc>
        <w:tc>
          <w:tcPr>
            <w:tcW w:w="625" w:type="pct"/>
            <w:vAlign w:val="center"/>
          </w:tcPr>
          <w:p w14:paraId="2C1AF33E" w14:textId="335439D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ВОС (станция обезжелез.)</w:t>
            </w:r>
          </w:p>
        </w:tc>
        <w:tc>
          <w:tcPr>
            <w:tcW w:w="625" w:type="pct"/>
            <w:vAlign w:val="center"/>
          </w:tcPr>
          <w:p w14:paraId="20F268BE" w14:textId="38443B8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3,1</w:t>
            </w:r>
          </w:p>
        </w:tc>
        <w:tc>
          <w:tcPr>
            <w:tcW w:w="625" w:type="pct"/>
            <w:vAlign w:val="center"/>
          </w:tcPr>
          <w:p w14:paraId="0EA904FD" w14:textId="2CABDA2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053107B9" w14:textId="57DD8BB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45020552" w14:textId="694510F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7992EEB5" w14:textId="19A8C3C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14DC8061" w14:textId="028731B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4040609" w14:textId="77777777" w:rsidTr="001A28A6">
        <w:trPr>
          <w:jc w:val="center"/>
        </w:trPr>
        <w:tc>
          <w:tcPr>
            <w:tcW w:w="625" w:type="pct"/>
            <w:vAlign w:val="center"/>
          </w:tcPr>
          <w:p w14:paraId="2D52EA99" w14:textId="5EC20E2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нОтв-3</w:t>
            </w:r>
          </w:p>
        </w:tc>
        <w:tc>
          <w:tcPr>
            <w:tcW w:w="625" w:type="pct"/>
            <w:vAlign w:val="center"/>
          </w:tcPr>
          <w:p w14:paraId="60FEC0E1" w14:textId="55A56B8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нОтв-5</w:t>
            </w:r>
          </w:p>
        </w:tc>
        <w:tc>
          <w:tcPr>
            <w:tcW w:w="625" w:type="pct"/>
            <w:vAlign w:val="center"/>
          </w:tcPr>
          <w:p w14:paraId="283A54A7" w14:textId="461BA5F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26,1</w:t>
            </w:r>
          </w:p>
        </w:tc>
        <w:tc>
          <w:tcPr>
            <w:tcW w:w="625" w:type="pct"/>
            <w:vAlign w:val="center"/>
          </w:tcPr>
          <w:p w14:paraId="60CE4722" w14:textId="2DBBA35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0,2</w:t>
            </w:r>
          </w:p>
        </w:tc>
        <w:tc>
          <w:tcPr>
            <w:tcW w:w="625" w:type="pct"/>
            <w:vAlign w:val="center"/>
          </w:tcPr>
          <w:p w14:paraId="648BD398" w14:textId="1277196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0,2</w:t>
            </w:r>
          </w:p>
        </w:tc>
        <w:tc>
          <w:tcPr>
            <w:tcW w:w="625" w:type="pct"/>
            <w:vAlign w:val="center"/>
          </w:tcPr>
          <w:p w14:paraId="63414BCD" w14:textId="7E1740F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5B05F2A7" w14:textId="5D25144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0E3AE230" w14:textId="1F6794B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F8B9E1A" w14:textId="77777777" w:rsidTr="001A28A6">
        <w:trPr>
          <w:jc w:val="center"/>
        </w:trPr>
        <w:tc>
          <w:tcPr>
            <w:tcW w:w="625" w:type="pct"/>
            <w:vAlign w:val="center"/>
          </w:tcPr>
          <w:p w14:paraId="29683C65" w14:textId="0AB2A87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нОтв-5</w:t>
            </w:r>
          </w:p>
        </w:tc>
        <w:tc>
          <w:tcPr>
            <w:tcW w:w="625" w:type="pct"/>
            <w:vAlign w:val="center"/>
          </w:tcPr>
          <w:p w14:paraId="1EE1C037" w14:textId="02F58B5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Газпромбанк</w:t>
            </w:r>
          </w:p>
        </w:tc>
        <w:tc>
          <w:tcPr>
            <w:tcW w:w="625" w:type="pct"/>
            <w:vAlign w:val="center"/>
          </w:tcPr>
          <w:p w14:paraId="5597C96F" w14:textId="20EE4AB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7,7</w:t>
            </w:r>
          </w:p>
        </w:tc>
        <w:tc>
          <w:tcPr>
            <w:tcW w:w="625" w:type="pct"/>
            <w:vAlign w:val="center"/>
          </w:tcPr>
          <w:p w14:paraId="3B177DCB" w14:textId="70B603D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0F419FC1" w14:textId="11BEFF8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639A5BC5" w14:textId="675E2B4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33BF784C" w14:textId="22AEE39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5376CC62" w14:textId="68D0A52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D60FE9E" w14:textId="77777777" w:rsidTr="001A28A6">
        <w:trPr>
          <w:jc w:val="center"/>
        </w:trPr>
        <w:tc>
          <w:tcPr>
            <w:tcW w:w="625" w:type="pct"/>
            <w:vAlign w:val="center"/>
          </w:tcPr>
          <w:p w14:paraId="7A3CFE65" w14:textId="1102DB4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нОтв-5</w:t>
            </w:r>
          </w:p>
        </w:tc>
        <w:tc>
          <w:tcPr>
            <w:tcW w:w="625" w:type="pct"/>
            <w:vAlign w:val="center"/>
          </w:tcPr>
          <w:p w14:paraId="10F85651" w14:textId="35A2F07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нОтв-150</w:t>
            </w:r>
          </w:p>
        </w:tc>
        <w:tc>
          <w:tcPr>
            <w:tcW w:w="625" w:type="pct"/>
            <w:vAlign w:val="center"/>
          </w:tcPr>
          <w:p w14:paraId="22140B03" w14:textId="46EFA52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17</w:t>
            </w:r>
          </w:p>
        </w:tc>
        <w:tc>
          <w:tcPr>
            <w:tcW w:w="625" w:type="pct"/>
            <w:vAlign w:val="center"/>
          </w:tcPr>
          <w:p w14:paraId="75F744A8" w14:textId="729F8B2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0,2</w:t>
            </w:r>
          </w:p>
        </w:tc>
        <w:tc>
          <w:tcPr>
            <w:tcW w:w="625" w:type="pct"/>
            <w:vAlign w:val="center"/>
          </w:tcPr>
          <w:p w14:paraId="2A11E7AE" w14:textId="6DAB3E8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0,2</w:t>
            </w:r>
          </w:p>
        </w:tc>
        <w:tc>
          <w:tcPr>
            <w:tcW w:w="625" w:type="pct"/>
            <w:vAlign w:val="center"/>
          </w:tcPr>
          <w:p w14:paraId="0BF1C16D" w14:textId="5D8A7A3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54962373" w14:textId="247F5A3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1EDADD1A" w14:textId="2DC5B1C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48BAEFE" w14:textId="77777777" w:rsidTr="001A28A6">
        <w:trPr>
          <w:jc w:val="center"/>
        </w:trPr>
        <w:tc>
          <w:tcPr>
            <w:tcW w:w="625" w:type="pct"/>
            <w:vAlign w:val="center"/>
          </w:tcPr>
          <w:p w14:paraId="1D14DAE0" w14:textId="0376A38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нОтв-5</w:t>
            </w:r>
          </w:p>
        </w:tc>
        <w:tc>
          <w:tcPr>
            <w:tcW w:w="625" w:type="pct"/>
            <w:vAlign w:val="center"/>
          </w:tcPr>
          <w:p w14:paraId="441D974B" w14:textId="796B328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нОтв-6</w:t>
            </w:r>
          </w:p>
        </w:tc>
        <w:tc>
          <w:tcPr>
            <w:tcW w:w="625" w:type="pct"/>
            <w:vAlign w:val="center"/>
          </w:tcPr>
          <w:p w14:paraId="3E4202DF" w14:textId="207E346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21</w:t>
            </w:r>
          </w:p>
        </w:tc>
        <w:tc>
          <w:tcPr>
            <w:tcW w:w="625" w:type="pct"/>
            <w:vAlign w:val="center"/>
          </w:tcPr>
          <w:p w14:paraId="0574EAB3" w14:textId="24ACC7F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715C85A7" w14:textId="137FBD8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05805374" w14:textId="2695938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270E3F51" w14:textId="53491BC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689FC66A" w14:textId="29E3D4B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EE4B720" w14:textId="77777777" w:rsidTr="001A28A6">
        <w:trPr>
          <w:jc w:val="center"/>
        </w:trPr>
        <w:tc>
          <w:tcPr>
            <w:tcW w:w="625" w:type="pct"/>
            <w:vAlign w:val="center"/>
          </w:tcPr>
          <w:p w14:paraId="0DC521FD" w14:textId="27B5F99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нОтв-6</w:t>
            </w:r>
          </w:p>
        </w:tc>
        <w:tc>
          <w:tcPr>
            <w:tcW w:w="625" w:type="pct"/>
            <w:vAlign w:val="center"/>
          </w:tcPr>
          <w:p w14:paraId="5EB5A6F9" w14:textId="0B3542D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Райфинотдел</w:t>
            </w:r>
          </w:p>
        </w:tc>
        <w:tc>
          <w:tcPr>
            <w:tcW w:w="625" w:type="pct"/>
            <w:vAlign w:val="center"/>
          </w:tcPr>
          <w:p w14:paraId="79D383E8" w14:textId="155301C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6,3</w:t>
            </w:r>
          </w:p>
        </w:tc>
        <w:tc>
          <w:tcPr>
            <w:tcW w:w="625" w:type="pct"/>
            <w:vAlign w:val="center"/>
          </w:tcPr>
          <w:p w14:paraId="4278593C" w14:textId="2C784C4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1E0439AD" w14:textId="1E12BB2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23256463" w14:textId="4FA2709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6C88E8D4" w14:textId="25C6AEF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5B58F610" w14:textId="0C1B05E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818CC99" w14:textId="77777777" w:rsidTr="001A28A6">
        <w:trPr>
          <w:jc w:val="center"/>
        </w:trPr>
        <w:tc>
          <w:tcPr>
            <w:tcW w:w="625" w:type="pct"/>
            <w:vAlign w:val="center"/>
          </w:tcPr>
          <w:p w14:paraId="2752355F" w14:textId="6C378DA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нОтв-6</w:t>
            </w:r>
          </w:p>
        </w:tc>
        <w:tc>
          <w:tcPr>
            <w:tcW w:w="625" w:type="pct"/>
            <w:vAlign w:val="center"/>
          </w:tcPr>
          <w:p w14:paraId="17D642F9" w14:textId="2A4216F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нОтв-7</w:t>
            </w:r>
          </w:p>
        </w:tc>
        <w:tc>
          <w:tcPr>
            <w:tcW w:w="625" w:type="pct"/>
            <w:vAlign w:val="center"/>
          </w:tcPr>
          <w:p w14:paraId="11D40C8C" w14:textId="4477A65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13,6</w:t>
            </w:r>
          </w:p>
        </w:tc>
        <w:tc>
          <w:tcPr>
            <w:tcW w:w="625" w:type="pct"/>
            <w:vAlign w:val="center"/>
          </w:tcPr>
          <w:p w14:paraId="0EF21248" w14:textId="3D365D8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77B40934" w14:textId="69AF0E2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50D200CF" w14:textId="7BBE257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2375D4DA" w14:textId="48B0FEE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7A7365E4" w14:textId="56DD715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4BCE072" w14:textId="77777777" w:rsidTr="001A28A6">
        <w:trPr>
          <w:jc w:val="center"/>
        </w:trPr>
        <w:tc>
          <w:tcPr>
            <w:tcW w:w="625" w:type="pct"/>
            <w:vAlign w:val="center"/>
          </w:tcPr>
          <w:p w14:paraId="2A6DCB4C" w14:textId="4D3E0BB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нОтв-7</w:t>
            </w:r>
          </w:p>
        </w:tc>
        <w:tc>
          <w:tcPr>
            <w:tcW w:w="625" w:type="pct"/>
            <w:vAlign w:val="center"/>
          </w:tcPr>
          <w:p w14:paraId="511CE18C" w14:textId="605410D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Аптека №26</w:t>
            </w:r>
          </w:p>
        </w:tc>
        <w:tc>
          <w:tcPr>
            <w:tcW w:w="625" w:type="pct"/>
            <w:vAlign w:val="center"/>
          </w:tcPr>
          <w:p w14:paraId="5C05A7E0" w14:textId="141806F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7,4</w:t>
            </w:r>
          </w:p>
        </w:tc>
        <w:tc>
          <w:tcPr>
            <w:tcW w:w="625" w:type="pct"/>
            <w:vAlign w:val="center"/>
          </w:tcPr>
          <w:p w14:paraId="60062B6B" w14:textId="78D0F8C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67BC890D" w14:textId="03E5584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46E2A81D" w14:textId="1077FE5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00584C10" w14:textId="6665676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566AA806" w14:textId="5DC3D94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230913D" w14:textId="77777777" w:rsidTr="001A28A6">
        <w:trPr>
          <w:jc w:val="center"/>
        </w:trPr>
        <w:tc>
          <w:tcPr>
            <w:tcW w:w="625" w:type="pct"/>
            <w:vAlign w:val="center"/>
          </w:tcPr>
          <w:p w14:paraId="6CFB5DB6" w14:textId="4E6154F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lastRenderedPageBreak/>
              <w:t>нОтв-7</w:t>
            </w:r>
          </w:p>
        </w:tc>
        <w:tc>
          <w:tcPr>
            <w:tcW w:w="625" w:type="pct"/>
            <w:vAlign w:val="center"/>
          </w:tcPr>
          <w:p w14:paraId="02470954" w14:textId="0705328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нОтв-8</w:t>
            </w:r>
          </w:p>
        </w:tc>
        <w:tc>
          <w:tcPr>
            <w:tcW w:w="625" w:type="pct"/>
            <w:vAlign w:val="center"/>
          </w:tcPr>
          <w:p w14:paraId="7A3D98E1" w14:textId="6D6FC0E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5,6</w:t>
            </w:r>
          </w:p>
        </w:tc>
        <w:tc>
          <w:tcPr>
            <w:tcW w:w="625" w:type="pct"/>
            <w:vAlign w:val="center"/>
          </w:tcPr>
          <w:p w14:paraId="281EE6E1" w14:textId="73492F2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448C08F3" w14:textId="59A3743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4B40297E" w14:textId="6EAD411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7784B118" w14:textId="07A7A9B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388ADC42" w14:textId="21D3499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B6AFC34" w14:textId="77777777" w:rsidTr="001A28A6">
        <w:trPr>
          <w:jc w:val="center"/>
        </w:trPr>
        <w:tc>
          <w:tcPr>
            <w:tcW w:w="625" w:type="pct"/>
            <w:vAlign w:val="center"/>
          </w:tcPr>
          <w:p w14:paraId="5C40B304" w14:textId="28F6303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нОтв-9</w:t>
            </w:r>
          </w:p>
        </w:tc>
        <w:tc>
          <w:tcPr>
            <w:tcW w:w="625" w:type="pct"/>
            <w:vAlign w:val="center"/>
          </w:tcPr>
          <w:p w14:paraId="392082D6" w14:textId="07A5B27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нОтв-10</w:t>
            </w:r>
          </w:p>
        </w:tc>
        <w:tc>
          <w:tcPr>
            <w:tcW w:w="625" w:type="pct"/>
            <w:vAlign w:val="center"/>
          </w:tcPr>
          <w:p w14:paraId="2F48122D" w14:textId="7ABD117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11,2</w:t>
            </w:r>
          </w:p>
        </w:tc>
        <w:tc>
          <w:tcPr>
            <w:tcW w:w="625" w:type="pct"/>
            <w:vAlign w:val="center"/>
          </w:tcPr>
          <w:p w14:paraId="7AEE184B" w14:textId="4253FAF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1B26EE2F" w14:textId="2ACEBB0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3F8C3B25" w14:textId="57E8EBD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01C5CB85" w14:textId="1DAC156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1C1D4EF6" w14:textId="22597F1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A940206" w14:textId="77777777" w:rsidTr="001A28A6">
        <w:trPr>
          <w:jc w:val="center"/>
        </w:trPr>
        <w:tc>
          <w:tcPr>
            <w:tcW w:w="625" w:type="pct"/>
            <w:vAlign w:val="center"/>
          </w:tcPr>
          <w:p w14:paraId="425A1049" w14:textId="0C0C6E7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нОтв-10</w:t>
            </w:r>
          </w:p>
        </w:tc>
        <w:tc>
          <w:tcPr>
            <w:tcW w:w="625" w:type="pct"/>
            <w:vAlign w:val="center"/>
          </w:tcPr>
          <w:p w14:paraId="142F9F9B" w14:textId="53F7A89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vAlign w:val="center"/>
          </w:tcPr>
          <w:p w14:paraId="020AC40C" w14:textId="5F0CB53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6,4</w:t>
            </w:r>
          </w:p>
        </w:tc>
        <w:tc>
          <w:tcPr>
            <w:tcW w:w="625" w:type="pct"/>
            <w:vAlign w:val="center"/>
          </w:tcPr>
          <w:p w14:paraId="720F9F74" w14:textId="0591474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5C650D97" w14:textId="3167C35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2BC752B7" w14:textId="74BD869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18BD0FCC" w14:textId="25E1529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2813CC5E" w14:textId="26DF87E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4F70BDA" w14:textId="77777777" w:rsidTr="001A28A6">
        <w:trPr>
          <w:jc w:val="center"/>
        </w:trPr>
        <w:tc>
          <w:tcPr>
            <w:tcW w:w="625" w:type="pct"/>
            <w:vAlign w:val="center"/>
          </w:tcPr>
          <w:p w14:paraId="3B1E6BC8" w14:textId="713DE34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нОтв-10</w:t>
            </w:r>
          </w:p>
        </w:tc>
        <w:tc>
          <w:tcPr>
            <w:tcW w:w="625" w:type="pct"/>
            <w:vAlign w:val="center"/>
          </w:tcPr>
          <w:p w14:paraId="1919BC10" w14:textId="6E440C3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нОтв-11</w:t>
            </w:r>
          </w:p>
        </w:tc>
        <w:tc>
          <w:tcPr>
            <w:tcW w:w="625" w:type="pct"/>
            <w:vAlign w:val="center"/>
          </w:tcPr>
          <w:p w14:paraId="0B507494" w14:textId="43950DC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52,5</w:t>
            </w:r>
          </w:p>
        </w:tc>
        <w:tc>
          <w:tcPr>
            <w:tcW w:w="625" w:type="pct"/>
            <w:vAlign w:val="center"/>
          </w:tcPr>
          <w:p w14:paraId="2894FF2D" w14:textId="483E012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770E17AB" w14:textId="0DC0078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72AEEF68" w14:textId="1AEE446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3C236563" w14:textId="41C3D6C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34F56381" w14:textId="2AC53FA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660BA58" w14:textId="77777777" w:rsidTr="001A28A6">
        <w:trPr>
          <w:jc w:val="center"/>
        </w:trPr>
        <w:tc>
          <w:tcPr>
            <w:tcW w:w="625" w:type="pct"/>
            <w:vAlign w:val="center"/>
          </w:tcPr>
          <w:p w14:paraId="548E88AE" w14:textId="2B9FE84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нОтв-11</w:t>
            </w:r>
          </w:p>
        </w:tc>
        <w:tc>
          <w:tcPr>
            <w:tcW w:w="625" w:type="pct"/>
            <w:vAlign w:val="center"/>
          </w:tcPr>
          <w:p w14:paraId="7B1E56EB" w14:textId="309F3A8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РКЦ</w:t>
            </w:r>
          </w:p>
        </w:tc>
        <w:tc>
          <w:tcPr>
            <w:tcW w:w="625" w:type="pct"/>
            <w:vAlign w:val="center"/>
          </w:tcPr>
          <w:p w14:paraId="55F98229" w14:textId="6794DFC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2,4</w:t>
            </w:r>
          </w:p>
        </w:tc>
        <w:tc>
          <w:tcPr>
            <w:tcW w:w="625" w:type="pct"/>
            <w:vAlign w:val="center"/>
          </w:tcPr>
          <w:p w14:paraId="6003446C" w14:textId="5559988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7864C1CA" w14:textId="693C641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4C6B6B6D" w14:textId="4CD83D9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500516FA" w14:textId="1EBF9A0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6E4F619D" w14:textId="64BC6CF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AD3857D" w14:textId="77777777" w:rsidTr="001A28A6">
        <w:trPr>
          <w:jc w:val="center"/>
        </w:trPr>
        <w:tc>
          <w:tcPr>
            <w:tcW w:w="625" w:type="pct"/>
            <w:vAlign w:val="center"/>
          </w:tcPr>
          <w:p w14:paraId="77D9BAFA" w14:textId="007921B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нОтв-11</w:t>
            </w:r>
          </w:p>
        </w:tc>
        <w:tc>
          <w:tcPr>
            <w:tcW w:w="625" w:type="pct"/>
            <w:vAlign w:val="center"/>
          </w:tcPr>
          <w:p w14:paraId="76E6F025" w14:textId="421013E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нОтв-12</w:t>
            </w:r>
          </w:p>
        </w:tc>
        <w:tc>
          <w:tcPr>
            <w:tcW w:w="625" w:type="pct"/>
            <w:vAlign w:val="center"/>
          </w:tcPr>
          <w:p w14:paraId="1497A7DE" w14:textId="7DD90A6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2,5</w:t>
            </w:r>
          </w:p>
        </w:tc>
        <w:tc>
          <w:tcPr>
            <w:tcW w:w="625" w:type="pct"/>
            <w:vAlign w:val="center"/>
          </w:tcPr>
          <w:p w14:paraId="190F9CD5" w14:textId="0A718D5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07005F2A" w14:textId="41479D1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344F822F" w14:textId="73616EF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69421A31" w14:textId="7BE9DE4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27F3B0D4" w14:textId="09DA426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9D50075" w14:textId="77777777" w:rsidTr="001A28A6">
        <w:trPr>
          <w:jc w:val="center"/>
        </w:trPr>
        <w:tc>
          <w:tcPr>
            <w:tcW w:w="625" w:type="pct"/>
            <w:vAlign w:val="center"/>
          </w:tcPr>
          <w:p w14:paraId="2FB4E966" w14:textId="62D2166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нОтв-12</w:t>
            </w:r>
          </w:p>
        </w:tc>
        <w:tc>
          <w:tcPr>
            <w:tcW w:w="625" w:type="pct"/>
            <w:vAlign w:val="center"/>
          </w:tcPr>
          <w:p w14:paraId="4A6AB17D" w14:textId="30B2FF5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vAlign w:val="center"/>
          </w:tcPr>
          <w:p w14:paraId="7A27F487" w14:textId="5DFB22E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20,2</w:t>
            </w:r>
          </w:p>
        </w:tc>
        <w:tc>
          <w:tcPr>
            <w:tcW w:w="625" w:type="pct"/>
            <w:vAlign w:val="center"/>
          </w:tcPr>
          <w:p w14:paraId="69DCE35D" w14:textId="0676870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0,032</w:t>
            </w:r>
          </w:p>
        </w:tc>
        <w:tc>
          <w:tcPr>
            <w:tcW w:w="625" w:type="pct"/>
            <w:vAlign w:val="center"/>
          </w:tcPr>
          <w:p w14:paraId="5A0B5E98" w14:textId="0C27F21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0,032</w:t>
            </w:r>
          </w:p>
        </w:tc>
        <w:tc>
          <w:tcPr>
            <w:tcW w:w="625" w:type="pct"/>
            <w:vAlign w:val="center"/>
          </w:tcPr>
          <w:p w14:paraId="0138D812" w14:textId="737F133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7CC5DEC3" w14:textId="6D108A3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4DFFCFD5" w14:textId="1F0979C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356BB52" w14:textId="77777777" w:rsidTr="001A28A6">
        <w:trPr>
          <w:jc w:val="center"/>
        </w:trPr>
        <w:tc>
          <w:tcPr>
            <w:tcW w:w="625" w:type="pct"/>
            <w:vAlign w:val="center"/>
          </w:tcPr>
          <w:p w14:paraId="2B7F7FCB" w14:textId="7902EBD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нОтв-12</w:t>
            </w:r>
          </w:p>
        </w:tc>
        <w:tc>
          <w:tcPr>
            <w:tcW w:w="625" w:type="pct"/>
            <w:vAlign w:val="center"/>
          </w:tcPr>
          <w:p w14:paraId="555648D1" w14:textId="001E13F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нОтв-13</w:t>
            </w:r>
          </w:p>
        </w:tc>
        <w:tc>
          <w:tcPr>
            <w:tcW w:w="625" w:type="pct"/>
            <w:vAlign w:val="center"/>
          </w:tcPr>
          <w:p w14:paraId="6A344AFF" w14:textId="1CF0863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87,6</w:t>
            </w:r>
          </w:p>
        </w:tc>
        <w:tc>
          <w:tcPr>
            <w:tcW w:w="625" w:type="pct"/>
            <w:vAlign w:val="center"/>
          </w:tcPr>
          <w:p w14:paraId="732E0701" w14:textId="525A525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47CFA08F" w14:textId="6E1496D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034F56B5" w14:textId="26EC60E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15BE1F8B" w14:textId="554EFFE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39CCDD68" w14:textId="4D029B1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BAB43D6" w14:textId="77777777" w:rsidTr="001A28A6">
        <w:trPr>
          <w:jc w:val="center"/>
        </w:trPr>
        <w:tc>
          <w:tcPr>
            <w:tcW w:w="625" w:type="pct"/>
            <w:vAlign w:val="center"/>
          </w:tcPr>
          <w:p w14:paraId="315CF8C7" w14:textId="0C17E0D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нОтв-13</w:t>
            </w:r>
          </w:p>
        </w:tc>
        <w:tc>
          <w:tcPr>
            <w:tcW w:w="625" w:type="pct"/>
            <w:vAlign w:val="center"/>
          </w:tcPr>
          <w:p w14:paraId="56C0C8C7" w14:textId="0B19896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vAlign w:val="center"/>
          </w:tcPr>
          <w:p w14:paraId="3CE35601" w14:textId="6DB8DA1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23,6</w:t>
            </w:r>
          </w:p>
        </w:tc>
        <w:tc>
          <w:tcPr>
            <w:tcW w:w="625" w:type="pct"/>
            <w:vAlign w:val="center"/>
          </w:tcPr>
          <w:p w14:paraId="78674ACA" w14:textId="679425A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2DAD0CD6" w14:textId="397594F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62D2457B" w14:textId="6EDFC58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37C0746C" w14:textId="19A8CB8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6D3F2CEC" w14:textId="01BD858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D371E9E" w14:textId="77777777" w:rsidTr="001A28A6">
        <w:trPr>
          <w:jc w:val="center"/>
        </w:trPr>
        <w:tc>
          <w:tcPr>
            <w:tcW w:w="625" w:type="pct"/>
            <w:vAlign w:val="center"/>
          </w:tcPr>
          <w:p w14:paraId="64562402" w14:textId="2B9F2FC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нОтв-13</w:t>
            </w:r>
          </w:p>
        </w:tc>
        <w:tc>
          <w:tcPr>
            <w:tcW w:w="625" w:type="pct"/>
            <w:vAlign w:val="center"/>
          </w:tcPr>
          <w:p w14:paraId="57B05491" w14:textId="14F9840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нОтв-14</w:t>
            </w:r>
          </w:p>
        </w:tc>
        <w:tc>
          <w:tcPr>
            <w:tcW w:w="625" w:type="pct"/>
            <w:vAlign w:val="center"/>
          </w:tcPr>
          <w:p w14:paraId="22A91179" w14:textId="434B792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12,1</w:t>
            </w:r>
          </w:p>
        </w:tc>
        <w:tc>
          <w:tcPr>
            <w:tcW w:w="625" w:type="pct"/>
            <w:vAlign w:val="center"/>
          </w:tcPr>
          <w:p w14:paraId="4B101DC8" w14:textId="4173C13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44535ECB" w14:textId="10C8DC2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4D68631E" w14:textId="04B1ED2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38AF59C7" w14:textId="38E4B59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3A140601" w14:textId="6FA5D0F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A24A12F" w14:textId="77777777" w:rsidTr="001A28A6">
        <w:trPr>
          <w:jc w:val="center"/>
        </w:trPr>
        <w:tc>
          <w:tcPr>
            <w:tcW w:w="625" w:type="pct"/>
            <w:vAlign w:val="center"/>
          </w:tcPr>
          <w:p w14:paraId="369E6D77" w14:textId="653E831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нОтв-14</w:t>
            </w:r>
          </w:p>
        </w:tc>
        <w:tc>
          <w:tcPr>
            <w:tcW w:w="625" w:type="pct"/>
            <w:vAlign w:val="center"/>
          </w:tcPr>
          <w:p w14:paraId="76DA2E71" w14:textId="2A38AD8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нОтв-22</w:t>
            </w:r>
          </w:p>
        </w:tc>
        <w:tc>
          <w:tcPr>
            <w:tcW w:w="625" w:type="pct"/>
            <w:vAlign w:val="center"/>
          </w:tcPr>
          <w:p w14:paraId="2B349871" w14:textId="5B64E9A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24,7</w:t>
            </w:r>
          </w:p>
        </w:tc>
        <w:tc>
          <w:tcPr>
            <w:tcW w:w="625" w:type="pct"/>
            <w:vAlign w:val="center"/>
          </w:tcPr>
          <w:p w14:paraId="1BC8F667" w14:textId="4964A9E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07A18E9C" w14:textId="35D79F0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5BE8AB32" w14:textId="2BFD60C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07FC83AB" w14:textId="3277A9A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7D53FD2D" w14:textId="2794A2C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35A13EA" w14:textId="77777777" w:rsidTr="001A28A6">
        <w:trPr>
          <w:jc w:val="center"/>
        </w:trPr>
        <w:tc>
          <w:tcPr>
            <w:tcW w:w="625" w:type="pct"/>
            <w:vAlign w:val="center"/>
          </w:tcPr>
          <w:p w14:paraId="0A48490A" w14:textId="53F60AE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нОтв-22</w:t>
            </w:r>
          </w:p>
        </w:tc>
        <w:tc>
          <w:tcPr>
            <w:tcW w:w="625" w:type="pct"/>
            <w:vAlign w:val="center"/>
          </w:tcPr>
          <w:p w14:paraId="1226CA9E" w14:textId="210C7D0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нОтв-23</w:t>
            </w:r>
          </w:p>
        </w:tc>
        <w:tc>
          <w:tcPr>
            <w:tcW w:w="625" w:type="pct"/>
            <w:vAlign w:val="center"/>
          </w:tcPr>
          <w:p w14:paraId="7537DBE6" w14:textId="772487B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10,6</w:t>
            </w:r>
          </w:p>
        </w:tc>
        <w:tc>
          <w:tcPr>
            <w:tcW w:w="625" w:type="pct"/>
            <w:vAlign w:val="center"/>
          </w:tcPr>
          <w:p w14:paraId="7AFBF1D9" w14:textId="4F76ACE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center"/>
          </w:tcPr>
          <w:p w14:paraId="2E7A163B" w14:textId="16D4E44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center"/>
          </w:tcPr>
          <w:p w14:paraId="1CB3ADC7" w14:textId="00464C0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341E64B0" w14:textId="23DEEF3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0D099306" w14:textId="0B370D7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47E2D32" w14:textId="77777777" w:rsidTr="001A28A6">
        <w:trPr>
          <w:jc w:val="center"/>
        </w:trPr>
        <w:tc>
          <w:tcPr>
            <w:tcW w:w="625" w:type="pct"/>
            <w:vAlign w:val="center"/>
          </w:tcPr>
          <w:p w14:paraId="71BABD77" w14:textId="307DF2F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нОтв-23</w:t>
            </w:r>
          </w:p>
        </w:tc>
        <w:tc>
          <w:tcPr>
            <w:tcW w:w="625" w:type="pct"/>
            <w:vAlign w:val="center"/>
          </w:tcPr>
          <w:p w14:paraId="240366AF" w14:textId="6ADDF07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Лаборатория</w:t>
            </w:r>
          </w:p>
        </w:tc>
        <w:tc>
          <w:tcPr>
            <w:tcW w:w="625" w:type="pct"/>
            <w:vAlign w:val="center"/>
          </w:tcPr>
          <w:p w14:paraId="31870325" w14:textId="5F5E510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4,3</w:t>
            </w:r>
          </w:p>
        </w:tc>
        <w:tc>
          <w:tcPr>
            <w:tcW w:w="625" w:type="pct"/>
            <w:vAlign w:val="center"/>
          </w:tcPr>
          <w:p w14:paraId="2390656E" w14:textId="40567C7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758FEF45" w14:textId="50F29B2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2DDB20C1" w14:textId="0638106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4A845B2A" w14:textId="2FD9E6F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52AA25EF" w14:textId="083AA5B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0D5ADEE" w14:textId="77777777" w:rsidTr="001A28A6">
        <w:trPr>
          <w:jc w:val="center"/>
        </w:trPr>
        <w:tc>
          <w:tcPr>
            <w:tcW w:w="625" w:type="pct"/>
            <w:vAlign w:val="center"/>
          </w:tcPr>
          <w:p w14:paraId="5798BC2B" w14:textId="04668F1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нОтв-23</w:t>
            </w:r>
          </w:p>
        </w:tc>
        <w:tc>
          <w:tcPr>
            <w:tcW w:w="625" w:type="pct"/>
            <w:vAlign w:val="center"/>
          </w:tcPr>
          <w:p w14:paraId="197791C5" w14:textId="6D8B11D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нОтв-24</w:t>
            </w:r>
          </w:p>
        </w:tc>
        <w:tc>
          <w:tcPr>
            <w:tcW w:w="625" w:type="pct"/>
            <w:vAlign w:val="center"/>
          </w:tcPr>
          <w:p w14:paraId="1B1FE55F" w14:textId="0B37FAF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19,1</w:t>
            </w:r>
          </w:p>
        </w:tc>
        <w:tc>
          <w:tcPr>
            <w:tcW w:w="625" w:type="pct"/>
            <w:vAlign w:val="center"/>
          </w:tcPr>
          <w:p w14:paraId="31AF26D5" w14:textId="7DA470E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center"/>
          </w:tcPr>
          <w:p w14:paraId="2771917F" w14:textId="288B780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center"/>
          </w:tcPr>
          <w:p w14:paraId="4AE77FFD" w14:textId="09895E9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2E25F85C" w14:textId="75FDC45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01B5A709" w14:textId="4D68D41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7FB096B" w14:textId="77777777" w:rsidTr="001A28A6">
        <w:trPr>
          <w:jc w:val="center"/>
        </w:trPr>
        <w:tc>
          <w:tcPr>
            <w:tcW w:w="625" w:type="pct"/>
            <w:vAlign w:val="center"/>
          </w:tcPr>
          <w:p w14:paraId="107E5D01" w14:textId="7743A24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нОтв-24</w:t>
            </w:r>
          </w:p>
        </w:tc>
        <w:tc>
          <w:tcPr>
            <w:tcW w:w="625" w:type="pct"/>
            <w:vAlign w:val="center"/>
          </w:tcPr>
          <w:p w14:paraId="5AC2BC2A" w14:textId="78B4EA9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Инфекционное отделение</w:t>
            </w:r>
          </w:p>
        </w:tc>
        <w:tc>
          <w:tcPr>
            <w:tcW w:w="625" w:type="pct"/>
            <w:vAlign w:val="center"/>
          </w:tcPr>
          <w:p w14:paraId="7BB97810" w14:textId="4F994FB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4,3</w:t>
            </w:r>
          </w:p>
        </w:tc>
        <w:tc>
          <w:tcPr>
            <w:tcW w:w="625" w:type="pct"/>
            <w:vAlign w:val="center"/>
          </w:tcPr>
          <w:p w14:paraId="153FF1BB" w14:textId="47931E3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51294669" w14:textId="71FB8A9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377EFBD1" w14:textId="5A015FF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1D8F5A51" w14:textId="01CB196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1F88A3A7" w14:textId="1F7CA1C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0F27630" w14:textId="77777777" w:rsidTr="001A28A6">
        <w:trPr>
          <w:jc w:val="center"/>
        </w:trPr>
        <w:tc>
          <w:tcPr>
            <w:tcW w:w="625" w:type="pct"/>
            <w:vAlign w:val="center"/>
          </w:tcPr>
          <w:p w14:paraId="54A54036" w14:textId="1270356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нОтв-24</w:t>
            </w:r>
          </w:p>
        </w:tc>
        <w:tc>
          <w:tcPr>
            <w:tcW w:w="625" w:type="pct"/>
            <w:vAlign w:val="center"/>
          </w:tcPr>
          <w:p w14:paraId="629D387F" w14:textId="75BCA4D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нОтв-25</w:t>
            </w:r>
          </w:p>
        </w:tc>
        <w:tc>
          <w:tcPr>
            <w:tcW w:w="625" w:type="pct"/>
            <w:vAlign w:val="center"/>
          </w:tcPr>
          <w:p w14:paraId="448D5B05" w14:textId="610C23A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10,5</w:t>
            </w:r>
          </w:p>
        </w:tc>
        <w:tc>
          <w:tcPr>
            <w:tcW w:w="625" w:type="pct"/>
            <w:vAlign w:val="center"/>
          </w:tcPr>
          <w:p w14:paraId="7DE9A475" w14:textId="29C0477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center"/>
          </w:tcPr>
          <w:p w14:paraId="07570DF3" w14:textId="5083320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center"/>
          </w:tcPr>
          <w:p w14:paraId="31BED70E" w14:textId="5422B8B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014CFB46" w14:textId="5315289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01504EFA" w14:textId="1C558A5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77278D0" w14:textId="77777777" w:rsidTr="001A28A6">
        <w:trPr>
          <w:jc w:val="center"/>
        </w:trPr>
        <w:tc>
          <w:tcPr>
            <w:tcW w:w="625" w:type="pct"/>
            <w:vAlign w:val="center"/>
          </w:tcPr>
          <w:p w14:paraId="70ACB23D" w14:textId="65A8904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нОтв-25</w:t>
            </w:r>
          </w:p>
        </w:tc>
        <w:tc>
          <w:tcPr>
            <w:tcW w:w="625" w:type="pct"/>
            <w:vAlign w:val="center"/>
          </w:tcPr>
          <w:p w14:paraId="2C3EB276" w14:textId="0EB3CF2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нОтв-26</w:t>
            </w:r>
          </w:p>
        </w:tc>
        <w:tc>
          <w:tcPr>
            <w:tcW w:w="625" w:type="pct"/>
            <w:vAlign w:val="center"/>
          </w:tcPr>
          <w:p w14:paraId="7C512837" w14:textId="231E0EF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14,6</w:t>
            </w:r>
          </w:p>
        </w:tc>
        <w:tc>
          <w:tcPr>
            <w:tcW w:w="625" w:type="pct"/>
            <w:vAlign w:val="center"/>
          </w:tcPr>
          <w:p w14:paraId="5080AD88" w14:textId="532FE0E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center"/>
          </w:tcPr>
          <w:p w14:paraId="738E1571" w14:textId="6ED313D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center"/>
          </w:tcPr>
          <w:p w14:paraId="2CD9847E" w14:textId="32AC315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2FBC93BE" w14:textId="12ED863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707C9BD0" w14:textId="2D0555B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18334E5" w14:textId="77777777" w:rsidTr="001A28A6">
        <w:trPr>
          <w:jc w:val="center"/>
        </w:trPr>
        <w:tc>
          <w:tcPr>
            <w:tcW w:w="625" w:type="pct"/>
            <w:vAlign w:val="center"/>
          </w:tcPr>
          <w:p w14:paraId="7D91C64F" w14:textId="19A4F60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нОтв-26</w:t>
            </w:r>
          </w:p>
        </w:tc>
        <w:tc>
          <w:tcPr>
            <w:tcW w:w="625" w:type="pct"/>
            <w:vAlign w:val="center"/>
          </w:tcPr>
          <w:p w14:paraId="5C71C38D" w14:textId="68800B7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 xml:space="preserve">ФФБУЗ Центр гигиены </w:t>
            </w:r>
          </w:p>
        </w:tc>
        <w:tc>
          <w:tcPr>
            <w:tcW w:w="625" w:type="pct"/>
            <w:vAlign w:val="center"/>
          </w:tcPr>
          <w:p w14:paraId="1367E5FF" w14:textId="1344BDA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9,5</w:t>
            </w:r>
          </w:p>
        </w:tc>
        <w:tc>
          <w:tcPr>
            <w:tcW w:w="625" w:type="pct"/>
            <w:vAlign w:val="center"/>
          </w:tcPr>
          <w:p w14:paraId="13EF1F16" w14:textId="4F2C9F4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5788525A" w14:textId="7DE88C4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23CC2BDA" w14:textId="5D59DC2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6ABB05E9" w14:textId="5B5EA62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23DEB2EF" w14:textId="4E9E1ED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C8D5C00" w14:textId="77777777" w:rsidTr="001A28A6">
        <w:trPr>
          <w:jc w:val="center"/>
        </w:trPr>
        <w:tc>
          <w:tcPr>
            <w:tcW w:w="625" w:type="pct"/>
            <w:vAlign w:val="center"/>
          </w:tcPr>
          <w:p w14:paraId="11910644" w14:textId="232CC82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нОтв-26</w:t>
            </w:r>
          </w:p>
        </w:tc>
        <w:tc>
          <w:tcPr>
            <w:tcW w:w="625" w:type="pct"/>
            <w:vAlign w:val="center"/>
          </w:tcPr>
          <w:p w14:paraId="03AA26B7" w14:textId="080682E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нОтв-27</w:t>
            </w:r>
          </w:p>
        </w:tc>
        <w:tc>
          <w:tcPr>
            <w:tcW w:w="625" w:type="pct"/>
            <w:vAlign w:val="center"/>
          </w:tcPr>
          <w:p w14:paraId="319BDCF3" w14:textId="7CD823B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3,8</w:t>
            </w:r>
          </w:p>
        </w:tc>
        <w:tc>
          <w:tcPr>
            <w:tcW w:w="625" w:type="pct"/>
            <w:vAlign w:val="center"/>
          </w:tcPr>
          <w:p w14:paraId="43781F08" w14:textId="0ADE265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724B5E0E" w14:textId="077217A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50642B5B" w14:textId="3F0203B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2DE02E08" w14:textId="4B543C3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0C52B8EF" w14:textId="0C3DCA8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7771287" w14:textId="77777777" w:rsidTr="001A28A6">
        <w:trPr>
          <w:jc w:val="center"/>
        </w:trPr>
        <w:tc>
          <w:tcPr>
            <w:tcW w:w="625" w:type="pct"/>
            <w:vAlign w:val="center"/>
          </w:tcPr>
          <w:p w14:paraId="360F482A" w14:textId="5AC68E1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нОтв-27</w:t>
            </w:r>
          </w:p>
        </w:tc>
        <w:tc>
          <w:tcPr>
            <w:tcW w:w="625" w:type="pct"/>
            <w:vAlign w:val="center"/>
          </w:tcPr>
          <w:p w14:paraId="035036C6" w14:textId="0E45700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нОтв-28</w:t>
            </w:r>
          </w:p>
        </w:tc>
        <w:tc>
          <w:tcPr>
            <w:tcW w:w="625" w:type="pct"/>
            <w:vAlign w:val="center"/>
          </w:tcPr>
          <w:p w14:paraId="3751F04B" w14:textId="18E6AEE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35,5</w:t>
            </w:r>
          </w:p>
        </w:tc>
        <w:tc>
          <w:tcPr>
            <w:tcW w:w="625" w:type="pct"/>
            <w:vAlign w:val="center"/>
          </w:tcPr>
          <w:p w14:paraId="5D7C4716" w14:textId="64D1AEC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03BFFFAC" w14:textId="5B2A418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77C01371" w14:textId="7F21F92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1EB6CB77" w14:textId="5560C7E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65A85FFB" w14:textId="6DE5534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76D2FDE" w14:textId="77777777" w:rsidTr="001A28A6">
        <w:trPr>
          <w:jc w:val="center"/>
        </w:trPr>
        <w:tc>
          <w:tcPr>
            <w:tcW w:w="625" w:type="pct"/>
            <w:vAlign w:val="center"/>
          </w:tcPr>
          <w:p w14:paraId="7E0E7F8F" w14:textId="582D7A7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нОтв-28</w:t>
            </w:r>
          </w:p>
        </w:tc>
        <w:tc>
          <w:tcPr>
            <w:tcW w:w="625" w:type="pct"/>
            <w:vAlign w:val="center"/>
          </w:tcPr>
          <w:p w14:paraId="0D408BD6" w14:textId="63BF05E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нОтв-29</w:t>
            </w:r>
          </w:p>
        </w:tc>
        <w:tc>
          <w:tcPr>
            <w:tcW w:w="625" w:type="pct"/>
            <w:vAlign w:val="center"/>
          </w:tcPr>
          <w:p w14:paraId="00414007" w14:textId="325292B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25" w:type="pct"/>
            <w:vAlign w:val="center"/>
          </w:tcPr>
          <w:p w14:paraId="6241F142" w14:textId="24D32C8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16D14AF8" w14:textId="545F294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7635D3B9" w14:textId="61BF6F8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0A0852ED" w14:textId="08261C4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7C62052B" w14:textId="22BC6D3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A434538" w14:textId="77777777" w:rsidTr="001A28A6">
        <w:trPr>
          <w:jc w:val="center"/>
        </w:trPr>
        <w:tc>
          <w:tcPr>
            <w:tcW w:w="625" w:type="pct"/>
            <w:vAlign w:val="center"/>
          </w:tcPr>
          <w:p w14:paraId="12D22B32" w14:textId="5EC49BA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нОтв-29</w:t>
            </w:r>
          </w:p>
        </w:tc>
        <w:tc>
          <w:tcPr>
            <w:tcW w:w="625" w:type="pct"/>
            <w:vAlign w:val="center"/>
          </w:tcPr>
          <w:p w14:paraId="23CFE4F3" w14:textId="3793B66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нОтв-30</w:t>
            </w:r>
          </w:p>
        </w:tc>
        <w:tc>
          <w:tcPr>
            <w:tcW w:w="625" w:type="pct"/>
            <w:vAlign w:val="center"/>
          </w:tcPr>
          <w:p w14:paraId="798EF233" w14:textId="38CA30E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0,5</w:t>
            </w:r>
          </w:p>
        </w:tc>
        <w:tc>
          <w:tcPr>
            <w:tcW w:w="625" w:type="pct"/>
            <w:vAlign w:val="center"/>
          </w:tcPr>
          <w:p w14:paraId="7BEE8A01" w14:textId="3FC264A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093155C2" w14:textId="1F9B717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44B39DA9" w14:textId="295CE18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39B44059" w14:textId="6B450F8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53157C02" w14:textId="583D269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76B000F" w14:textId="77777777" w:rsidTr="001A28A6">
        <w:trPr>
          <w:jc w:val="center"/>
        </w:trPr>
        <w:tc>
          <w:tcPr>
            <w:tcW w:w="625" w:type="pct"/>
            <w:vAlign w:val="center"/>
          </w:tcPr>
          <w:p w14:paraId="01C37626" w14:textId="63CD9D6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нОтв-30</w:t>
            </w:r>
          </w:p>
        </w:tc>
        <w:tc>
          <w:tcPr>
            <w:tcW w:w="625" w:type="pct"/>
            <w:vAlign w:val="center"/>
          </w:tcPr>
          <w:p w14:paraId="42984C92" w14:textId="621C9BC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Молочная кухня</w:t>
            </w:r>
          </w:p>
        </w:tc>
        <w:tc>
          <w:tcPr>
            <w:tcW w:w="625" w:type="pct"/>
            <w:vAlign w:val="center"/>
          </w:tcPr>
          <w:p w14:paraId="67BE62CB" w14:textId="7E9060C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625" w:type="pct"/>
            <w:vAlign w:val="center"/>
          </w:tcPr>
          <w:p w14:paraId="0DE0E9DB" w14:textId="03DDA37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</w:t>
            </w:r>
          </w:p>
        </w:tc>
        <w:tc>
          <w:tcPr>
            <w:tcW w:w="625" w:type="pct"/>
            <w:vAlign w:val="center"/>
          </w:tcPr>
          <w:p w14:paraId="08781D73" w14:textId="68D3BDF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</w:t>
            </w:r>
          </w:p>
        </w:tc>
        <w:tc>
          <w:tcPr>
            <w:tcW w:w="625" w:type="pct"/>
            <w:vAlign w:val="center"/>
          </w:tcPr>
          <w:p w14:paraId="030E82AC" w14:textId="1E2B114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5EB7B54F" w14:textId="7543CB1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48B373B7" w14:textId="7C6F48E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45A2592" w14:textId="77777777" w:rsidTr="001A28A6">
        <w:trPr>
          <w:jc w:val="center"/>
        </w:trPr>
        <w:tc>
          <w:tcPr>
            <w:tcW w:w="625" w:type="pct"/>
            <w:vAlign w:val="center"/>
          </w:tcPr>
          <w:p w14:paraId="4EEE0B5A" w14:textId="06F89F2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нОтв-28</w:t>
            </w:r>
          </w:p>
        </w:tc>
        <w:tc>
          <w:tcPr>
            <w:tcW w:w="625" w:type="pct"/>
            <w:vAlign w:val="center"/>
          </w:tcPr>
          <w:p w14:paraId="1D36559D" w14:textId="0AFD4D6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Сбербанк</w:t>
            </w:r>
          </w:p>
        </w:tc>
        <w:tc>
          <w:tcPr>
            <w:tcW w:w="625" w:type="pct"/>
            <w:vAlign w:val="center"/>
          </w:tcPr>
          <w:p w14:paraId="487F1A50" w14:textId="328FBD9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25,5</w:t>
            </w:r>
          </w:p>
        </w:tc>
        <w:tc>
          <w:tcPr>
            <w:tcW w:w="625" w:type="pct"/>
            <w:vAlign w:val="center"/>
          </w:tcPr>
          <w:p w14:paraId="4F214455" w14:textId="4F691AC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4A473F7A" w14:textId="0E3524B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2A5B19EB" w14:textId="27CEC4A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03FE03BF" w14:textId="425AB5F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42E272C7" w14:textId="50205EC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35D270D" w14:textId="77777777" w:rsidTr="001A28A6">
        <w:trPr>
          <w:jc w:val="center"/>
        </w:trPr>
        <w:tc>
          <w:tcPr>
            <w:tcW w:w="625" w:type="pct"/>
            <w:vAlign w:val="center"/>
          </w:tcPr>
          <w:p w14:paraId="11600D63" w14:textId="655B9EE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нОтв-29</w:t>
            </w:r>
          </w:p>
        </w:tc>
        <w:tc>
          <w:tcPr>
            <w:tcW w:w="625" w:type="pct"/>
            <w:vAlign w:val="center"/>
          </w:tcPr>
          <w:p w14:paraId="2CEE3D0C" w14:textId="06ECD24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Музей</w:t>
            </w:r>
          </w:p>
        </w:tc>
        <w:tc>
          <w:tcPr>
            <w:tcW w:w="625" w:type="pct"/>
            <w:vAlign w:val="center"/>
          </w:tcPr>
          <w:p w14:paraId="4AA8C409" w14:textId="464AA72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40,6</w:t>
            </w:r>
          </w:p>
        </w:tc>
        <w:tc>
          <w:tcPr>
            <w:tcW w:w="625" w:type="pct"/>
            <w:vAlign w:val="center"/>
          </w:tcPr>
          <w:p w14:paraId="47755C78" w14:textId="38FB956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7C694134" w14:textId="26A0660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6CF77162" w14:textId="7276851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6BC5A26D" w14:textId="47DD855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17F52A1C" w14:textId="63F834C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089B44B" w14:textId="77777777" w:rsidTr="001A28A6">
        <w:trPr>
          <w:jc w:val="center"/>
        </w:trPr>
        <w:tc>
          <w:tcPr>
            <w:tcW w:w="625" w:type="pct"/>
            <w:vAlign w:val="center"/>
          </w:tcPr>
          <w:p w14:paraId="17AFDE04" w14:textId="6488344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нОтв-22</w:t>
            </w:r>
          </w:p>
        </w:tc>
        <w:tc>
          <w:tcPr>
            <w:tcW w:w="625" w:type="pct"/>
            <w:vAlign w:val="center"/>
          </w:tcPr>
          <w:p w14:paraId="50E4ED15" w14:textId="584A5BA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нОтв-31</w:t>
            </w:r>
          </w:p>
        </w:tc>
        <w:tc>
          <w:tcPr>
            <w:tcW w:w="625" w:type="pct"/>
            <w:vAlign w:val="center"/>
          </w:tcPr>
          <w:p w14:paraId="79683038" w14:textId="37AA5FD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29,4</w:t>
            </w:r>
          </w:p>
        </w:tc>
        <w:tc>
          <w:tcPr>
            <w:tcW w:w="625" w:type="pct"/>
            <w:vAlign w:val="center"/>
          </w:tcPr>
          <w:p w14:paraId="2D0EBC45" w14:textId="1E2CB7D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29597A82" w14:textId="3494A38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68BDA617" w14:textId="4552E47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4E99AA87" w14:textId="1812677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782FE5A4" w14:textId="3AF3E15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B97A7BD" w14:textId="77777777" w:rsidTr="001A28A6">
        <w:trPr>
          <w:jc w:val="center"/>
        </w:trPr>
        <w:tc>
          <w:tcPr>
            <w:tcW w:w="625" w:type="pct"/>
            <w:vAlign w:val="center"/>
          </w:tcPr>
          <w:p w14:paraId="1DD69ADB" w14:textId="5A4523D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нОтв-31</w:t>
            </w:r>
          </w:p>
        </w:tc>
        <w:tc>
          <w:tcPr>
            <w:tcW w:w="625" w:type="pct"/>
            <w:vAlign w:val="center"/>
          </w:tcPr>
          <w:p w14:paraId="4CFF95D4" w14:textId="297D0B7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vAlign w:val="center"/>
          </w:tcPr>
          <w:p w14:paraId="0423D0CB" w14:textId="3D2E4AB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30</w:t>
            </w:r>
          </w:p>
        </w:tc>
        <w:tc>
          <w:tcPr>
            <w:tcW w:w="625" w:type="pct"/>
            <w:vAlign w:val="center"/>
          </w:tcPr>
          <w:p w14:paraId="6D0DA900" w14:textId="33F64BC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40195A1D" w14:textId="0AC66C6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27A2E0C8" w14:textId="7938C9E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2E960EC2" w14:textId="12A7C9F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4DC0E17F" w14:textId="0B94AB1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CEE5CA8" w14:textId="77777777" w:rsidTr="001A28A6">
        <w:trPr>
          <w:jc w:val="center"/>
        </w:trPr>
        <w:tc>
          <w:tcPr>
            <w:tcW w:w="625" w:type="pct"/>
            <w:vAlign w:val="center"/>
          </w:tcPr>
          <w:p w14:paraId="040AFF5D" w14:textId="5C94EAB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нОтв-31</w:t>
            </w:r>
          </w:p>
        </w:tc>
        <w:tc>
          <w:tcPr>
            <w:tcW w:w="625" w:type="pct"/>
            <w:vAlign w:val="center"/>
          </w:tcPr>
          <w:p w14:paraId="34F35672" w14:textId="57FD44D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нОтв-32</w:t>
            </w:r>
          </w:p>
        </w:tc>
        <w:tc>
          <w:tcPr>
            <w:tcW w:w="625" w:type="pct"/>
            <w:vAlign w:val="center"/>
          </w:tcPr>
          <w:p w14:paraId="76482E13" w14:textId="2A48096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18,6</w:t>
            </w:r>
          </w:p>
        </w:tc>
        <w:tc>
          <w:tcPr>
            <w:tcW w:w="625" w:type="pct"/>
            <w:vAlign w:val="center"/>
          </w:tcPr>
          <w:p w14:paraId="4A1C86DD" w14:textId="289DD84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436E9EC8" w14:textId="4A7F4BE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05CE37FA" w14:textId="108EA4A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534612B7" w14:textId="4B501B3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4248C65B" w14:textId="21D7E04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6B19707" w14:textId="77777777" w:rsidTr="001A28A6">
        <w:trPr>
          <w:jc w:val="center"/>
        </w:trPr>
        <w:tc>
          <w:tcPr>
            <w:tcW w:w="625" w:type="pct"/>
            <w:vAlign w:val="center"/>
          </w:tcPr>
          <w:p w14:paraId="5F65A3CC" w14:textId="093757A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нОтв-32</w:t>
            </w:r>
          </w:p>
        </w:tc>
        <w:tc>
          <w:tcPr>
            <w:tcW w:w="625" w:type="pct"/>
            <w:vAlign w:val="center"/>
          </w:tcPr>
          <w:p w14:paraId="5949B23C" w14:textId="2B2B254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нОтв-33</w:t>
            </w:r>
          </w:p>
        </w:tc>
        <w:tc>
          <w:tcPr>
            <w:tcW w:w="625" w:type="pct"/>
            <w:vAlign w:val="center"/>
          </w:tcPr>
          <w:p w14:paraId="7B477B90" w14:textId="314296D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25" w:type="pct"/>
            <w:vAlign w:val="center"/>
          </w:tcPr>
          <w:p w14:paraId="005C465E" w14:textId="62A1CC2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center"/>
          </w:tcPr>
          <w:p w14:paraId="6F042BC8" w14:textId="7423209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center"/>
          </w:tcPr>
          <w:p w14:paraId="0E109B3C" w14:textId="02A6CBF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2E200D29" w14:textId="53EBFE6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1EA5B8DC" w14:textId="058CD9D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EBA1230" w14:textId="77777777" w:rsidTr="001A28A6">
        <w:trPr>
          <w:jc w:val="center"/>
        </w:trPr>
        <w:tc>
          <w:tcPr>
            <w:tcW w:w="625" w:type="pct"/>
            <w:vAlign w:val="center"/>
          </w:tcPr>
          <w:p w14:paraId="75FBCFD7" w14:textId="6A9091B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нОтв-33</w:t>
            </w:r>
          </w:p>
        </w:tc>
        <w:tc>
          <w:tcPr>
            <w:tcW w:w="625" w:type="pct"/>
            <w:vAlign w:val="center"/>
          </w:tcPr>
          <w:p w14:paraId="58616550" w14:textId="4732FB9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ЦРБ Администрация</w:t>
            </w:r>
          </w:p>
        </w:tc>
        <w:tc>
          <w:tcPr>
            <w:tcW w:w="625" w:type="pct"/>
            <w:vAlign w:val="center"/>
          </w:tcPr>
          <w:p w14:paraId="2B7891CB" w14:textId="09E9943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625" w:type="pct"/>
            <w:vAlign w:val="center"/>
          </w:tcPr>
          <w:p w14:paraId="4B7DE985" w14:textId="60E8A23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center"/>
          </w:tcPr>
          <w:p w14:paraId="387465D0" w14:textId="57A4828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center"/>
          </w:tcPr>
          <w:p w14:paraId="6472B5E0" w14:textId="5D2F7D3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1FB83FFF" w14:textId="01E42FA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7A7BE982" w14:textId="4D342DE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DC64AC8" w14:textId="77777777" w:rsidTr="001A28A6">
        <w:trPr>
          <w:jc w:val="center"/>
        </w:trPr>
        <w:tc>
          <w:tcPr>
            <w:tcW w:w="625" w:type="pct"/>
            <w:vAlign w:val="center"/>
          </w:tcPr>
          <w:p w14:paraId="4358C648" w14:textId="75F0BEA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нОтв-32</w:t>
            </w:r>
          </w:p>
        </w:tc>
        <w:tc>
          <w:tcPr>
            <w:tcW w:w="625" w:type="pct"/>
            <w:vAlign w:val="center"/>
          </w:tcPr>
          <w:p w14:paraId="3FBB81F6" w14:textId="2FCFCFC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нОтв-34</w:t>
            </w:r>
          </w:p>
        </w:tc>
        <w:tc>
          <w:tcPr>
            <w:tcW w:w="625" w:type="pct"/>
            <w:vAlign w:val="center"/>
          </w:tcPr>
          <w:p w14:paraId="177590FD" w14:textId="5262284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75,5</w:t>
            </w:r>
          </w:p>
        </w:tc>
        <w:tc>
          <w:tcPr>
            <w:tcW w:w="625" w:type="pct"/>
            <w:vAlign w:val="center"/>
          </w:tcPr>
          <w:p w14:paraId="1447EC7D" w14:textId="1AB1289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26484231" w14:textId="196E935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3D200FEB" w14:textId="4217B88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120F741B" w14:textId="230E6B1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75E5D917" w14:textId="227DA87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1C8618E" w14:textId="77777777" w:rsidTr="001A28A6">
        <w:trPr>
          <w:jc w:val="center"/>
        </w:trPr>
        <w:tc>
          <w:tcPr>
            <w:tcW w:w="625" w:type="pct"/>
            <w:vAlign w:val="center"/>
          </w:tcPr>
          <w:p w14:paraId="0B2FA537" w14:textId="73A8F9B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нОтв-34</w:t>
            </w:r>
          </w:p>
        </w:tc>
        <w:tc>
          <w:tcPr>
            <w:tcW w:w="625" w:type="pct"/>
            <w:vAlign w:val="center"/>
          </w:tcPr>
          <w:p w14:paraId="3DE1D831" w14:textId="347FCCE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Лечебный корпус</w:t>
            </w:r>
          </w:p>
        </w:tc>
        <w:tc>
          <w:tcPr>
            <w:tcW w:w="625" w:type="pct"/>
            <w:vAlign w:val="center"/>
          </w:tcPr>
          <w:p w14:paraId="1C2FA5E5" w14:textId="25E4660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18,6</w:t>
            </w:r>
          </w:p>
        </w:tc>
        <w:tc>
          <w:tcPr>
            <w:tcW w:w="625" w:type="pct"/>
            <w:vAlign w:val="center"/>
          </w:tcPr>
          <w:p w14:paraId="6AFC10B7" w14:textId="462BDA0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631A241B" w14:textId="1B5878E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7CE801BD" w14:textId="2C2292B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6B979902" w14:textId="4562CEF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31D5CA8D" w14:textId="2F98FBF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D888BDD" w14:textId="77777777" w:rsidTr="001A28A6">
        <w:trPr>
          <w:jc w:val="center"/>
        </w:trPr>
        <w:tc>
          <w:tcPr>
            <w:tcW w:w="625" w:type="pct"/>
            <w:vAlign w:val="center"/>
          </w:tcPr>
          <w:p w14:paraId="2F5378BA" w14:textId="2B8B37F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нОтв-36</w:t>
            </w:r>
          </w:p>
        </w:tc>
        <w:tc>
          <w:tcPr>
            <w:tcW w:w="625" w:type="pct"/>
            <w:vAlign w:val="center"/>
          </w:tcPr>
          <w:p w14:paraId="304B4007" w14:textId="16EF1F4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нОтв-37</w:t>
            </w:r>
          </w:p>
        </w:tc>
        <w:tc>
          <w:tcPr>
            <w:tcW w:w="625" w:type="pct"/>
            <w:vAlign w:val="center"/>
          </w:tcPr>
          <w:p w14:paraId="51E418D2" w14:textId="6E90B0A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6,1</w:t>
            </w:r>
          </w:p>
        </w:tc>
        <w:tc>
          <w:tcPr>
            <w:tcW w:w="625" w:type="pct"/>
            <w:vAlign w:val="center"/>
          </w:tcPr>
          <w:p w14:paraId="369906AF" w14:textId="3FD4DA4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27A22B9C" w14:textId="63C745F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136FD6D1" w14:textId="6ED2E81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4490CCEB" w14:textId="2C1ECDB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021227AB" w14:textId="23759FA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806BCED" w14:textId="77777777" w:rsidTr="001A28A6">
        <w:trPr>
          <w:jc w:val="center"/>
        </w:trPr>
        <w:tc>
          <w:tcPr>
            <w:tcW w:w="625" w:type="pct"/>
            <w:vAlign w:val="center"/>
          </w:tcPr>
          <w:p w14:paraId="4A6A4E5D" w14:textId="6BCE5E0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нОтв-37</w:t>
            </w:r>
          </w:p>
        </w:tc>
        <w:tc>
          <w:tcPr>
            <w:tcW w:w="625" w:type="pct"/>
            <w:vAlign w:val="center"/>
          </w:tcPr>
          <w:p w14:paraId="6B4D35A7" w14:textId="66FA363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ПРБ Палатные услуги</w:t>
            </w:r>
          </w:p>
        </w:tc>
        <w:tc>
          <w:tcPr>
            <w:tcW w:w="625" w:type="pct"/>
            <w:vAlign w:val="center"/>
          </w:tcPr>
          <w:p w14:paraId="0C1028C7" w14:textId="27FDD53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3,5</w:t>
            </w:r>
          </w:p>
        </w:tc>
        <w:tc>
          <w:tcPr>
            <w:tcW w:w="625" w:type="pct"/>
            <w:vAlign w:val="center"/>
          </w:tcPr>
          <w:p w14:paraId="62F91D5A" w14:textId="4FE84EA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09E7F558" w14:textId="1E1F448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22BBD6CF" w14:textId="309598C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1B2C92A0" w14:textId="761410E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1801CC49" w14:textId="6497D2A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36ABCB2" w14:textId="77777777" w:rsidTr="001A28A6">
        <w:trPr>
          <w:jc w:val="center"/>
        </w:trPr>
        <w:tc>
          <w:tcPr>
            <w:tcW w:w="625" w:type="pct"/>
            <w:vAlign w:val="center"/>
          </w:tcPr>
          <w:p w14:paraId="558A909C" w14:textId="70851AB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нОтв-36</w:t>
            </w:r>
          </w:p>
        </w:tc>
        <w:tc>
          <w:tcPr>
            <w:tcW w:w="625" w:type="pct"/>
            <w:vAlign w:val="center"/>
          </w:tcPr>
          <w:p w14:paraId="3FDA9992" w14:textId="3D5DCE3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нОтв-38</w:t>
            </w:r>
          </w:p>
        </w:tc>
        <w:tc>
          <w:tcPr>
            <w:tcW w:w="625" w:type="pct"/>
            <w:vAlign w:val="center"/>
          </w:tcPr>
          <w:p w14:paraId="40425B44" w14:textId="52BE078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24,8</w:t>
            </w:r>
          </w:p>
        </w:tc>
        <w:tc>
          <w:tcPr>
            <w:tcW w:w="625" w:type="pct"/>
            <w:vAlign w:val="center"/>
          </w:tcPr>
          <w:p w14:paraId="4CB428C1" w14:textId="5F347CB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368C40EA" w14:textId="7BA095A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3DA331D1" w14:textId="5A99EB1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38BAEC7A" w14:textId="5DDD309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760EDE15" w14:textId="467A460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E1EE173" w14:textId="77777777" w:rsidTr="001A28A6">
        <w:trPr>
          <w:jc w:val="center"/>
        </w:trPr>
        <w:tc>
          <w:tcPr>
            <w:tcW w:w="625" w:type="pct"/>
            <w:vAlign w:val="center"/>
          </w:tcPr>
          <w:p w14:paraId="20D5D640" w14:textId="6861268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нОтв-40</w:t>
            </w:r>
          </w:p>
        </w:tc>
        <w:tc>
          <w:tcPr>
            <w:tcW w:w="625" w:type="pct"/>
            <w:vAlign w:val="center"/>
          </w:tcPr>
          <w:p w14:paraId="46892A12" w14:textId="720F4C8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Морг (гараж №2)</w:t>
            </w:r>
          </w:p>
        </w:tc>
        <w:tc>
          <w:tcPr>
            <w:tcW w:w="625" w:type="pct"/>
            <w:vAlign w:val="center"/>
          </w:tcPr>
          <w:p w14:paraId="171FBFB2" w14:textId="4FF6AD5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3,3</w:t>
            </w:r>
          </w:p>
        </w:tc>
        <w:tc>
          <w:tcPr>
            <w:tcW w:w="625" w:type="pct"/>
            <w:vAlign w:val="center"/>
          </w:tcPr>
          <w:p w14:paraId="3809CA42" w14:textId="45645FD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6AA12176" w14:textId="36BD52E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428DA3C1" w14:textId="18236B8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4ECFEE91" w14:textId="21E0BF3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1A000725" w14:textId="4FCB010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6FC41B3" w14:textId="77777777" w:rsidTr="001A28A6">
        <w:trPr>
          <w:jc w:val="center"/>
        </w:trPr>
        <w:tc>
          <w:tcPr>
            <w:tcW w:w="625" w:type="pct"/>
            <w:vAlign w:val="center"/>
          </w:tcPr>
          <w:p w14:paraId="51BBA56F" w14:textId="0FC31A3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нОтв-34</w:t>
            </w:r>
          </w:p>
        </w:tc>
        <w:tc>
          <w:tcPr>
            <w:tcW w:w="625" w:type="pct"/>
            <w:vAlign w:val="center"/>
          </w:tcPr>
          <w:p w14:paraId="26C6770E" w14:textId="4AD0507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нОтв-35</w:t>
            </w:r>
          </w:p>
        </w:tc>
        <w:tc>
          <w:tcPr>
            <w:tcW w:w="625" w:type="pct"/>
            <w:vAlign w:val="center"/>
          </w:tcPr>
          <w:p w14:paraId="26D224DC" w14:textId="34ABEBC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33,6</w:t>
            </w:r>
          </w:p>
        </w:tc>
        <w:tc>
          <w:tcPr>
            <w:tcW w:w="625" w:type="pct"/>
            <w:vAlign w:val="center"/>
          </w:tcPr>
          <w:p w14:paraId="66DCDE6A" w14:textId="4281FA0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424D8830" w14:textId="0F60CCB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336E60B2" w14:textId="0F9B100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2C805C8A" w14:textId="4AC1C9A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536AE5BC" w14:textId="3C79B3D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F1EF800" w14:textId="77777777" w:rsidTr="001A28A6">
        <w:trPr>
          <w:jc w:val="center"/>
        </w:trPr>
        <w:tc>
          <w:tcPr>
            <w:tcW w:w="625" w:type="pct"/>
            <w:vAlign w:val="center"/>
          </w:tcPr>
          <w:p w14:paraId="56715927" w14:textId="7F956D3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нОтв-35</w:t>
            </w:r>
          </w:p>
        </w:tc>
        <w:tc>
          <w:tcPr>
            <w:tcW w:w="625" w:type="pct"/>
            <w:vAlign w:val="center"/>
          </w:tcPr>
          <w:p w14:paraId="557600F0" w14:textId="228BAAF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нОтв-36</w:t>
            </w:r>
          </w:p>
        </w:tc>
        <w:tc>
          <w:tcPr>
            <w:tcW w:w="625" w:type="pct"/>
            <w:vAlign w:val="center"/>
          </w:tcPr>
          <w:p w14:paraId="2B0ED3E0" w14:textId="632B041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18,8</w:t>
            </w:r>
          </w:p>
        </w:tc>
        <w:tc>
          <w:tcPr>
            <w:tcW w:w="625" w:type="pct"/>
            <w:vAlign w:val="center"/>
          </w:tcPr>
          <w:p w14:paraId="72E3064C" w14:textId="044A082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0A758E38" w14:textId="2727B9C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5ADDB084" w14:textId="3A0ED99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05C99E4F" w14:textId="66BD541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22CAF4D3" w14:textId="074A4CF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0685595" w14:textId="77777777" w:rsidTr="001A28A6">
        <w:trPr>
          <w:jc w:val="center"/>
        </w:trPr>
        <w:tc>
          <w:tcPr>
            <w:tcW w:w="625" w:type="pct"/>
            <w:vAlign w:val="center"/>
          </w:tcPr>
          <w:p w14:paraId="421CFE6D" w14:textId="72448CC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нОтв-38</w:t>
            </w:r>
          </w:p>
        </w:tc>
        <w:tc>
          <w:tcPr>
            <w:tcW w:w="625" w:type="pct"/>
            <w:vAlign w:val="center"/>
          </w:tcPr>
          <w:p w14:paraId="6D59810C" w14:textId="4AD9D13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нОтв-39</w:t>
            </w:r>
          </w:p>
        </w:tc>
        <w:tc>
          <w:tcPr>
            <w:tcW w:w="625" w:type="pct"/>
            <w:vAlign w:val="center"/>
          </w:tcPr>
          <w:p w14:paraId="1DB8A751" w14:textId="213AF41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9,3</w:t>
            </w:r>
          </w:p>
        </w:tc>
        <w:tc>
          <w:tcPr>
            <w:tcW w:w="625" w:type="pct"/>
            <w:vAlign w:val="center"/>
          </w:tcPr>
          <w:p w14:paraId="4FF78EF0" w14:textId="6DB294B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center"/>
          </w:tcPr>
          <w:p w14:paraId="67337616" w14:textId="76FFBDB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center"/>
          </w:tcPr>
          <w:p w14:paraId="3C460F39" w14:textId="4C1F01B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66C2C064" w14:textId="5C9154F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585BAF7E" w14:textId="1CD844F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71933D6" w14:textId="77777777" w:rsidTr="001A28A6">
        <w:trPr>
          <w:jc w:val="center"/>
        </w:trPr>
        <w:tc>
          <w:tcPr>
            <w:tcW w:w="625" w:type="pct"/>
            <w:vAlign w:val="center"/>
          </w:tcPr>
          <w:p w14:paraId="4DA802AE" w14:textId="6A3AA89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нОтв-39</w:t>
            </w:r>
          </w:p>
        </w:tc>
        <w:tc>
          <w:tcPr>
            <w:tcW w:w="625" w:type="pct"/>
            <w:vAlign w:val="center"/>
          </w:tcPr>
          <w:p w14:paraId="417BA6FA" w14:textId="6763C81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нОтв-40</w:t>
            </w:r>
          </w:p>
        </w:tc>
        <w:tc>
          <w:tcPr>
            <w:tcW w:w="625" w:type="pct"/>
            <w:vAlign w:val="center"/>
          </w:tcPr>
          <w:p w14:paraId="3FC18F86" w14:textId="7A00A6A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8,3</w:t>
            </w:r>
          </w:p>
        </w:tc>
        <w:tc>
          <w:tcPr>
            <w:tcW w:w="625" w:type="pct"/>
            <w:vAlign w:val="center"/>
          </w:tcPr>
          <w:p w14:paraId="7FABE530" w14:textId="0606FFC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center"/>
          </w:tcPr>
          <w:p w14:paraId="008456A8" w14:textId="558F79B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center"/>
          </w:tcPr>
          <w:p w14:paraId="6FFD1404" w14:textId="7C3C539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5AF5C501" w14:textId="315EBA7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21939DCB" w14:textId="7855B4E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1909E32" w14:textId="77777777" w:rsidTr="001A28A6">
        <w:trPr>
          <w:jc w:val="center"/>
        </w:trPr>
        <w:tc>
          <w:tcPr>
            <w:tcW w:w="625" w:type="pct"/>
            <w:vAlign w:val="center"/>
          </w:tcPr>
          <w:p w14:paraId="5CE67055" w14:textId="7D4B50E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нОтв-38</w:t>
            </w:r>
          </w:p>
        </w:tc>
        <w:tc>
          <w:tcPr>
            <w:tcW w:w="625" w:type="pct"/>
            <w:vAlign w:val="center"/>
          </w:tcPr>
          <w:p w14:paraId="0F7053AF" w14:textId="4D6C0C3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нОтв-45</w:t>
            </w:r>
          </w:p>
        </w:tc>
        <w:tc>
          <w:tcPr>
            <w:tcW w:w="625" w:type="pct"/>
            <w:vAlign w:val="center"/>
          </w:tcPr>
          <w:p w14:paraId="63471C24" w14:textId="451E0A9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31,9</w:t>
            </w:r>
          </w:p>
        </w:tc>
        <w:tc>
          <w:tcPr>
            <w:tcW w:w="625" w:type="pct"/>
            <w:vAlign w:val="center"/>
          </w:tcPr>
          <w:p w14:paraId="3A0F7A6E" w14:textId="2C888CC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7ED89045" w14:textId="0D8CC2C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55239DC0" w14:textId="6C18E6A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5267C429" w14:textId="1256059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71DD4AEF" w14:textId="7EBCEB0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B094CAF" w14:textId="77777777" w:rsidTr="001A28A6">
        <w:trPr>
          <w:jc w:val="center"/>
        </w:trPr>
        <w:tc>
          <w:tcPr>
            <w:tcW w:w="625" w:type="pct"/>
            <w:vAlign w:val="center"/>
          </w:tcPr>
          <w:p w14:paraId="3411C93E" w14:textId="35010E6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нОтв-45</w:t>
            </w:r>
          </w:p>
        </w:tc>
        <w:tc>
          <w:tcPr>
            <w:tcW w:w="625" w:type="pct"/>
            <w:vAlign w:val="center"/>
          </w:tcPr>
          <w:p w14:paraId="29622AA3" w14:textId="0491F6D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Поликлиника</w:t>
            </w:r>
          </w:p>
        </w:tc>
        <w:tc>
          <w:tcPr>
            <w:tcW w:w="625" w:type="pct"/>
            <w:vAlign w:val="center"/>
          </w:tcPr>
          <w:p w14:paraId="360A8442" w14:textId="6EB62CE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625" w:type="pct"/>
            <w:vAlign w:val="center"/>
          </w:tcPr>
          <w:p w14:paraId="4C80B809" w14:textId="5DE6761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012105DE" w14:textId="6D4DED4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6AEACBE5" w14:textId="6195C11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4C9CFD83" w14:textId="491CB39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3DB67091" w14:textId="39123BE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2E18926" w14:textId="77777777" w:rsidTr="001A28A6">
        <w:trPr>
          <w:jc w:val="center"/>
        </w:trPr>
        <w:tc>
          <w:tcPr>
            <w:tcW w:w="625" w:type="pct"/>
            <w:vAlign w:val="center"/>
          </w:tcPr>
          <w:p w14:paraId="4ECF9F87" w14:textId="4029682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нОтв-45</w:t>
            </w:r>
          </w:p>
        </w:tc>
        <w:tc>
          <w:tcPr>
            <w:tcW w:w="625" w:type="pct"/>
            <w:vAlign w:val="center"/>
          </w:tcPr>
          <w:p w14:paraId="0E27E29A" w14:textId="0F8DEE2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нОтв-46</w:t>
            </w:r>
          </w:p>
        </w:tc>
        <w:tc>
          <w:tcPr>
            <w:tcW w:w="625" w:type="pct"/>
            <w:vAlign w:val="center"/>
          </w:tcPr>
          <w:p w14:paraId="2B2CD848" w14:textId="52F5E7F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10,2</w:t>
            </w:r>
          </w:p>
        </w:tc>
        <w:tc>
          <w:tcPr>
            <w:tcW w:w="625" w:type="pct"/>
            <w:vAlign w:val="center"/>
          </w:tcPr>
          <w:p w14:paraId="72720DAE" w14:textId="3ECFF4F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1C83D003" w14:textId="4AF5C7E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07CFCA0D" w14:textId="5203B64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498708B9" w14:textId="737479D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5C667D4B" w14:textId="788BCA0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F96BB0D" w14:textId="77777777" w:rsidTr="001A28A6">
        <w:trPr>
          <w:jc w:val="center"/>
        </w:trPr>
        <w:tc>
          <w:tcPr>
            <w:tcW w:w="625" w:type="pct"/>
            <w:vAlign w:val="center"/>
          </w:tcPr>
          <w:p w14:paraId="01576E05" w14:textId="151ACC7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нОтв-46</w:t>
            </w:r>
          </w:p>
        </w:tc>
        <w:tc>
          <w:tcPr>
            <w:tcW w:w="625" w:type="pct"/>
            <w:vAlign w:val="center"/>
          </w:tcPr>
          <w:p w14:paraId="122468EC" w14:textId="40226A3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нОтв-47</w:t>
            </w:r>
          </w:p>
        </w:tc>
        <w:tc>
          <w:tcPr>
            <w:tcW w:w="625" w:type="pct"/>
            <w:vAlign w:val="center"/>
          </w:tcPr>
          <w:p w14:paraId="19D9D492" w14:textId="03508A6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22,8</w:t>
            </w:r>
          </w:p>
        </w:tc>
        <w:tc>
          <w:tcPr>
            <w:tcW w:w="625" w:type="pct"/>
            <w:vAlign w:val="center"/>
          </w:tcPr>
          <w:p w14:paraId="54BC91CF" w14:textId="43DB736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61328D33" w14:textId="54E62CC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6B5FBB56" w14:textId="1D50A54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52A2BBF7" w14:textId="39E1B6F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4811D7F5" w14:textId="7E94488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75B4E94" w14:textId="77777777" w:rsidTr="001A28A6">
        <w:trPr>
          <w:jc w:val="center"/>
        </w:trPr>
        <w:tc>
          <w:tcPr>
            <w:tcW w:w="625" w:type="pct"/>
            <w:vAlign w:val="center"/>
          </w:tcPr>
          <w:p w14:paraId="0492D4E4" w14:textId="1ACD2C9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нОтв-47</w:t>
            </w:r>
          </w:p>
        </w:tc>
        <w:tc>
          <w:tcPr>
            <w:tcW w:w="625" w:type="pct"/>
            <w:vAlign w:val="center"/>
          </w:tcPr>
          <w:p w14:paraId="0FFDE95A" w14:textId="4C33486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нОтв-48</w:t>
            </w:r>
          </w:p>
        </w:tc>
        <w:tc>
          <w:tcPr>
            <w:tcW w:w="625" w:type="pct"/>
            <w:vAlign w:val="center"/>
          </w:tcPr>
          <w:p w14:paraId="1AEDCFDB" w14:textId="666EA60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10,2</w:t>
            </w:r>
          </w:p>
        </w:tc>
        <w:tc>
          <w:tcPr>
            <w:tcW w:w="625" w:type="pct"/>
            <w:vAlign w:val="center"/>
          </w:tcPr>
          <w:p w14:paraId="304BB3D7" w14:textId="3DE48DB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633F0A2F" w14:textId="041CCB1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04768711" w14:textId="5FA9157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5228506C" w14:textId="74AA433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6FA21061" w14:textId="0EB7D9C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9AA1383" w14:textId="77777777" w:rsidTr="001A28A6">
        <w:trPr>
          <w:jc w:val="center"/>
        </w:trPr>
        <w:tc>
          <w:tcPr>
            <w:tcW w:w="625" w:type="pct"/>
            <w:vAlign w:val="center"/>
          </w:tcPr>
          <w:p w14:paraId="44E248A0" w14:textId="58DBF44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нОтв-48</w:t>
            </w:r>
          </w:p>
        </w:tc>
        <w:tc>
          <w:tcPr>
            <w:tcW w:w="625" w:type="pct"/>
            <w:vAlign w:val="center"/>
          </w:tcPr>
          <w:p w14:paraId="3808F931" w14:textId="09375DC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нОтв-49</w:t>
            </w:r>
          </w:p>
        </w:tc>
        <w:tc>
          <w:tcPr>
            <w:tcW w:w="625" w:type="pct"/>
            <w:vAlign w:val="center"/>
          </w:tcPr>
          <w:p w14:paraId="4B4CA930" w14:textId="2C164DA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8,2</w:t>
            </w:r>
          </w:p>
        </w:tc>
        <w:tc>
          <w:tcPr>
            <w:tcW w:w="625" w:type="pct"/>
            <w:vAlign w:val="center"/>
          </w:tcPr>
          <w:p w14:paraId="57036EDA" w14:textId="6EAEB54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39C087EC" w14:textId="3F6D069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2A2B43B3" w14:textId="54A27F5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58D0F122" w14:textId="78FBCDB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62BF8DA6" w14:textId="788D38E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CB8131F" w14:textId="77777777" w:rsidTr="001A28A6">
        <w:trPr>
          <w:jc w:val="center"/>
        </w:trPr>
        <w:tc>
          <w:tcPr>
            <w:tcW w:w="625" w:type="pct"/>
            <w:vAlign w:val="center"/>
          </w:tcPr>
          <w:p w14:paraId="3CBB6C3F" w14:textId="574EA73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нОтв-49</w:t>
            </w:r>
          </w:p>
        </w:tc>
        <w:tc>
          <w:tcPr>
            <w:tcW w:w="625" w:type="pct"/>
            <w:vAlign w:val="center"/>
          </w:tcPr>
          <w:p w14:paraId="7D3476B0" w14:textId="7F72224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Универмаг</w:t>
            </w:r>
          </w:p>
        </w:tc>
        <w:tc>
          <w:tcPr>
            <w:tcW w:w="625" w:type="pct"/>
            <w:vAlign w:val="center"/>
          </w:tcPr>
          <w:p w14:paraId="60BA3AEB" w14:textId="5899DF3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625" w:type="pct"/>
            <w:vAlign w:val="center"/>
          </w:tcPr>
          <w:p w14:paraId="6373224F" w14:textId="2214867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52F821D7" w14:textId="08773C0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14371996" w14:textId="6146A63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20DD5939" w14:textId="6E64803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66B4AF5B" w14:textId="213800E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4BC006C" w14:textId="77777777" w:rsidTr="001A28A6">
        <w:trPr>
          <w:jc w:val="center"/>
        </w:trPr>
        <w:tc>
          <w:tcPr>
            <w:tcW w:w="625" w:type="pct"/>
            <w:vAlign w:val="center"/>
          </w:tcPr>
          <w:p w14:paraId="7CC256AA" w14:textId="006686B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нОтв-50</w:t>
            </w:r>
          </w:p>
        </w:tc>
        <w:tc>
          <w:tcPr>
            <w:tcW w:w="625" w:type="pct"/>
            <w:vAlign w:val="center"/>
          </w:tcPr>
          <w:p w14:paraId="46839FC2" w14:textId="784BF4C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нОтв-52</w:t>
            </w:r>
          </w:p>
        </w:tc>
        <w:tc>
          <w:tcPr>
            <w:tcW w:w="625" w:type="pct"/>
            <w:vAlign w:val="center"/>
          </w:tcPr>
          <w:p w14:paraId="4294B3D0" w14:textId="14FB24C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625" w:type="pct"/>
            <w:vAlign w:val="center"/>
          </w:tcPr>
          <w:p w14:paraId="5DC30056" w14:textId="01BED97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1CF0D1EA" w14:textId="11A93E5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5DB1BC59" w14:textId="24C8509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069380F8" w14:textId="33C987C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63C76D61" w14:textId="03CB09B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EDF5D1C" w14:textId="77777777" w:rsidTr="001A28A6">
        <w:trPr>
          <w:jc w:val="center"/>
        </w:trPr>
        <w:tc>
          <w:tcPr>
            <w:tcW w:w="625" w:type="pct"/>
            <w:vAlign w:val="center"/>
          </w:tcPr>
          <w:p w14:paraId="6B69156F" w14:textId="1E9E1F4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нОтв-52</w:t>
            </w:r>
          </w:p>
        </w:tc>
        <w:tc>
          <w:tcPr>
            <w:tcW w:w="625" w:type="pct"/>
            <w:vAlign w:val="center"/>
          </w:tcPr>
          <w:p w14:paraId="39683A3C" w14:textId="33234E0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Гараж</w:t>
            </w:r>
          </w:p>
        </w:tc>
        <w:tc>
          <w:tcPr>
            <w:tcW w:w="625" w:type="pct"/>
            <w:vAlign w:val="center"/>
          </w:tcPr>
          <w:p w14:paraId="6E8EF3D3" w14:textId="6C75047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625" w:type="pct"/>
            <w:vAlign w:val="center"/>
          </w:tcPr>
          <w:p w14:paraId="7D2CD24C" w14:textId="6039EDC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3B8C9623" w14:textId="2962BD6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1B687F2E" w14:textId="4C08424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12E3BF9C" w14:textId="73E26F6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463A8A7B" w14:textId="7A868EB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409CEE2" w14:textId="77777777" w:rsidTr="001A28A6">
        <w:trPr>
          <w:jc w:val="center"/>
        </w:trPr>
        <w:tc>
          <w:tcPr>
            <w:tcW w:w="625" w:type="pct"/>
            <w:vAlign w:val="center"/>
          </w:tcPr>
          <w:p w14:paraId="6A03DF80" w14:textId="50C79A9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нОтв-52</w:t>
            </w:r>
          </w:p>
        </w:tc>
        <w:tc>
          <w:tcPr>
            <w:tcW w:w="625" w:type="pct"/>
            <w:vAlign w:val="center"/>
          </w:tcPr>
          <w:p w14:paraId="31A213A8" w14:textId="148276D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нОтв-53</w:t>
            </w:r>
          </w:p>
        </w:tc>
        <w:tc>
          <w:tcPr>
            <w:tcW w:w="625" w:type="pct"/>
            <w:vAlign w:val="center"/>
          </w:tcPr>
          <w:p w14:paraId="31D8EBEC" w14:textId="6C14C8E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28,3</w:t>
            </w:r>
          </w:p>
        </w:tc>
        <w:tc>
          <w:tcPr>
            <w:tcW w:w="625" w:type="pct"/>
            <w:vAlign w:val="center"/>
          </w:tcPr>
          <w:p w14:paraId="69DF990B" w14:textId="746B25D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41FF32CE" w14:textId="4D98B67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764CF3AE" w14:textId="769C3CE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012D5B2B" w14:textId="62D9760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440F24F6" w14:textId="165149A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6546717" w14:textId="77777777" w:rsidTr="001A28A6">
        <w:trPr>
          <w:jc w:val="center"/>
        </w:trPr>
        <w:tc>
          <w:tcPr>
            <w:tcW w:w="625" w:type="pct"/>
            <w:vAlign w:val="center"/>
          </w:tcPr>
          <w:p w14:paraId="5752670D" w14:textId="3BC4469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нОтв-53</w:t>
            </w:r>
          </w:p>
        </w:tc>
        <w:tc>
          <w:tcPr>
            <w:tcW w:w="625" w:type="pct"/>
            <w:vAlign w:val="center"/>
          </w:tcPr>
          <w:p w14:paraId="0F484B59" w14:textId="73D42A3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vAlign w:val="center"/>
          </w:tcPr>
          <w:p w14:paraId="637F3ED7" w14:textId="2D64CF1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3,4</w:t>
            </w:r>
          </w:p>
        </w:tc>
        <w:tc>
          <w:tcPr>
            <w:tcW w:w="625" w:type="pct"/>
            <w:vAlign w:val="center"/>
          </w:tcPr>
          <w:p w14:paraId="239AB013" w14:textId="0F69349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006186F2" w14:textId="521273A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3882B4AD" w14:textId="28EB5A0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095A249F" w14:textId="67E9BD9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623BAC78" w14:textId="67973E3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50CEC5A" w14:textId="77777777" w:rsidTr="001A28A6">
        <w:trPr>
          <w:jc w:val="center"/>
        </w:trPr>
        <w:tc>
          <w:tcPr>
            <w:tcW w:w="625" w:type="pct"/>
            <w:vAlign w:val="center"/>
          </w:tcPr>
          <w:p w14:paraId="0F039BA0" w14:textId="138F1F7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нОтв-53</w:t>
            </w:r>
          </w:p>
        </w:tc>
        <w:tc>
          <w:tcPr>
            <w:tcW w:w="625" w:type="pct"/>
            <w:vAlign w:val="center"/>
          </w:tcPr>
          <w:p w14:paraId="1875FA6E" w14:textId="74B77A4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нОтв-54</w:t>
            </w:r>
          </w:p>
        </w:tc>
        <w:tc>
          <w:tcPr>
            <w:tcW w:w="625" w:type="pct"/>
            <w:vAlign w:val="center"/>
          </w:tcPr>
          <w:p w14:paraId="0115155F" w14:textId="3DDB431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17,5</w:t>
            </w:r>
          </w:p>
        </w:tc>
        <w:tc>
          <w:tcPr>
            <w:tcW w:w="625" w:type="pct"/>
            <w:vAlign w:val="center"/>
          </w:tcPr>
          <w:p w14:paraId="20E194F6" w14:textId="1FA9E43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091C64BC" w14:textId="53A5969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2151243A" w14:textId="128EA23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40E78F70" w14:textId="04F26B9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0E768D07" w14:textId="6B7F21B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A81FE97" w14:textId="77777777" w:rsidTr="001A28A6">
        <w:trPr>
          <w:jc w:val="center"/>
        </w:trPr>
        <w:tc>
          <w:tcPr>
            <w:tcW w:w="625" w:type="pct"/>
            <w:vAlign w:val="center"/>
          </w:tcPr>
          <w:p w14:paraId="0BD43C59" w14:textId="59F79D1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нОтв-54</w:t>
            </w:r>
          </w:p>
        </w:tc>
        <w:tc>
          <w:tcPr>
            <w:tcW w:w="625" w:type="pct"/>
            <w:vAlign w:val="center"/>
          </w:tcPr>
          <w:p w14:paraId="681BDB5A" w14:textId="0B521E3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vAlign w:val="center"/>
          </w:tcPr>
          <w:p w14:paraId="0FBAEE4E" w14:textId="685D4FC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11,5</w:t>
            </w:r>
          </w:p>
        </w:tc>
        <w:tc>
          <w:tcPr>
            <w:tcW w:w="625" w:type="pct"/>
            <w:vAlign w:val="center"/>
          </w:tcPr>
          <w:p w14:paraId="1154DB50" w14:textId="5EC9BF6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7F6E4FA5" w14:textId="7CC000B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45F26700" w14:textId="6CE979A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7F6640CA" w14:textId="53EDB70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10D084C4" w14:textId="37965D4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CD2A44C" w14:textId="77777777" w:rsidTr="001A28A6">
        <w:trPr>
          <w:jc w:val="center"/>
        </w:trPr>
        <w:tc>
          <w:tcPr>
            <w:tcW w:w="625" w:type="pct"/>
            <w:vAlign w:val="center"/>
          </w:tcPr>
          <w:p w14:paraId="5810A0D9" w14:textId="025314B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нОтв-54</w:t>
            </w:r>
          </w:p>
        </w:tc>
        <w:tc>
          <w:tcPr>
            <w:tcW w:w="625" w:type="pct"/>
            <w:vAlign w:val="center"/>
          </w:tcPr>
          <w:p w14:paraId="10F7954D" w14:textId="484E635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нОтв-55</w:t>
            </w:r>
          </w:p>
        </w:tc>
        <w:tc>
          <w:tcPr>
            <w:tcW w:w="625" w:type="pct"/>
            <w:vAlign w:val="center"/>
          </w:tcPr>
          <w:p w14:paraId="0527771B" w14:textId="024680B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14,5</w:t>
            </w:r>
          </w:p>
        </w:tc>
        <w:tc>
          <w:tcPr>
            <w:tcW w:w="625" w:type="pct"/>
            <w:vAlign w:val="center"/>
          </w:tcPr>
          <w:p w14:paraId="5610E8E6" w14:textId="65C4B11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61C3B231" w14:textId="45CB8E1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2B97FE8F" w14:textId="2D15D53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010D77FD" w14:textId="39A0FA1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7CC0D5AF" w14:textId="16DD598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BE72790" w14:textId="77777777" w:rsidTr="001A28A6">
        <w:trPr>
          <w:jc w:val="center"/>
        </w:trPr>
        <w:tc>
          <w:tcPr>
            <w:tcW w:w="625" w:type="pct"/>
            <w:vAlign w:val="center"/>
          </w:tcPr>
          <w:p w14:paraId="07F5B115" w14:textId="1F5FFEA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lastRenderedPageBreak/>
              <w:t>нОтв-55</w:t>
            </w:r>
          </w:p>
        </w:tc>
        <w:tc>
          <w:tcPr>
            <w:tcW w:w="625" w:type="pct"/>
            <w:vAlign w:val="center"/>
          </w:tcPr>
          <w:p w14:paraId="77973251" w14:textId="40B8E0F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нОтв-56</w:t>
            </w:r>
          </w:p>
        </w:tc>
        <w:tc>
          <w:tcPr>
            <w:tcW w:w="625" w:type="pct"/>
            <w:vAlign w:val="center"/>
          </w:tcPr>
          <w:p w14:paraId="7E723666" w14:textId="0F9B92E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19,9</w:t>
            </w:r>
          </w:p>
        </w:tc>
        <w:tc>
          <w:tcPr>
            <w:tcW w:w="625" w:type="pct"/>
            <w:vAlign w:val="center"/>
          </w:tcPr>
          <w:p w14:paraId="7E9DD353" w14:textId="5E5FE86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07C10321" w14:textId="2063CFF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12A1B2BA" w14:textId="302E566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605243B7" w14:textId="7CB58A2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4EFC9B85" w14:textId="0A16E6E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478F260" w14:textId="77777777" w:rsidTr="001A28A6">
        <w:trPr>
          <w:jc w:val="center"/>
        </w:trPr>
        <w:tc>
          <w:tcPr>
            <w:tcW w:w="625" w:type="pct"/>
            <w:vAlign w:val="center"/>
          </w:tcPr>
          <w:p w14:paraId="7DE5AEE1" w14:textId="462F9B8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нОтв-56</w:t>
            </w:r>
          </w:p>
        </w:tc>
        <w:tc>
          <w:tcPr>
            <w:tcW w:w="625" w:type="pct"/>
            <w:vAlign w:val="center"/>
          </w:tcPr>
          <w:p w14:paraId="6F72D955" w14:textId="2B6D87A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нОтв-57</w:t>
            </w:r>
          </w:p>
        </w:tc>
        <w:tc>
          <w:tcPr>
            <w:tcW w:w="625" w:type="pct"/>
            <w:vAlign w:val="center"/>
          </w:tcPr>
          <w:p w14:paraId="24088BCA" w14:textId="23FA82D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10,6</w:t>
            </w:r>
          </w:p>
        </w:tc>
        <w:tc>
          <w:tcPr>
            <w:tcW w:w="625" w:type="pct"/>
            <w:vAlign w:val="center"/>
          </w:tcPr>
          <w:p w14:paraId="76E78C3C" w14:textId="5C7B26A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2BFBE16B" w14:textId="7B86FB1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79039704" w14:textId="045B3EB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19C569CB" w14:textId="3B82473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4578559B" w14:textId="5F544D1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E665AD8" w14:textId="77777777" w:rsidTr="001A28A6">
        <w:trPr>
          <w:jc w:val="center"/>
        </w:trPr>
        <w:tc>
          <w:tcPr>
            <w:tcW w:w="625" w:type="pct"/>
            <w:vAlign w:val="center"/>
          </w:tcPr>
          <w:p w14:paraId="1EF72944" w14:textId="60DADFF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нОтв-57</w:t>
            </w:r>
          </w:p>
        </w:tc>
        <w:tc>
          <w:tcPr>
            <w:tcW w:w="625" w:type="pct"/>
            <w:vAlign w:val="center"/>
          </w:tcPr>
          <w:p w14:paraId="0AF6C7C2" w14:textId="47CE15B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магазин Эксперт+"Восток"</w:t>
            </w:r>
          </w:p>
        </w:tc>
        <w:tc>
          <w:tcPr>
            <w:tcW w:w="625" w:type="pct"/>
            <w:vAlign w:val="center"/>
          </w:tcPr>
          <w:p w14:paraId="385A1DD7" w14:textId="4824D0C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25" w:type="pct"/>
            <w:vAlign w:val="center"/>
          </w:tcPr>
          <w:p w14:paraId="74379C11" w14:textId="476AF37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146B25A6" w14:textId="6D0B999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6D901350" w14:textId="710F080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4B41E53D" w14:textId="68B3986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3A0434B2" w14:textId="415753B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49C4135" w14:textId="77777777" w:rsidTr="001A28A6">
        <w:trPr>
          <w:jc w:val="center"/>
        </w:trPr>
        <w:tc>
          <w:tcPr>
            <w:tcW w:w="625" w:type="pct"/>
            <w:vAlign w:val="center"/>
          </w:tcPr>
          <w:p w14:paraId="47B7E390" w14:textId="0977006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нОтв-57</w:t>
            </w:r>
          </w:p>
        </w:tc>
        <w:tc>
          <w:tcPr>
            <w:tcW w:w="625" w:type="pct"/>
            <w:vAlign w:val="center"/>
          </w:tcPr>
          <w:p w14:paraId="74A1F602" w14:textId="3557AB6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нОтв-58</w:t>
            </w:r>
          </w:p>
        </w:tc>
        <w:tc>
          <w:tcPr>
            <w:tcW w:w="625" w:type="pct"/>
            <w:vAlign w:val="center"/>
          </w:tcPr>
          <w:p w14:paraId="04679DBF" w14:textId="7F57D13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6,8</w:t>
            </w:r>
          </w:p>
        </w:tc>
        <w:tc>
          <w:tcPr>
            <w:tcW w:w="625" w:type="pct"/>
            <w:vAlign w:val="center"/>
          </w:tcPr>
          <w:p w14:paraId="161B54F9" w14:textId="6702A87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31978ADB" w14:textId="6C05A39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1DB6C874" w14:textId="2F61A0D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0834DC44" w14:textId="4F64089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6EF2D32C" w14:textId="7B75BDF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3C23E49" w14:textId="77777777" w:rsidTr="001A28A6">
        <w:trPr>
          <w:jc w:val="center"/>
        </w:trPr>
        <w:tc>
          <w:tcPr>
            <w:tcW w:w="625" w:type="pct"/>
            <w:vAlign w:val="center"/>
          </w:tcPr>
          <w:p w14:paraId="297E82C5" w14:textId="5A191A3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нОтв-58</w:t>
            </w:r>
          </w:p>
        </w:tc>
        <w:tc>
          <w:tcPr>
            <w:tcW w:w="625" w:type="pct"/>
            <w:vAlign w:val="center"/>
          </w:tcPr>
          <w:p w14:paraId="756B846C" w14:textId="1010556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нОтв-59</w:t>
            </w:r>
          </w:p>
        </w:tc>
        <w:tc>
          <w:tcPr>
            <w:tcW w:w="625" w:type="pct"/>
            <w:vAlign w:val="center"/>
          </w:tcPr>
          <w:p w14:paraId="38C420AA" w14:textId="5DA90F9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9,5</w:t>
            </w:r>
          </w:p>
        </w:tc>
        <w:tc>
          <w:tcPr>
            <w:tcW w:w="625" w:type="pct"/>
            <w:vAlign w:val="center"/>
          </w:tcPr>
          <w:p w14:paraId="5725F64B" w14:textId="39C7A5B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66668199" w14:textId="3B2C339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0586A912" w14:textId="29C516B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1A10CCE4" w14:textId="0904DD3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119106E5" w14:textId="39DE9EB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8B747BB" w14:textId="77777777" w:rsidTr="001A28A6">
        <w:trPr>
          <w:jc w:val="center"/>
        </w:trPr>
        <w:tc>
          <w:tcPr>
            <w:tcW w:w="625" w:type="pct"/>
            <w:vAlign w:val="center"/>
          </w:tcPr>
          <w:p w14:paraId="4DDC27BF" w14:textId="271C91B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нОтв-59</w:t>
            </w:r>
          </w:p>
        </w:tc>
        <w:tc>
          <w:tcPr>
            <w:tcW w:w="625" w:type="pct"/>
            <w:vAlign w:val="center"/>
          </w:tcPr>
          <w:p w14:paraId="11EDB131" w14:textId="0E0E8A3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нОтв-60</w:t>
            </w:r>
          </w:p>
        </w:tc>
        <w:tc>
          <w:tcPr>
            <w:tcW w:w="625" w:type="pct"/>
            <w:vAlign w:val="center"/>
          </w:tcPr>
          <w:p w14:paraId="66B3605E" w14:textId="5ED877E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35,1</w:t>
            </w:r>
          </w:p>
        </w:tc>
        <w:tc>
          <w:tcPr>
            <w:tcW w:w="625" w:type="pct"/>
            <w:vAlign w:val="center"/>
          </w:tcPr>
          <w:p w14:paraId="0A84DF80" w14:textId="317CCDA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267EF3D0" w14:textId="1BEA7FB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6F5C42E2" w14:textId="0E329FF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417ECD84" w14:textId="472EC22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389F0CB5" w14:textId="370C08E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08CDEDA" w14:textId="77777777" w:rsidTr="001A28A6">
        <w:trPr>
          <w:jc w:val="center"/>
        </w:trPr>
        <w:tc>
          <w:tcPr>
            <w:tcW w:w="625" w:type="pct"/>
            <w:vAlign w:val="center"/>
          </w:tcPr>
          <w:p w14:paraId="3A47B1D1" w14:textId="0A57BE0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нОтв-60</w:t>
            </w:r>
          </w:p>
        </w:tc>
        <w:tc>
          <w:tcPr>
            <w:tcW w:w="625" w:type="pct"/>
            <w:vAlign w:val="center"/>
          </w:tcPr>
          <w:p w14:paraId="6B7D7371" w14:textId="632194A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нОтв-61</w:t>
            </w:r>
          </w:p>
        </w:tc>
        <w:tc>
          <w:tcPr>
            <w:tcW w:w="625" w:type="pct"/>
            <w:vAlign w:val="center"/>
          </w:tcPr>
          <w:p w14:paraId="46C2B20F" w14:textId="1A5034B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2,5</w:t>
            </w:r>
          </w:p>
        </w:tc>
        <w:tc>
          <w:tcPr>
            <w:tcW w:w="625" w:type="pct"/>
            <w:vAlign w:val="center"/>
          </w:tcPr>
          <w:p w14:paraId="3635B49A" w14:textId="120321D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455E58E7" w14:textId="1D368C1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4F857168" w14:textId="50A8939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4D5C744E" w14:textId="6E33B84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6EE69FC9" w14:textId="266D116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3D0CCEA" w14:textId="77777777" w:rsidTr="001A28A6">
        <w:trPr>
          <w:jc w:val="center"/>
        </w:trPr>
        <w:tc>
          <w:tcPr>
            <w:tcW w:w="625" w:type="pct"/>
            <w:vAlign w:val="center"/>
          </w:tcPr>
          <w:p w14:paraId="574E1C59" w14:textId="7DF6D2A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нОтв-61</w:t>
            </w:r>
          </w:p>
        </w:tc>
        <w:tc>
          <w:tcPr>
            <w:tcW w:w="625" w:type="pct"/>
            <w:vAlign w:val="center"/>
          </w:tcPr>
          <w:p w14:paraId="6AA26349" w14:textId="00FBB88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нОтв-62</w:t>
            </w:r>
          </w:p>
        </w:tc>
        <w:tc>
          <w:tcPr>
            <w:tcW w:w="625" w:type="pct"/>
            <w:vAlign w:val="center"/>
          </w:tcPr>
          <w:p w14:paraId="72C7E95E" w14:textId="53E373C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20,1</w:t>
            </w:r>
          </w:p>
        </w:tc>
        <w:tc>
          <w:tcPr>
            <w:tcW w:w="625" w:type="pct"/>
            <w:vAlign w:val="center"/>
          </w:tcPr>
          <w:p w14:paraId="7A50B308" w14:textId="57DC82F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04F12BBA" w14:textId="4199FAF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33272EC0" w14:textId="4B3E253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01394DBA" w14:textId="2A263AA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0E67811C" w14:textId="73CD753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820870E" w14:textId="77777777" w:rsidTr="001A28A6">
        <w:trPr>
          <w:jc w:val="center"/>
        </w:trPr>
        <w:tc>
          <w:tcPr>
            <w:tcW w:w="625" w:type="pct"/>
            <w:vAlign w:val="center"/>
          </w:tcPr>
          <w:p w14:paraId="6C5205C2" w14:textId="46E597C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нОтв-62</w:t>
            </w:r>
          </w:p>
        </w:tc>
        <w:tc>
          <w:tcPr>
            <w:tcW w:w="625" w:type="pct"/>
            <w:vAlign w:val="center"/>
          </w:tcPr>
          <w:p w14:paraId="21B3D662" w14:textId="70FD343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нОтв-63</w:t>
            </w:r>
          </w:p>
        </w:tc>
        <w:tc>
          <w:tcPr>
            <w:tcW w:w="625" w:type="pct"/>
            <w:vAlign w:val="center"/>
          </w:tcPr>
          <w:p w14:paraId="0B3422E1" w14:textId="3CC90A4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22,1</w:t>
            </w:r>
          </w:p>
        </w:tc>
        <w:tc>
          <w:tcPr>
            <w:tcW w:w="625" w:type="pct"/>
            <w:vAlign w:val="center"/>
          </w:tcPr>
          <w:p w14:paraId="6A2ACAD5" w14:textId="079C400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06B436F5" w14:textId="105023A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4AAD05DB" w14:textId="6D74ADD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6AC68CE1" w14:textId="303DC15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5E178A46" w14:textId="595BB95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8F2E4BB" w14:textId="77777777" w:rsidTr="001A28A6">
        <w:trPr>
          <w:jc w:val="center"/>
        </w:trPr>
        <w:tc>
          <w:tcPr>
            <w:tcW w:w="625" w:type="pct"/>
            <w:vAlign w:val="center"/>
          </w:tcPr>
          <w:p w14:paraId="22EA05F2" w14:textId="5ECD1D9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нОтв-50</w:t>
            </w:r>
          </w:p>
        </w:tc>
        <w:tc>
          <w:tcPr>
            <w:tcW w:w="625" w:type="pct"/>
            <w:vAlign w:val="center"/>
          </w:tcPr>
          <w:p w14:paraId="06F2D0EF" w14:textId="7DF401C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нОтв-51</w:t>
            </w:r>
          </w:p>
        </w:tc>
        <w:tc>
          <w:tcPr>
            <w:tcW w:w="625" w:type="pct"/>
            <w:vAlign w:val="center"/>
          </w:tcPr>
          <w:p w14:paraId="2C462742" w14:textId="14F5927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17</w:t>
            </w:r>
          </w:p>
        </w:tc>
        <w:tc>
          <w:tcPr>
            <w:tcW w:w="625" w:type="pct"/>
            <w:vAlign w:val="center"/>
          </w:tcPr>
          <w:p w14:paraId="1A5CDEED" w14:textId="2C0121F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77E0FCAA" w14:textId="4281042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0D4A0C68" w14:textId="6A893CE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6CCAB4FD" w14:textId="2DF384D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378E4B7E" w14:textId="3249852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A59B083" w14:textId="77777777" w:rsidTr="001A28A6">
        <w:trPr>
          <w:jc w:val="center"/>
        </w:trPr>
        <w:tc>
          <w:tcPr>
            <w:tcW w:w="625" w:type="pct"/>
            <w:vAlign w:val="center"/>
          </w:tcPr>
          <w:p w14:paraId="493DD078" w14:textId="6D6A67A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нОтв-51</w:t>
            </w:r>
          </w:p>
        </w:tc>
        <w:tc>
          <w:tcPr>
            <w:tcW w:w="625" w:type="pct"/>
            <w:vAlign w:val="center"/>
          </w:tcPr>
          <w:p w14:paraId="63737311" w14:textId="2618936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магазин Рыболов</w:t>
            </w:r>
          </w:p>
        </w:tc>
        <w:tc>
          <w:tcPr>
            <w:tcW w:w="625" w:type="pct"/>
            <w:vAlign w:val="center"/>
          </w:tcPr>
          <w:p w14:paraId="5F124D75" w14:textId="17DB560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625" w:type="pct"/>
            <w:vAlign w:val="center"/>
          </w:tcPr>
          <w:p w14:paraId="5C326C20" w14:textId="5480C15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0,032</w:t>
            </w:r>
          </w:p>
        </w:tc>
        <w:tc>
          <w:tcPr>
            <w:tcW w:w="625" w:type="pct"/>
            <w:vAlign w:val="center"/>
          </w:tcPr>
          <w:p w14:paraId="156AF3AD" w14:textId="6A86A65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0,032</w:t>
            </w:r>
          </w:p>
        </w:tc>
        <w:tc>
          <w:tcPr>
            <w:tcW w:w="625" w:type="pct"/>
            <w:vAlign w:val="center"/>
          </w:tcPr>
          <w:p w14:paraId="4312E47A" w14:textId="4AA808C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46D3F1BD" w14:textId="2B64DA5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4BEDBC32" w14:textId="46A40C4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F601BEE" w14:textId="77777777" w:rsidTr="001A28A6">
        <w:trPr>
          <w:jc w:val="center"/>
        </w:trPr>
        <w:tc>
          <w:tcPr>
            <w:tcW w:w="625" w:type="pct"/>
            <w:vAlign w:val="center"/>
          </w:tcPr>
          <w:p w14:paraId="5DD59670" w14:textId="4C2F24B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нОтв-63</w:t>
            </w:r>
          </w:p>
        </w:tc>
        <w:tc>
          <w:tcPr>
            <w:tcW w:w="625" w:type="pct"/>
            <w:vAlign w:val="center"/>
          </w:tcPr>
          <w:p w14:paraId="65F92279" w14:textId="47A0B96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нОтв-64</w:t>
            </w:r>
          </w:p>
        </w:tc>
        <w:tc>
          <w:tcPr>
            <w:tcW w:w="625" w:type="pct"/>
            <w:vAlign w:val="center"/>
          </w:tcPr>
          <w:p w14:paraId="21AC695B" w14:textId="7BF5895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13,4</w:t>
            </w:r>
          </w:p>
        </w:tc>
        <w:tc>
          <w:tcPr>
            <w:tcW w:w="625" w:type="pct"/>
            <w:vAlign w:val="center"/>
          </w:tcPr>
          <w:p w14:paraId="6E528306" w14:textId="15A2E88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6E797B82" w14:textId="25BEA0A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45840DA8" w14:textId="1D2660A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760CC15E" w14:textId="645646F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62631D18" w14:textId="135605F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948B2D0" w14:textId="77777777" w:rsidTr="001A28A6">
        <w:trPr>
          <w:jc w:val="center"/>
        </w:trPr>
        <w:tc>
          <w:tcPr>
            <w:tcW w:w="625" w:type="pct"/>
            <w:vAlign w:val="center"/>
          </w:tcPr>
          <w:p w14:paraId="751C36C0" w14:textId="22ECC24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нОтв-64</w:t>
            </w:r>
          </w:p>
        </w:tc>
        <w:tc>
          <w:tcPr>
            <w:tcW w:w="625" w:type="pct"/>
            <w:vAlign w:val="center"/>
          </w:tcPr>
          <w:p w14:paraId="566D53EB" w14:textId="6FE6654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vAlign w:val="center"/>
          </w:tcPr>
          <w:p w14:paraId="3B393510" w14:textId="74C7365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625" w:type="pct"/>
            <w:vAlign w:val="center"/>
          </w:tcPr>
          <w:p w14:paraId="1CB586B9" w14:textId="197BBB3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7AFE2DDC" w14:textId="3AC8DA5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04325C25" w14:textId="466DBE8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1B059770" w14:textId="7B34443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408F6CAB" w14:textId="2B269D6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0ABB1D4" w14:textId="77777777" w:rsidTr="001A28A6">
        <w:trPr>
          <w:jc w:val="center"/>
        </w:trPr>
        <w:tc>
          <w:tcPr>
            <w:tcW w:w="625" w:type="pct"/>
            <w:vAlign w:val="center"/>
          </w:tcPr>
          <w:p w14:paraId="5500B578" w14:textId="07D4D0A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нОтв-60</w:t>
            </w:r>
          </w:p>
        </w:tc>
        <w:tc>
          <w:tcPr>
            <w:tcW w:w="625" w:type="pct"/>
            <w:vAlign w:val="center"/>
          </w:tcPr>
          <w:p w14:paraId="173EA99E" w14:textId="0A54365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нОтв-65</w:t>
            </w:r>
          </w:p>
        </w:tc>
        <w:tc>
          <w:tcPr>
            <w:tcW w:w="625" w:type="pct"/>
            <w:vAlign w:val="center"/>
          </w:tcPr>
          <w:p w14:paraId="59FDD0E3" w14:textId="5BB53B2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10,6</w:t>
            </w:r>
          </w:p>
        </w:tc>
        <w:tc>
          <w:tcPr>
            <w:tcW w:w="625" w:type="pct"/>
            <w:vAlign w:val="center"/>
          </w:tcPr>
          <w:p w14:paraId="79438108" w14:textId="52AB7D6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2DBA17AE" w14:textId="17F65BF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572B26C8" w14:textId="6131F4A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2D7BA5D1" w14:textId="5482BAA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7B9510A0" w14:textId="00136A0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139189D" w14:textId="77777777" w:rsidTr="001A28A6">
        <w:trPr>
          <w:jc w:val="center"/>
        </w:trPr>
        <w:tc>
          <w:tcPr>
            <w:tcW w:w="625" w:type="pct"/>
            <w:vAlign w:val="center"/>
          </w:tcPr>
          <w:p w14:paraId="75D1D479" w14:textId="37EB3B8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нОтв-65</w:t>
            </w:r>
          </w:p>
        </w:tc>
        <w:tc>
          <w:tcPr>
            <w:tcW w:w="625" w:type="pct"/>
            <w:vAlign w:val="center"/>
          </w:tcPr>
          <w:p w14:paraId="0DD12A95" w14:textId="56565FE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Санстрой магазин (ИП Вялова)</w:t>
            </w:r>
          </w:p>
        </w:tc>
        <w:tc>
          <w:tcPr>
            <w:tcW w:w="625" w:type="pct"/>
            <w:vAlign w:val="center"/>
          </w:tcPr>
          <w:p w14:paraId="2C5B5D16" w14:textId="4AA95EC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1,5</w:t>
            </w:r>
          </w:p>
        </w:tc>
        <w:tc>
          <w:tcPr>
            <w:tcW w:w="625" w:type="pct"/>
            <w:vAlign w:val="center"/>
          </w:tcPr>
          <w:p w14:paraId="480EEF5B" w14:textId="5EA5036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00015226" w14:textId="7B8078D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4DB93859" w14:textId="0AA86B3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55B37F2E" w14:textId="7A2686F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6222EF09" w14:textId="4B0803E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AECE6C6" w14:textId="77777777" w:rsidTr="001A28A6">
        <w:trPr>
          <w:jc w:val="center"/>
        </w:trPr>
        <w:tc>
          <w:tcPr>
            <w:tcW w:w="625" w:type="pct"/>
            <w:vAlign w:val="center"/>
          </w:tcPr>
          <w:p w14:paraId="367231E7" w14:textId="4EBE378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нОтв-65</w:t>
            </w:r>
          </w:p>
        </w:tc>
        <w:tc>
          <w:tcPr>
            <w:tcW w:w="625" w:type="pct"/>
            <w:vAlign w:val="center"/>
          </w:tcPr>
          <w:p w14:paraId="55F12FED" w14:textId="7265A39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нОтв-66</w:t>
            </w:r>
          </w:p>
        </w:tc>
        <w:tc>
          <w:tcPr>
            <w:tcW w:w="625" w:type="pct"/>
            <w:vAlign w:val="center"/>
          </w:tcPr>
          <w:p w14:paraId="20C87C1A" w14:textId="4040C3D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0,5</w:t>
            </w:r>
          </w:p>
        </w:tc>
        <w:tc>
          <w:tcPr>
            <w:tcW w:w="625" w:type="pct"/>
            <w:vAlign w:val="center"/>
          </w:tcPr>
          <w:p w14:paraId="464DC597" w14:textId="0FA725E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30A20B05" w14:textId="1A657A8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538D9E80" w14:textId="421ACA6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7B066C9D" w14:textId="18D3120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4081B441" w14:textId="2D2BD96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665104D" w14:textId="77777777" w:rsidTr="001A28A6">
        <w:trPr>
          <w:jc w:val="center"/>
        </w:trPr>
        <w:tc>
          <w:tcPr>
            <w:tcW w:w="625" w:type="pct"/>
            <w:vAlign w:val="center"/>
          </w:tcPr>
          <w:p w14:paraId="7D5E0681" w14:textId="4137DB4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нОтв-66</w:t>
            </w:r>
          </w:p>
        </w:tc>
        <w:tc>
          <w:tcPr>
            <w:tcW w:w="625" w:type="pct"/>
            <w:vAlign w:val="center"/>
          </w:tcPr>
          <w:p w14:paraId="1B2C7522" w14:textId="16E4753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Магазин (ИП Якубовский)</w:t>
            </w:r>
          </w:p>
        </w:tc>
        <w:tc>
          <w:tcPr>
            <w:tcW w:w="625" w:type="pct"/>
            <w:vAlign w:val="center"/>
          </w:tcPr>
          <w:p w14:paraId="13964CFB" w14:textId="55723FF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25" w:type="pct"/>
            <w:vAlign w:val="center"/>
          </w:tcPr>
          <w:p w14:paraId="0813F26F" w14:textId="1B0D817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0048371D" w14:textId="702B65D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6D76FC25" w14:textId="4BEE3C1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08B40285" w14:textId="0D83787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7CD1598A" w14:textId="66CF84E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450B439" w14:textId="77777777" w:rsidTr="001A28A6">
        <w:trPr>
          <w:jc w:val="center"/>
        </w:trPr>
        <w:tc>
          <w:tcPr>
            <w:tcW w:w="625" w:type="pct"/>
            <w:vAlign w:val="center"/>
          </w:tcPr>
          <w:p w14:paraId="6E2F158A" w14:textId="1D4C973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нОтв-66</w:t>
            </w:r>
          </w:p>
        </w:tc>
        <w:tc>
          <w:tcPr>
            <w:tcW w:w="625" w:type="pct"/>
            <w:vAlign w:val="center"/>
          </w:tcPr>
          <w:p w14:paraId="1F5A387C" w14:textId="1E52D44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нОтв-67</w:t>
            </w:r>
          </w:p>
        </w:tc>
        <w:tc>
          <w:tcPr>
            <w:tcW w:w="625" w:type="pct"/>
            <w:vAlign w:val="center"/>
          </w:tcPr>
          <w:p w14:paraId="6335AF82" w14:textId="6AA68ED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22,8</w:t>
            </w:r>
          </w:p>
        </w:tc>
        <w:tc>
          <w:tcPr>
            <w:tcW w:w="625" w:type="pct"/>
            <w:vAlign w:val="center"/>
          </w:tcPr>
          <w:p w14:paraId="1D9AEC7D" w14:textId="12C1DEC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5B6F3E37" w14:textId="328BBBD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55B2B6C5" w14:textId="35B1777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441A87E5" w14:textId="744062E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48DC3E59" w14:textId="59EE869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242A3CD" w14:textId="77777777" w:rsidTr="001A28A6">
        <w:trPr>
          <w:jc w:val="center"/>
        </w:trPr>
        <w:tc>
          <w:tcPr>
            <w:tcW w:w="625" w:type="pct"/>
            <w:vAlign w:val="center"/>
          </w:tcPr>
          <w:p w14:paraId="671ECB04" w14:textId="6ED76C6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нОтв-67</w:t>
            </w:r>
          </w:p>
        </w:tc>
        <w:tc>
          <w:tcPr>
            <w:tcW w:w="625" w:type="pct"/>
            <w:vAlign w:val="center"/>
          </w:tcPr>
          <w:p w14:paraId="235F5044" w14:textId="59666FE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магазин</w:t>
            </w:r>
          </w:p>
        </w:tc>
        <w:tc>
          <w:tcPr>
            <w:tcW w:w="625" w:type="pct"/>
            <w:vAlign w:val="center"/>
          </w:tcPr>
          <w:p w14:paraId="1A970531" w14:textId="49DFCBA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0,5</w:t>
            </w:r>
          </w:p>
        </w:tc>
        <w:tc>
          <w:tcPr>
            <w:tcW w:w="625" w:type="pct"/>
            <w:vAlign w:val="center"/>
          </w:tcPr>
          <w:p w14:paraId="2EAEDD07" w14:textId="2994C49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</w:t>
            </w:r>
          </w:p>
        </w:tc>
        <w:tc>
          <w:tcPr>
            <w:tcW w:w="625" w:type="pct"/>
            <w:vAlign w:val="center"/>
          </w:tcPr>
          <w:p w14:paraId="0562202D" w14:textId="4B46EFE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</w:t>
            </w:r>
          </w:p>
        </w:tc>
        <w:tc>
          <w:tcPr>
            <w:tcW w:w="625" w:type="pct"/>
            <w:vAlign w:val="center"/>
          </w:tcPr>
          <w:p w14:paraId="20790E87" w14:textId="7B6D83D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5F2F2303" w14:textId="3366FD8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2E5F1F5B" w14:textId="561A6FA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51011B4" w14:textId="77777777" w:rsidTr="001A28A6">
        <w:trPr>
          <w:jc w:val="center"/>
        </w:trPr>
        <w:tc>
          <w:tcPr>
            <w:tcW w:w="625" w:type="pct"/>
            <w:vAlign w:val="center"/>
          </w:tcPr>
          <w:p w14:paraId="2192BCBA" w14:textId="6B3156E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нОтв-67</w:t>
            </w:r>
          </w:p>
        </w:tc>
        <w:tc>
          <w:tcPr>
            <w:tcW w:w="625" w:type="pct"/>
            <w:vAlign w:val="center"/>
          </w:tcPr>
          <w:p w14:paraId="155EE977" w14:textId="5EE0324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нОтв-68</w:t>
            </w:r>
          </w:p>
        </w:tc>
        <w:tc>
          <w:tcPr>
            <w:tcW w:w="625" w:type="pct"/>
            <w:vAlign w:val="center"/>
          </w:tcPr>
          <w:p w14:paraId="752F2F0D" w14:textId="59F60E4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2,3</w:t>
            </w:r>
          </w:p>
        </w:tc>
        <w:tc>
          <w:tcPr>
            <w:tcW w:w="625" w:type="pct"/>
            <w:vAlign w:val="center"/>
          </w:tcPr>
          <w:p w14:paraId="2E2D0819" w14:textId="4F8ED25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109C8306" w14:textId="3528734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5F5B2BC9" w14:textId="6BDB478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47AB971C" w14:textId="5654E77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1CD0E5E4" w14:textId="744FE94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64CD4A0" w14:textId="77777777" w:rsidTr="001A28A6">
        <w:trPr>
          <w:jc w:val="center"/>
        </w:trPr>
        <w:tc>
          <w:tcPr>
            <w:tcW w:w="625" w:type="pct"/>
            <w:vAlign w:val="center"/>
          </w:tcPr>
          <w:p w14:paraId="2483F0DF" w14:textId="693D3A8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нОтв-68</w:t>
            </w:r>
          </w:p>
        </w:tc>
        <w:tc>
          <w:tcPr>
            <w:tcW w:w="625" w:type="pct"/>
            <w:vAlign w:val="center"/>
          </w:tcPr>
          <w:p w14:paraId="74BC639D" w14:textId="6CFBBE3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нОтв-69</w:t>
            </w:r>
          </w:p>
        </w:tc>
        <w:tc>
          <w:tcPr>
            <w:tcW w:w="625" w:type="pct"/>
            <w:vAlign w:val="center"/>
          </w:tcPr>
          <w:p w14:paraId="7A467E9C" w14:textId="10BDF88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39,6</w:t>
            </w:r>
          </w:p>
        </w:tc>
        <w:tc>
          <w:tcPr>
            <w:tcW w:w="625" w:type="pct"/>
            <w:vAlign w:val="center"/>
          </w:tcPr>
          <w:p w14:paraId="7D741B2F" w14:textId="62F4799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6A43C54B" w14:textId="57EA275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44F4CBC0" w14:textId="4CF4345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7E39681A" w14:textId="4F897BA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7B5BA81A" w14:textId="24D6DEA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7030DBE" w14:textId="77777777" w:rsidTr="001A28A6">
        <w:trPr>
          <w:jc w:val="center"/>
        </w:trPr>
        <w:tc>
          <w:tcPr>
            <w:tcW w:w="625" w:type="pct"/>
            <w:vAlign w:val="center"/>
          </w:tcPr>
          <w:p w14:paraId="4C85B63F" w14:textId="47071A6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нОтв-69</w:t>
            </w:r>
          </w:p>
        </w:tc>
        <w:tc>
          <w:tcPr>
            <w:tcW w:w="625" w:type="pct"/>
            <w:vAlign w:val="center"/>
          </w:tcPr>
          <w:p w14:paraId="40AD6A99" w14:textId="768DA87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нОтв-70</w:t>
            </w:r>
          </w:p>
        </w:tc>
        <w:tc>
          <w:tcPr>
            <w:tcW w:w="625" w:type="pct"/>
            <w:vAlign w:val="center"/>
          </w:tcPr>
          <w:p w14:paraId="57DF5602" w14:textId="33854B3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122,8</w:t>
            </w:r>
          </w:p>
        </w:tc>
        <w:tc>
          <w:tcPr>
            <w:tcW w:w="625" w:type="pct"/>
            <w:vAlign w:val="center"/>
          </w:tcPr>
          <w:p w14:paraId="2DF3702E" w14:textId="1BA2DF8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center"/>
          </w:tcPr>
          <w:p w14:paraId="6F236C4D" w14:textId="526655D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center"/>
          </w:tcPr>
          <w:p w14:paraId="3CFEACC6" w14:textId="3AF83FD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113709DD" w14:textId="60B53AE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07822646" w14:textId="43984A9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E8A6955" w14:textId="77777777" w:rsidTr="001A28A6">
        <w:trPr>
          <w:jc w:val="center"/>
        </w:trPr>
        <w:tc>
          <w:tcPr>
            <w:tcW w:w="625" w:type="pct"/>
            <w:vAlign w:val="center"/>
          </w:tcPr>
          <w:p w14:paraId="3B330259" w14:textId="00217A5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нОтв-70</w:t>
            </w:r>
          </w:p>
        </w:tc>
        <w:tc>
          <w:tcPr>
            <w:tcW w:w="625" w:type="pct"/>
            <w:vAlign w:val="center"/>
          </w:tcPr>
          <w:p w14:paraId="2EEDDF62" w14:textId="1F602CD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Администрация "Рыбзавод"</w:t>
            </w:r>
          </w:p>
        </w:tc>
        <w:tc>
          <w:tcPr>
            <w:tcW w:w="625" w:type="pct"/>
            <w:vAlign w:val="center"/>
          </w:tcPr>
          <w:p w14:paraId="769F7E47" w14:textId="47A5BD0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13,6</w:t>
            </w:r>
          </w:p>
        </w:tc>
        <w:tc>
          <w:tcPr>
            <w:tcW w:w="625" w:type="pct"/>
            <w:vAlign w:val="center"/>
          </w:tcPr>
          <w:p w14:paraId="5FBC552A" w14:textId="3C528EB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571C1156" w14:textId="463ABB8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6AD1EB5A" w14:textId="5639263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123ED71B" w14:textId="697B4B8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0FCEE095" w14:textId="1E33D15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8E2322A" w14:textId="77777777" w:rsidTr="001A28A6">
        <w:trPr>
          <w:jc w:val="center"/>
        </w:trPr>
        <w:tc>
          <w:tcPr>
            <w:tcW w:w="625" w:type="pct"/>
            <w:vAlign w:val="center"/>
          </w:tcPr>
          <w:p w14:paraId="6EF79401" w14:textId="42205BE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нОтв-70</w:t>
            </w:r>
          </w:p>
        </w:tc>
        <w:tc>
          <w:tcPr>
            <w:tcW w:w="625" w:type="pct"/>
            <w:vAlign w:val="center"/>
          </w:tcPr>
          <w:p w14:paraId="2AF5D80F" w14:textId="6E71B73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нОтв-71</w:t>
            </w:r>
          </w:p>
        </w:tc>
        <w:tc>
          <w:tcPr>
            <w:tcW w:w="625" w:type="pct"/>
            <w:vAlign w:val="center"/>
          </w:tcPr>
          <w:p w14:paraId="346E8E4B" w14:textId="1B8E386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18,3</w:t>
            </w:r>
          </w:p>
        </w:tc>
        <w:tc>
          <w:tcPr>
            <w:tcW w:w="625" w:type="pct"/>
            <w:vAlign w:val="center"/>
          </w:tcPr>
          <w:p w14:paraId="10559ABB" w14:textId="3A15D00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center"/>
          </w:tcPr>
          <w:p w14:paraId="3F1DB659" w14:textId="71DB9BB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center"/>
          </w:tcPr>
          <w:p w14:paraId="71E959EF" w14:textId="10F204F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202C0B5B" w14:textId="2FB53BD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54BC5A54" w14:textId="129D82E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841AB6B" w14:textId="77777777" w:rsidTr="001A28A6">
        <w:trPr>
          <w:jc w:val="center"/>
        </w:trPr>
        <w:tc>
          <w:tcPr>
            <w:tcW w:w="625" w:type="pct"/>
            <w:vAlign w:val="center"/>
          </w:tcPr>
          <w:p w14:paraId="78AB5371" w14:textId="72946E3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нОтв-71</w:t>
            </w:r>
          </w:p>
        </w:tc>
        <w:tc>
          <w:tcPr>
            <w:tcW w:w="625" w:type="pct"/>
            <w:vAlign w:val="center"/>
          </w:tcPr>
          <w:p w14:paraId="5FACFC40" w14:textId="435508A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нОтв-72</w:t>
            </w:r>
          </w:p>
        </w:tc>
        <w:tc>
          <w:tcPr>
            <w:tcW w:w="625" w:type="pct"/>
            <w:vAlign w:val="center"/>
          </w:tcPr>
          <w:p w14:paraId="0A561A2A" w14:textId="3039AC0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4,4</w:t>
            </w:r>
          </w:p>
        </w:tc>
        <w:tc>
          <w:tcPr>
            <w:tcW w:w="625" w:type="pct"/>
            <w:vAlign w:val="center"/>
          </w:tcPr>
          <w:p w14:paraId="24367ADA" w14:textId="2F89A60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5913BC82" w14:textId="4EB3C67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6533B3B9" w14:textId="61D2A91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0B829AA6" w14:textId="69AD9E9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2C738F00" w14:textId="4A2D137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30E9CFF" w14:textId="77777777" w:rsidTr="001A28A6">
        <w:trPr>
          <w:jc w:val="center"/>
        </w:trPr>
        <w:tc>
          <w:tcPr>
            <w:tcW w:w="625" w:type="pct"/>
            <w:vAlign w:val="center"/>
          </w:tcPr>
          <w:p w14:paraId="3A5A1F75" w14:textId="651E023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нОтв-72</w:t>
            </w:r>
          </w:p>
        </w:tc>
        <w:tc>
          <w:tcPr>
            <w:tcW w:w="625" w:type="pct"/>
            <w:vAlign w:val="center"/>
          </w:tcPr>
          <w:p w14:paraId="2E75A173" w14:textId="4B490F4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магазин "Рыбзавод"</w:t>
            </w:r>
          </w:p>
        </w:tc>
        <w:tc>
          <w:tcPr>
            <w:tcW w:w="625" w:type="pct"/>
            <w:vAlign w:val="center"/>
          </w:tcPr>
          <w:p w14:paraId="71BF795D" w14:textId="4CDC730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1,9</w:t>
            </w:r>
          </w:p>
        </w:tc>
        <w:tc>
          <w:tcPr>
            <w:tcW w:w="625" w:type="pct"/>
            <w:vAlign w:val="center"/>
          </w:tcPr>
          <w:p w14:paraId="599FD4A7" w14:textId="4034E77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63ADEBD9" w14:textId="48A1CFD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223DD43A" w14:textId="02AE9F9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39037A3B" w14:textId="002CC70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5574F602" w14:textId="170976B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6AEF9E0" w14:textId="77777777" w:rsidTr="001A28A6">
        <w:trPr>
          <w:jc w:val="center"/>
        </w:trPr>
        <w:tc>
          <w:tcPr>
            <w:tcW w:w="625" w:type="pct"/>
            <w:vAlign w:val="center"/>
          </w:tcPr>
          <w:p w14:paraId="62A99630" w14:textId="0E054BD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нОтв-71</w:t>
            </w:r>
          </w:p>
        </w:tc>
        <w:tc>
          <w:tcPr>
            <w:tcW w:w="625" w:type="pct"/>
            <w:vAlign w:val="center"/>
          </w:tcPr>
          <w:p w14:paraId="1EF38815" w14:textId="7C3A809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нОтв-73</w:t>
            </w:r>
          </w:p>
        </w:tc>
        <w:tc>
          <w:tcPr>
            <w:tcW w:w="625" w:type="pct"/>
            <w:vAlign w:val="center"/>
          </w:tcPr>
          <w:p w14:paraId="7FB85389" w14:textId="6B632D3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26,4</w:t>
            </w:r>
          </w:p>
        </w:tc>
        <w:tc>
          <w:tcPr>
            <w:tcW w:w="625" w:type="pct"/>
            <w:vAlign w:val="center"/>
          </w:tcPr>
          <w:p w14:paraId="5D699AAA" w14:textId="56CB730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center"/>
          </w:tcPr>
          <w:p w14:paraId="375F5B2D" w14:textId="56087C6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center"/>
          </w:tcPr>
          <w:p w14:paraId="6039AB02" w14:textId="1E986ED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1F624784" w14:textId="58E1845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185E59FD" w14:textId="1FEF541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8F1B067" w14:textId="77777777" w:rsidTr="001A28A6">
        <w:trPr>
          <w:jc w:val="center"/>
        </w:trPr>
        <w:tc>
          <w:tcPr>
            <w:tcW w:w="625" w:type="pct"/>
            <w:vAlign w:val="center"/>
          </w:tcPr>
          <w:p w14:paraId="31B504B5" w14:textId="7986166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нОтв-73</w:t>
            </w:r>
          </w:p>
        </w:tc>
        <w:tc>
          <w:tcPr>
            <w:tcW w:w="625" w:type="pct"/>
            <w:vAlign w:val="center"/>
          </w:tcPr>
          <w:p w14:paraId="088250D3" w14:textId="281583E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цех "Рыбзавод"</w:t>
            </w:r>
          </w:p>
        </w:tc>
        <w:tc>
          <w:tcPr>
            <w:tcW w:w="625" w:type="pct"/>
            <w:vAlign w:val="center"/>
          </w:tcPr>
          <w:p w14:paraId="0A63638E" w14:textId="5C72B1C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18,7</w:t>
            </w:r>
          </w:p>
        </w:tc>
        <w:tc>
          <w:tcPr>
            <w:tcW w:w="625" w:type="pct"/>
            <w:vAlign w:val="center"/>
          </w:tcPr>
          <w:p w14:paraId="21EEFB35" w14:textId="371BE0B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6827D1B4" w14:textId="43896F4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5AA4E219" w14:textId="0A7ECE9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0282AEA7" w14:textId="3DC90C0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6A7300C7" w14:textId="2AA1F70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EA1AC4F" w14:textId="77777777" w:rsidTr="001A28A6">
        <w:trPr>
          <w:jc w:val="center"/>
        </w:trPr>
        <w:tc>
          <w:tcPr>
            <w:tcW w:w="625" w:type="pct"/>
            <w:vAlign w:val="center"/>
          </w:tcPr>
          <w:p w14:paraId="4B0955A8" w14:textId="521F694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нОтв-40</w:t>
            </w:r>
          </w:p>
        </w:tc>
        <w:tc>
          <w:tcPr>
            <w:tcW w:w="625" w:type="pct"/>
            <w:vAlign w:val="center"/>
          </w:tcPr>
          <w:p w14:paraId="4027D9A2" w14:textId="1A1719F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нОтв-41</w:t>
            </w:r>
          </w:p>
        </w:tc>
        <w:tc>
          <w:tcPr>
            <w:tcW w:w="625" w:type="pct"/>
            <w:vAlign w:val="center"/>
          </w:tcPr>
          <w:p w14:paraId="53D50041" w14:textId="034D048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35,1</w:t>
            </w:r>
          </w:p>
        </w:tc>
        <w:tc>
          <w:tcPr>
            <w:tcW w:w="625" w:type="pct"/>
            <w:vAlign w:val="center"/>
          </w:tcPr>
          <w:p w14:paraId="2D77A6BD" w14:textId="3CB2C3E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0,065</w:t>
            </w:r>
          </w:p>
        </w:tc>
        <w:tc>
          <w:tcPr>
            <w:tcW w:w="625" w:type="pct"/>
            <w:vAlign w:val="center"/>
          </w:tcPr>
          <w:p w14:paraId="6244746E" w14:textId="31120BC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0,065</w:t>
            </w:r>
          </w:p>
        </w:tc>
        <w:tc>
          <w:tcPr>
            <w:tcW w:w="625" w:type="pct"/>
            <w:vAlign w:val="center"/>
          </w:tcPr>
          <w:p w14:paraId="77337CA5" w14:textId="1C5A84C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0D41BA3C" w14:textId="57A44B3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2D923FAD" w14:textId="3BA2805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56E8421" w14:textId="77777777" w:rsidTr="001A28A6">
        <w:trPr>
          <w:jc w:val="center"/>
        </w:trPr>
        <w:tc>
          <w:tcPr>
            <w:tcW w:w="625" w:type="pct"/>
            <w:vAlign w:val="center"/>
          </w:tcPr>
          <w:p w14:paraId="7B5C3214" w14:textId="460ABB7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нОтв-41</w:t>
            </w:r>
          </w:p>
        </w:tc>
        <w:tc>
          <w:tcPr>
            <w:tcW w:w="625" w:type="pct"/>
            <w:vAlign w:val="center"/>
          </w:tcPr>
          <w:p w14:paraId="1AFA323D" w14:textId="24C5F68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нОтв-42</w:t>
            </w:r>
          </w:p>
        </w:tc>
        <w:tc>
          <w:tcPr>
            <w:tcW w:w="625" w:type="pct"/>
            <w:vAlign w:val="center"/>
          </w:tcPr>
          <w:p w14:paraId="0B660323" w14:textId="598F8B6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16,3</w:t>
            </w:r>
          </w:p>
        </w:tc>
        <w:tc>
          <w:tcPr>
            <w:tcW w:w="625" w:type="pct"/>
            <w:vAlign w:val="center"/>
          </w:tcPr>
          <w:p w14:paraId="6393194C" w14:textId="72E30F7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1D3E72AC" w14:textId="0BD5DC9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7FC1DFD6" w14:textId="267B7C5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4BB50D27" w14:textId="6A5D20D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7BC6671B" w14:textId="272E3BB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03D4C3F" w14:textId="77777777" w:rsidTr="001A28A6">
        <w:trPr>
          <w:jc w:val="center"/>
        </w:trPr>
        <w:tc>
          <w:tcPr>
            <w:tcW w:w="625" w:type="pct"/>
            <w:vAlign w:val="center"/>
          </w:tcPr>
          <w:p w14:paraId="7BCF8947" w14:textId="771852D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нОтв-42</w:t>
            </w:r>
          </w:p>
        </w:tc>
        <w:tc>
          <w:tcPr>
            <w:tcW w:w="625" w:type="pct"/>
            <w:vAlign w:val="center"/>
          </w:tcPr>
          <w:p w14:paraId="63D257D6" w14:textId="7B2E39C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Гараж №1</w:t>
            </w:r>
          </w:p>
        </w:tc>
        <w:tc>
          <w:tcPr>
            <w:tcW w:w="625" w:type="pct"/>
            <w:vAlign w:val="center"/>
          </w:tcPr>
          <w:p w14:paraId="17808E14" w14:textId="376C3C8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6,1</w:t>
            </w:r>
          </w:p>
        </w:tc>
        <w:tc>
          <w:tcPr>
            <w:tcW w:w="625" w:type="pct"/>
            <w:vAlign w:val="center"/>
          </w:tcPr>
          <w:p w14:paraId="39D746DE" w14:textId="4E5AAC6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</w:t>
            </w:r>
          </w:p>
        </w:tc>
        <w:tc>
          <w:tcPr>
            <w:tcW w:w="625" w:type="pct"/>
            <w:vAlign w:val="center"/>
          </w:tcPr>
          <w:p w14:paraId="12C695EE" w14:textId="0795EA4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</w:t>
            </w:r>
          </w:p>
        </w:tc>
        <w:tc>
          <w:tcPr>
            <w:tcW w:w="625" w:type="pct"/>
            <w:vAlign w:val="center"/>
          </w:tcPr>
          <w:p w14:paraId="677298C9" w14:textId="1D4A6CD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325C423E" w14:textId="4B3EE21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18661B98" w14:textId="548B1D9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B44E036" w14:textId="77777777" w:rsidTr="001A28A6">
        <w:trPr>
          <w:jc w:val="center"/>
        </w:trPr>
        <w:tc>
          <w:tcPr>
            <w:tcW w:w="625" w:type="pct"/>
            <w:vAlign w:val="center"/>
          </w:tcPr>
          <w:p w14:paraId="6AA2BEF0" w14:textId="68A12BB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нОтв-42</w:t>
            </w:r>
          </w:p>
        </w:tc>
        <w:tc>
          <w:tcPr>
            <w:tcW w:w="625" w:type="pct"/>
            <w:vAlign w:val="center"/>
          </w:tcPr>
          <w:p w14:paraId="0083E3EB" w14:textId="0A17323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нОтв-43</w:t>
            </w:r>
          </w:p>
        </w:tc>
        <w:tc>
          <w:tcPr>
            <w:tcW w:w="625" w:type="pct"/>
            <w:vAlign w:val="center"/>
          </w:tcPr>
          <w:p w14:paraId="5ECB62F8" w14:textId="36ED87C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4,2</w:t>
            </w:r>
          </w:p>
        </w:tc>
        <w:tc>
          <w:tcPr>
            <w:tcW w:w="625" w:type="pct"/>
            <w:vAlign w:val="center"/>
          </w:tcPr>
          <w:p w14:paraId="3BA0B191" w14:textId="517E881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1EC8D514" w14:textId="7E37363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19A32C19" w14:textId="2728AD3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23DF67AB" w14:textId="5E8AA00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4C98C185" w14:textId="6C188DE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5F23189" w14:textId="77777777" w:rsidTr="001A28A6">
        <w:trPr>
          <w:jc w:val="center"/>
        </w:trPr>
        <w:tc>
          <w:tcPr>
            <w:tcW w:w="625" w:type="pct"/>
            <w:vAlign w:val="center"/>
          </w:tcPr>
          <w:p w14:paraId="3C5A49BD" w14:textId="4CAEC02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нОтв-43</w:t>
            </w:r>
          </w:p>
        </w:tc>
        <w:tc>
          <w:tcPr>
            <w:tcW w:w="625" w:type="pct"/>
            <w:vAlign w:val="center"/>
          </w:tcPr>
          <w:p w14:paraId="6ECBB47E" w14:textId="670D79C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Слесарная мастерская</w:t>
            </w:r>
          </w:p>
        </w:tc>
        <w:tc>
          <w:tcPr>
            <w:tcW w:w="625" w:type="pct"/>
            <w:vAlign w:val="center"/>
          </w:tcPr>
          <w:p w14:paraId="17D84800" w14:textId="0B0554D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1,5</w:t>
            </w:r>
          </w:p>
        </w:tc>
        <w:tc>
          <w:tcPr>
            <w:tcW w:w="625" w:type="pct"/>
            <w:vAlign w:val="center"/>
          </w:tcPr>
          <w:p w14:paraId="5F4EF626" w14:textId="66952AA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</w:t>
            </w:r>
          </w:p>
        </w:tc>
        <w:tc>
          <w:tcPr>
            <w:tcW w:w="625" w:type="pct"/>
            <w:vAlign w:val="center"/>
          </w:tcPr>
          <w:p w14:paraId="7345FAF3" w14:textId="039315E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</w:t>
            </w:r>
          </w:p>
        </w:tc>
        <w:tc>
          <w:tcPr>
            <w:tcW w:w="625" w:type="pct"/>
            <w:vAlign w:val="center"/>
          </w:tcPr>
          <w:p w14:paraId="5EB932BD" w14:textId="3CBB02D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01DC5D3F" w14:textId="6D691BD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7DF1F287" w14:textId="597DA32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BA65E35" w14:textId="77777777" w:rsidTr="001A28A6">
        <w:trPr>
          <w:jc w:val="center"/>
        </w:trPr>
        <w:tc>
          <w:tcPr>
            <w:tcW w:w="625" w:type="pct"/>
            <w:vAlign w:val="center"/>
          </w:tcPr>
          <w:p w14:paraId="77633559" w14:textId="3071475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нОтв-43</w:t>
            </w:r>
          </w:p>
        </w:tc>
        <w:tc>
          <w:tcPr>
            <w:tcW w:w="625" w:type="pct"/>
            <w:vAlign w:val="center"/>
          </w:tcPr>
          <w:p w14:paraId="34029CB5" w14:textId="04CA3F8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нОтв-44</w:t>
            </w:r>
          </w:p>
        </w:tc>
        <w:tc>
          <w:tcPr>
            <w:tcW w:w="625" w:type="pct"/>
            <w:vAlign w:val="center"/>
          </w:tcPr>
          <w:p w14:paraId="63428B84" w14:textId="5DF4DC7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66,8</w:t>
            </w:r>
          </w:p>
        </w:tc>
        <w:tc>
          <w:tcPr>
            <w:tcW w:w="625" w:type="pct"/>
            <w:vAlign w:val="center"/>
          </w:tcPr>
          <w:p w14:paraId="0AEF36E6" w14:textId="15BB803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1619D745" w14:textId="553207B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78643101" w14:textId="7B5F7DA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36B8E362" w14:textId="19645F0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6DF7EF5B" w14:textId="3462CBF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943855C" w14:textId="77777777" w:rsidTr="001A28A6">
        <w:trPr>
          <w:jc w:val="center"/>
        </w:trPr>
        <w:tc>
          <w:tcPr>
            <w:tcW w:w="625" w:type="pct"/>
            <w:vAlign w:val="center"/>
          </w:tcPr>
          <w:p w14:paraId="187903AE" w14:textId="52CBB44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нОтв-44</w:t>
            </w:r>
          </w:p>
        </w:tc>
        <w:tc>
          <w:tcPr>
            <w:tcW w:w="625" w:type="pct"/>
            <w:vAlign w:val="center"/>
          </w:tcPr>
          <w:p w14:paraId="758ED751" w14:textId="6BD0F91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 кв. 2</w:t>
            </w:r>
          </w:p>
        </w:tc>
        <w:tc>
          <w:tcPr>
            <w:tcW w:w="625" w:type="pct"/>
            <w:vAlign w:val="center"/>
          </w:tcPr>
          <w:p w14:paraId="03E7259B" w14:textId="4AF1B32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0,5</w:t>
            </w:r>
          </w:p>
        </w:tc>
        <w:tc>
          <w:tcPr>
            <w:tcW w:w="625" w:type="pct"/>
            <w:vAlign w:val="center"/>
          </w:tcPr>
          <w:p w14:paraId="559A636E" w14:textId="35722B3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1EE54EAD" w14:textId="77F1C81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5E0802E9" w14:textId="1195B05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74648A18" w14:textId="3699A91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5012B8AC" w14:textId="78C0CEF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7B757ED" w14:textId="77777777" w:rsidTr="001A28A6">
        <w:trPr>
          <w:jc w:val="center"/>
        </w:trPr>
        <w:tc>
          <w:tcPr>
            <w:tcW w:w="625" w:type="pct"/>
            <w:vAlign w:val="center"/>
          </w:tcPr>
          <w:p w14:paraId="2E600353" w14:textId="344AA2C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нОтв-44</w:t>
            </w:r>
          </w:p>
        </w:tc>
        <w:tc>
          <w:tcPr>
            <w:tcW w:w="625" w:type="pct"/>
            <w:vAlign w:val="center"/>
          </w:tcPr>
          <w:p w14:paraId="346C4605" w14:textId="2E52E56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 кв. 1</w:t>
            </w:r>
          </w:p>
        </w:tc>
        <w:tc>
          <w:tcPr>
            <w:tcW w:w="625" w:type="pct"/>
            <w:vAlign w:val="center"/>
          </w:tcPr>
          <w:p w14:paraId="38C6F081" w14:textId="3D37CD6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25" w:type="pct"/>
            <w:vAlign w:val="center"/>
          </w:tcPr>
          <w:p w14:paraId="430551AA" w14:textId="20D0B81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3E1AC791" w14:textId="0233675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2466D33B" w14:textId="090FEFF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17C231D6" w14:textId="4375802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0FFEA973" w14:textId="31091E0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24633B5" w14:textId="77777777" w:rsidTr="001A28A6">
        <w:trPr>
          <w:jc w:val="center"/>
        </w:trPr>
        <w:tc>
          <w:tcPr>
            <w:tcW w:w="625" w:type="pct"/>
            <w:vAlign w:val="center"/>
          </w:tcPr>
          <w:p w14:paraId="0FB4ECF4" w14:textId="0548E06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нОтв-14</w:t>
            </w:r>
          </w:p>
        </w:tc>
        <w:tc>
          <w:tcPr>
            <w:tcW w:w="625" w:type="pct"/>
            <w:vAlign w:val="center"/>
          </w:tcPr>
          <w:p w14:paraId="2AF2F58E" w14:textId="57D676B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нОтв-15</w:t>
            </w:r>
          </w:p>
        </w:tc>
        <w:tc>
          <w:tcPr>
            <w:tcW w:w="625" w:type="pct"/>
            <w:vAlign w:val="center"/>
          </w:tcPr>
          <w:p w14:paraId="45C302CE" w14:textId="5994F80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44,2</w:t>
            </w:r>
          </w:p>
        </w:tc>
        <w:tc>
          <w:tcPr>
            <w:tcW w:w="625" w:type="pct"/>
            <w:vAlign w:val="center"/>
          </w:tcPr>
          <w:p w14:paraId="654F77D8" w14:textId="42FC5BE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0,032</w:t>
            </w:r>
          </w:p>
        </w:tc>
        <w:tc>
          <w:tcPr>
            <w:tcW w:w="625" w:type="pct"/>
            <w:vAlign w:val="center"/>
          </w:tcPr>
          <w:p w14:paraId="34B57F99" w14:textId="665E25D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0,032</w:t>
            </w:r>
          </w:p>
        </w:tc>
        <w:tc>
          <w:tcPr>
            <w:tcW w:w="625" w:type="pct"/>
            <w:vAlign w:val="center"/>
          </w:tcPr>
          <w:p w14:paraId="31ECDA2A" w14:textId="44DFD95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667A3EF8" w14:textId="5AA2C09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7ACE9565" w14:textId="04EC4E0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F903D14" w14:textId="77777777" w:rsidTr="001A28A6">
        <w:trPr>
          <w:jc w:val="center"/>
        </w:trPr>
        <w:tc>
          <w:tcPr>
            <w:tcW w:w="625" w:type="pct"/>
            <w:vAlign w:val="center"/>
          </w:tcPr>
          <w:p w14:paraId="3A3A95E0" w14:textId="2A9898F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нОтв-15</w:t>
            </w:r>
          </w:p>
        </w:tc>
        <w:tc>
          <w:tcPr>
            <w:tcW w:w="625" w:type="pct"/>
            <w:vAlign w:val="center"/>
          </w:tcPr>
          <w:p w14:paraId="74947429" w14:textId="3B31409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нОтв-16</w:t>
            </w:r>
          </w:p>
        </w:tc>
        <w:tc>
          <w:tcPr>
            <w:tcW w:w="625" w:type="pct"/>
            <w:vAlign w:val="center"/>
          </w:tcPr>
          <w:p w14:paraId="7E39352A" w14:textId="6B87497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25</w:t>
            </w:r>
          </w:p>
        </w:tc>
        <w:tc>
          <w:tcPr>
            <w:tcW w:w="625" w:type="pct"/>
            <w:vAlign w:val="center"/>
          </w:tcPr>
          <w:p w14:paraId="73B9783A" w14:textId="401AB3B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0,032</w:t>
            </w:r>
          </w:p>
        </w:tc>
        <w:tc>
          <w:tcPr>
            <w:tcW w:w="625" w:type="pct"/>
            <w:vAlign w:val="center"/>
          </w:tcPr>
          <w:p w14:paraId="2D463F89" w14:textId="5B6E8BE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0,032</w:t>
            </w:r>
          </w:p>
        </w:tc>
        <w:tc>
          <w:tcPr>
            <w:tcW w:w="625" w:type="pct"/>
            <w:vAlign w:val="center"/>
          </w:tcPr>
          <w:p w14:paraId="7B0024FC" w14:textId="3AFA6E9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4F97DCEB" w14:textId="3470935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10030980" w14:textId="7C080DE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070FB99" w14:textId="77777777" w:rsidTr="001A28A6">
        <w:trPr>
          <w:jc w:val="center"/>
        </w:trPr>
        <w:tc>
          <w:tcPr>
            <w:tcW w:w="625" w:type="pct"/>
            <w:vAlign w:val="center"/>
          </w:tcPr>
          <w:p w14:paraId="3B841057" w14:textId="5965919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нОтв-16</w:t>
            </w:r>
          </w:p>
        </w:tc>
        <w:tc>
          <w:tcPr>
            <w:tcW w:w="625" w:type="pct"/>
            <w:vAlign w:val="center"/>
          </w:tcPr>
          <w:p w14:paraId="5473BEE8" w14:textId="2890081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vAlign w:val="center"/>
          </w:tcPr>
          <w:p w14:paraId="776FBA4C" w14:textId="3893C60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0,5</w:t>
            </w:r>
          </w:p>
        </w:tc>
        <w:tc>
          <w:tcPr>
            <w:tcW w:w="625" w:type="pct"/>
            <w:vAlign w:val="center"/>
          </w:tcPr>
          <w:p w14:paraId="144AE4A8" w14:textId="181FF82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0,032</w:t>
            </w:r>
          </w:p>
        </w:tc>
        <w:tc>
          <w:tcPr>
            <w:tcW w:w="625" w:type="pct"/>
            <w:vAlign w:val="center"/>
          </w:tcPr>
          <w:p w14:paraId="1832BC01" w14:textId="1D80615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0,032</w:t>
            </w:r>
          </w:p>
        </w:tc>
        <w:tc>
          <w:tcPr>
            <w:tcW w:w="625" w:type="pct"/>
            <w:vAlign w:val="center"/>
          </w:tcPr>
          <w:p w14:paraId="6D6323F7" w14:textId="6123FB2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0F679E04" w14:textId="3C672D9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1525A67E" w14:textId="6CD7D1F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5F5E16F" w14:textId="77777777" w:rsidTr="001A28A6">
        <w:trPr>
          <w:jc w:val="center"/>
        </w:trPr>
        <w:tc>
          <w:tcPr>
            <w:tcW w:w="625" w:type="pct"/>
            <w:vAlign w:val="center"/>
          </w:tcPr>
          <w:p w14:paraId="697115E4" w14:textId="5E526DB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нОтв-16</w:t>
            </w:r>
          </w:p>
        </w:tc>
        <w:tc>
          <w:tcPr>
            <w:tcW w:w="625" w:type="pct"/>
            <w:vAlign w:val="center"/>
          </w:tcPr>
          <w:p w14:paraId="3261A897" w14:textId="1B475FD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vAlign w:val="center"/>
          </w:tcPr>
          <w:p w14:paraId="678D7DBF" w14:textId="1C359A7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16,8</w:t>
            </w:r>
          </w:p>
        </w:tc>
        <w:tc>
          <w:tcPr>
            <w:tcW w:w="625" w:type="pct"/>
            <w:vAlign w:val="center"/>
          </w:tcPr>
          <w:p w14:paraId="3A1E00DF" w14:textId="4F72D63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0,032</w:t>
            </w:r>
          </w:p>
        </w:tc>
        <w:tc>
          <w:tcPr>
            <w:tcW w:w="625" w:type="pct"/>
            <w:vAlign w:val="center"/>
          </w:tcPr>
          <w:p w14:paraId="2C1447D9" w14:textId="0391BF4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0,032</w:t>
            </w:r>
          </w:p>
        </w:tc>
        <w:tc>
          <w:tcPr>
            <w:tcW w:w="625" w:type="pct"/>
            <w:vAlign w:val="center"/>
          </w:tcPr>
          <w:p w14:paraId="21152BB2" w14:textId="096497F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443A19AA" w14:textId="73275C0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03F76BF9" w14:textId="46A752D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18B7BC2" w14:textId="77777777" w:rsidTr="001A28A6">
        <w:trPr>
          <w:jc w:val="center"/>
        </w:trPr>
        <w:tc>
          <w:tcPr>
            <w:tcW w:w="625" w:type="pct"/>
            <w:vAlign w:val="center"/>
          </w:tcPr>
          <w:p w14:paraId="04D63F16" w14:textId="5097CEE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нОтв-15</w:t>
            </w:r>
          </w:p>
        </w:tc>
        <w:tc>
          <w:tcPr>
            <w:tcW w:w="625" w:type="pct"/>
            <w:vAlign w:val="center"/>
          </w:tcPr>
          <w:p w14:paraId="2A3EE7B7" w14:textId="6AEA80E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нОтв-17</w:t>
            </w:r>
          </w:p>
        </w:tc>
        <w:tc>
          <w:tcPr>
            <w:tcW w:w="625" w:type="pct"/>
            <w:vAlign w:val="center"/>
          </w:tcPr>
          <w:p w14:paraId="4A4C1E36" w14:textId="415F6B0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625" w:type="pct"/>
            <w:vAlign w:val="center"/>
          </w:tcPr>
          <w:p w14:paraId="652FE970" w14:textId="049A521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0,032</w:t>
            </w:r>
          </w:p>
        </w:tc>
        <w:tc>
          <w:tcPr>
            <w:tcW w:w="625" w:type="pct"/>
            <w:vAlign w:val="center"/>
          </w:tcPr>
          <w:p w14:paraId="7A1B5622" w14:textId="2F4C5F6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0,032</w:t>
            </w:r>
          </w:p>
        </w:tc>
        <w:tc>
          <w:tcPr>
            <w:tcW w:w="625" w:type="pct"/>
            <w:vAlign w:val="center"/>
          </w:tcPr>
          <w:p w14:paraId="05C45E80" w14:textId="1FF4AF7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596A099F" w14:textId="08FD035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540010A5" w14:textId="7C6FB7F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B2575D2" w14:textId="77777777" w:rsidTr="001A28A6">
        <w:trPr>
          <w:jc w:val="center"/>
        </w:trPr>
        <w:tc>
          <w:tcPr>
            <w:tcW w:w="625" w:type="pct"/>
            <w:vAlign w:val="center"/>
          </w:tcPr>
          <w:p w14:paraId="7F1797F1" w14:textId="35767B0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нОтв-17</w:t>
            </w:r>
          </w:p>
        </w:tc>
        <w:tc>
          <w:tcPr>
            <w:tcW w:w="625" w:type="pct"/>
            <w:vAlign w:val="center"/>
          </w:tcPr>
          <w:p w14:paraId="472CE9EB" w14:textId="1D5A90E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Баня</w:t>
            </w:r>
          </w:p>
        </w:tc>
        <w:tc>
          <w:tcPr>
            <w:tcW w:w="625" w:type="pct"/>
            <w:vAlign w:val="center"/>
          </w:tcPr>
          <w:p w14:paraId="2116AF78" w14:textId="36752A0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4,9</w:t>
            </w:r>
          </w:p>
        </w:tc>
        <w:tc>
          <w:tcPr>
            <w:tcW w:w="625" w:type="pct"/>
            <w:vAlign w:val="center"/>
          </w:tcPr>
          <w:p w14:paraId="7E5652ED" w14:textId="47DA5F6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0,032</w:t>
            </w:r>
          </w:p>
        </w:tc>
        <w:tc>
          <w:tcPr>
            <w:tcW w:w="625" w:type="pct"/>
            <w:vAlign w:val="center"/>
          </w:tcPr>
          <w:p w14:paraId="50B8411D" w14:textId="1F89EA5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0,032</w:t>
            </w:r>
          </w:p>
        </w:tc>
        <w:tc>
          <w:tcPr>
            <w:tcW w:w="625" w:type="pct"/>
            <w:vAlign w:val="center"/>
          </w:tcPr>
          <w:p w14:paraId="47A6C87B" w14:textId="08F0379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6465F371" w14:textId="02908A5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3639314F" w14:textId="7A66753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C3617CB" w14:textId="77777777" w:rsidTr="001A28A6">
        <w:trPr>
          <w:jc w:val="center"/>
        </w:trPr>
        <w:tc>
          <w:tcPr>
            <w:tcW w:w="625" w:type="pct"/>
            <w:vAlign w:val="center"/>
          </w:tcPr>
          <w:p w14:paraId="7725D61F" w14:textId="01CB251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нОтв-17</w:t>
            </w:r>
          </w:p>
        </w:tc>
        <w:tc>
          <w:tcPr>
            <w:tcW w:w="625" w:type="pct"/>
            <w:vAlign w:val="center"/>
          </w:tcPr>
          <w:p w14:paraId="0194657E" w14:textId="6959A24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нОтв-18</w:t>
            </w:r>
          </w:p>
        </w:tc>
        <w:tc>
          <w:tcPr>
            <w:tcW w:w="625" w:type="pct"/>
            <w:vAlign w:val="center"/>
          </w:tcPr>
          <w:p w14:paraId="35063A90" w14:textId="2EB2E12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2,5</w:t>
            </w:r>
          </w:p>
        </w:tc>
        <w:tc>
          <w:tcPr>
            <w:tcW w:w="625" w:type="pct"/>
            <w:vAlign w:val="center"/>
          </w:tcPr>
          <w:p w14:paraId="4B016B19" w14:textId="1F7536F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0,032</w:t>
            </w:r>
          </w:p>
        </w:tc>
        <w:tc>
          <w:tcPr>
            <w:tcW w:w="625" w:type="pct"/>
            <w:vAlign w:val="center"/>
          </w:tcPr>
          <w:p w14:paraId="107679AF" w14:textId="6ECB783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0,032</w:t>
            </w:r>
          </w:p>
        </w:tc>
        <w:tc>
          <w:tcPr>
            <w:tcW w:w="625" w:type="pct"/>
            <w:vAlign w:val="center"/>
          </w:tcPr>
          <w:p w14:paraId="2C26F768" w14:textId="0ED02DA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6DEE1989" w14:textId="637323F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625684EB" w14:textId="17D9DE4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2F7DD50" w14:textId="77777777" w:rsidTr="001A28A6">
        <w:trPr>
          <w:jc w:val="center"/>
        </w:trPr>
        <w:tc>
          <w:tcPr>
            <w:tcW w:w="625" w:type="pct"/>
            <w:vAlign w:val="center"/>
          </w:tcPr>
          <w:p w14:paraId="323B9A38" w14:textId="21BC92E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нОтв-18</w:t>
            </w:r>
          </w:p>
        </w:tc>
        <w:tc>
          <w:tcPr>
            <w:tcW w:w="625" w:type="pct"/>
            <w:vAlign w:val="center"/>
          </w:tcPr>
          <w:p w14:paraId="33981728" w14:textId="5A5D7C1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нОтв-19</w:t>
            </w:r>
          </w:p>
        </w:tc>
        <w:tc>
          <w:tcPr>
            <w:tcW w:w="625" w:type="pct"/>
            <w:vAlign w:val="center"/>
          </w:tcPr>
          <w:p w14:paraId="6CBD37F0" w14:textId="4F6E711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13,1</w:t>
            </w:r>
          </w:p>
        </w:tc>
        <w:tc>
          <w:tcPr>
            <w:tcW w:w="625" w:type="pct"/>
            <w:vAlign w:val="center"/>
          </w:tcPr>
          <w:p w14:paraId="3217ED4C" w14:textId="5AF49CE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0,032</w:t>
            </w:r>
          </w:p>
        </w:tc>
        <w:tc>
          <w:tcPr>
            <w:tcW w:w="625" w:type="pct"/>
            <w:vAlign w:val="center"/>
          </w:tcPr>
          <w:p w14:paraId="5AF740DE" w14:textId="753409D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0,032</w:t>
            </w:r>
          </w:p>
        </w:tc>
        <w:tc>
          <w:tcPr>
            <w:tcW w:w="625" w:type="pct"/>
            <w:vAlign w:val="center"/>
          </w:tcPr>
          <w:p w14:paraId="5A8070B2" w14:textId="686A07E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0C7033A9" w14:textId="46BDBC0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477A8973" w14:textId="77F06D3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F24A504" w14:textId="77777777" w:rsidTr="001A28A6">
        <w:trPr>
          <w:jc w:val="center"/>
        </w:trPr>
        <w:tc>
          <w:tcPr>
            <w:tcW w:w="625" w:type="pct"/>
            <w:vAlign w:val="center"/>
          </w:tcPr>
          <w:p w14:paraId="39F22C6A" w14:textId="5E25786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нОтв-19</w:t>
            </w:r>
          </w:p>
        </w:tc>
        <w:tc>
          <w:tcPr>
            <w:tcW w:w="625" w:type="pct"/>
            <w:vAlign w:val="center"/>
          </w:tcPr>
          <w:p w14:paraId="1A9EBCFF" w14:textId="5E891A0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нОтв-20</w:t>
            </w:r>
          </w:p>
        </w:tc>
        <w:tc>
          <w:tcPr>
            <w:tcW w:w="625" w:type="pct"/>
            <w:vAlign w:val="center"/>
          </w:tcPr>
          <w:p w14:paraId="56C537FC" w14:textId="4CB9509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625" w:type="pct"/>
            <w:vAlign w:val="center"/>
          </w:tcPr>
          <w:p w14:paraId="6701A4F9" w14:textId="7C56ACD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0,032</w:t>
            </w:r>
          </w:p>
        </w:tc>
        <w:tc>
          <w:tcPr>
            <w:tcW w:w="625" w:type="pct"/>
            <w:vAlign w:val="center"/>
          </w:tcPr>
          <w:p w14:paraId="4522C9E9" w14:textId="2430AB9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0,032</w:t>
            </w:r>
          </w:p>
        </w:tc>
        <w:tc>
          <w:tcPr>
            <w:tcW w:w="625" w:type="pct"/>
            <w:vAlign w:val="center"/>
          </w:tcPr>
          <w:p w14:paraId="62A8C73C" w14:textId="7A33756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7FF02F98" w14:textId="232CD1E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3C5EE284" w14:textId="77B0CEA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A84BE46" w14:textId="77777777" w:rsidTr="001A28A6">
        <w:trPr>
          <w:jc w:val="center"/>
        </w:trPr>
        <w:tc>
          <w:tcPr>
            <w:tcW w:w="625" w:type="pct"/>
            <w:vAlign w:val="center"/>
          </w:tcPr>
          <w:p w14:paraId="5BDB53BB" w14:textId="52B669A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нОтв-20</w:t>
            </w:r>
          </w:p>
        </w:tc>
        <w:tc>
          <w:tcPr>
            <w:tcW w:w="625" w:type="pct"/>
            <w:vAlign w:val="center"/>
          </w:tcPr>
          <w:p w14:paraId="08281F81" w14:textId="3B010C3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vAlign w:val="center"/>
          </w:tcPr>
          <w:p w14:paraId="064D40EE" w14:textId="323E187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9,2</w:t>
            </w:r>
          </w:p>
        </w:tc>
        <w:tc>
          <w:tcPr>
            <w:tcW w:w="625" w:type="pct"/>
            <w:vAlign w:val="center"/>
          </w:tcPr>
          <w:p w14:paraId="5CC08C41" w14:textId="133E0E9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0,04</w:t>
            </w:r>
          </w:p>
        </w:tc>
        <w:tc>
          <w:tcPr>
            <w:tcW w:w="625" w:type="pct"/>
            <w:vAlign w:val="center"/>
          </w:tcPr>
          <w:p w14:paraId="61D17061" w14:textId="4EC34E0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0,04</w:t>
            </w:r>
          </w:p>
        </w:tc>
        <w:tc>
          <w:tcPr>
            <w:tcW w:w="625" w:type="pct"/>
            <w:vAlign w:val="center"/>
          </w:tcPr>
          <w:p w14:paraId="3AD1201E" w14:textId="3595A78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03C9E170" w14:textId="4948D45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72DA448D" w14:textId="58DCEBD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C20F9AF" w14:textId="77777777" w:rsidTr="001A28A6">
        <w:trPr>
          <w:jc w:val="center"/>
        </w:trPr>
        <w:tc>
          <w:tcPr>
            <w:tcW w:w="625" w:type="pct"/>
            <w:vAlign w:val="center"/>
          </w:tcPr>
          <w:p w14:paraId="11845062" w14:textId="4251FB7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нОтв-20</w:t>
            </w:r>
          </w:p>
        </w:tc>
        <w:tc>
          <w:tcPr>
            <w:tcW w:w="625" w:type="pct"/>
            <w:vAlign w:val="center"/>
          </w:tcPr>
          <w:p w14:paraId="1C0C87FC" w14:textId="5E29125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нОтв-21</w:t>
            </w:r>
          </w:p>
        </w:tc>
        <w:tc>
          <w:tcPr>
            <w:tcW w:w="625" w:type="pct"/>
            <w:vAlign w:val="center"/>
          </w:tcPr>
          <w:p w14:paraId="27C993DB" w14:textId="68B28FF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625" w:type="pct"/>
            <w:vAlign w:val="center"/>
          </w:tcPr>
          <w:p w14:paraId="7B3A1312" w14:textId="2548EAB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7DFA838F" w14:textId="79604F7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0E96060E" w14:textId="7ED610F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2C72F95D" w14:textId="7555307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51D53A0E" w14:textId="6B32D98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F5564D5" w14:textId="77777777" w:rsidTr="001A28A6">
        <w:trPr>
          <w:jc w:val="center"/>
        </w:trPr>
        <w:tc>
          <w:tcPr>
            <w:tcW w:w="625" w:type="pct"/>
            <w:vAlign w:val="center"/>
          </w:tcPr>
          <w:p w14:paraId="18179D2C" w14:textId="31D8B90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нОтв-21</w:t>
            </w:r>
          </w:p>
        </w:tc>
        <w:tc>
          <w:tcPr>
            <w:tcW w:w="625" w:type="pct"/>
            <w:vAlign w:val="center"/>
          </w:tcPr>
          <w:p w14:paraId="5CF5585B" w14:textId="623FC69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vAlign w:val="center"/>
          </w:tcPr>
          <w:p w14:paraId="4B4B7DD0" w14:textId="43B288C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21</w:t>
            </w:r>
          </w:p>
        </w:tc>
        <w:tc>
          <w:tcPr>
            <w:tcW w:w="625" w:type="pct"/>
            <w:vAlign w:val="center"/>
          </w:tcPr>
          <w:p w14:paraId="2A267DD7" w14:textId="33358EF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21B65C73" w14:textId="28BB33D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6C057C38" w14:textId="30C06DD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297B6562" w14:textId="614377F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7DED2FF2" w14:textId="7949CBE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43BEE44" w14:textId="77777777" w:rsidTr="001A28A6">
        <w:trPr>
          <w:jc w:val="center"/>
        </w:trPr>
        <w:tc>
          <w:tcPr>
            <w:tcW w:w="625" w:type="pct"/>
            <w:vAlign w:val="center"/>
          </w:tcPr>
          <w:p w14:paraId="5A09F40D" w14:textId="407B23B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нОтв-21</w:t>
            </w:r>
          </w:p>
        </w:tc>
        <w:tc>
          <w:tcPr>
            <w:tcW w:w="625" w:type="pct"/>
            <w:vAlign w:val="center"/>
          </w:tcPr>
          <w:p w14:paraId="4AE48B29" w14:textId="4F16CD2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vAlign w:val="center"/>
          </w:tcPr>
          <w:p w14:paraId="3CBB8813" w14:textId="38C9DDB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38,8</w:t>
            </w:r>
          </w:p>
        </w:tc>
        <w:tc>
          <w:tcPr>
            <w:tcW w:w="625" w:type="pct"/>
            <w:vAlign w:val="center"/>
          </w:tcPr>
          <w:p w14:paraId="01601520" w14:textId="334B68F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5E172665" w14:textId="6F0650A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3928CC41" w14:textId="6051D63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6D30BD91" w14:textId="3E94B07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01E5495C" w14:textId="4FDF48D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553C099" w14:textId="77777777" w:rsidTr="001A28A6">
        <w:trPr>
          <w:jc w:val="center"/>
        </w:trPr>
        <w:tc>
          <w:tcPr>
            <w:tcW w:w="625" w:type="pct"/>
            <w:vAlign w:val="center"/>
          </w:tcPr>
          <w:p w14:paraId="1A30881D" w14:textId="350C75B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нОтв-150</w:t>
            </w:r>
          </w:p>
        </w:tc>
        <w:tc>
          <w:tcPr>
            <w:tcW w:w="625" w:type="pct"/>
            <w:vAlign w:val="center"/>
          </w:tcPr>
          <w:p w14:paraId="52E2901C" w14:textId="3A0CA86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нОтв-151</w:t>
            </w:r>
          </w:p>
        </w:tc>
        <w:tc>
          <w:tcPr>
            <w:tcW w:w="625" w:type="pct"/>
            <w:vAlign w:val="center"/>
          </w:tcPr>
          <w:p w14:paraId="58BF5843" w14:textId="12A43BE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20,9</w:t>
            </w:r>
          </w:p>
        </w:tc>
        <w:tc>
          <w:tcPr>
            <w:tcW w:w="625" w:type="pct"/>
            <w:vAlign w:val="center"/>
          </w:tcPr>
          <w:p w14:paraId="3FA9F73A" w14:textId="4199C16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0,2</w:t>
            </w:r>
          </w:p>
        </w:tc>
        <w:tc>
          <w:tcPr>
            <w:tcW w:w="625" w:type="pct"/>
            <w:vAlign w:val="center"/>
          </w:tcPr>
          <w:p w14:paraId="767E53B1" w14:textId="429DCC7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0,2</w:t>
            </w:r>
          </w:p>
        </w:tc>
        <w:tc>
          <w:tcPr>
            <w:tcW w:w="625" w:type="pct"/>
            <w:vAlign w:val="center"/>
          </w:tcPr>
          <w:p w14:paraId="675DB585" w14:textId="3AB9934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110991DA" w14:textId="7C52C38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372D0634" w14:textId="1C417EC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4ACF6EF" w14:textId="77777777" w:rsidTr="001A28A6">
        <w:trPr>
          <w:jc w:val="center"/>
        </w:trPr>
        <w:tc>
          <w:tcPr>
            <w:tcW w:w="625" w:type="pct"/>
            <w:vAlign w:val="center"/>
          </w:tcPr>
          <w:p w14:paraId="091080E8" w14:textId="4134DBE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нОтв-151</w:t>
            </w:r>
          </w:p>
        </w:tc>
        <w:tc>
          <w:tcPr>
            <w:tcW w:w="625" w:type="pct"/>
            <w:vAlign w:val="center"/>
          </w:tcPr>
          <w:p w14:paraId="592DF728" w14:textId="23E4947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нОтв-153</w:t>
            </w:r>
          </w:p>
        </w:tc>
        <w:tc>
          <w:tcPr>
            <w:tcW w:w="625" w:type="pct"/>
            <w:vAlign w:val="center"/>
          </w:tcPr>
          <w:p w14:paraId="536FA02F" w14:textId="1321776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625" w:type="pct"/>
            <w:vAlign w:val="center"/>
          </w:tcPr>
          <w:p w14:paraId="7C60FF11" w14:textId="05ED49F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0,125</w:t>
            </w:r>
          </w:p>
        </w:tc>
        <w:tc>
          <w:tcPr>
            <w:tcW w:w="625" w:type="pct"/>
            <w:vAlign w:val="center"/>
          </w:tcPr>
          <w:p w14:paraId="302620C5" w14:textId="7B3A282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0,125</w:t>
            </w:r>
          </w:p>
        </w:tc>
        <w:tc>
          <w:tcPr>
            <w:tcW w:w="625" w:type="pct"/>
            <w:vAlign w:val="center"/>
          </w:tcPr>
          <w:p w14:paraId="41C3E721" w14:textId="0123EB5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1386B45C" w14:textId="5A091E6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31C1D8F5" w14:textId="4076E07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0056D2F" w14:textId="77777777" w:rsidTr="001A28A6">
        <w:trPr>
          <w:jc w:val="center"/>
        </w:trPr>
        <w:tc>
          <w:tcPr>
            <w:tcW w:w="625" w:type="pct"/>
            <w:vAlign w:val="center"/>
          </w:tcPr>
          <w:p w14:paraId="2A8A170D" w14:textId="23FB5CD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нОтв-153</w:t>
            </w:r>
          </w:p>
        </w:tc>
        <w:tc>
          <w:tcPr>
            <w:tcW w:w="625" w:type="pct"/>
            <w:vAlign w:val="center"/>
          </w:tcPr>
          <w:p w14:paraId="0EA31AAD" w14:textId="7D25375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нОтв-154</w:t>
            </w:r>
          </w:p>
        </w:tc>
        <w:tc>
          <w:tcPr>
            <w:tcW w:w="625" w:type="pct"/>
            <w:vAlign w:val="center"/>
          </w:tcPr>
          <w:p w14:paraId="2243273B" w14:textId="17C9B86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9,6</w:t>
            </w:r>
          </w:p>
        </w:tc>
        <w:tc>
          <w:tcPr>
            <w:tcW w:w="625" w:type="pct"/>
            <w:vAlign w:val="center"/>
          </w:tcPr>
          <w:p w14:paraId="0544C7BF" w14:textId="30B474E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0,125</w:t>
            </w:r>
          </w:p>
        </w:tc>
        <w:tc>
          <w:tcPr>
            <w:tcW w:w="625" w:type="pct"/>
            <w:vAlign w:val="center"/>
          </w:tcPr>
          <w:p w14:paraId="3AAF9E8A" w14:textId="15F4A25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0,125</w:t>
            </w:r>
          </w:p>
        </w:tc>
        <w:tc>
          <w:tcPr>
            <w:tcW w:w="625" w:type="pct"/>
            <w:vAlign w:val="center"/>
          </w:tcPr>
          <w:p w14:paraId="7E61D7CA" w14:textId="650401A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0AA0616A" w14:textId="65C1142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45C5CAE4" w14:textId="6A313F3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2027B89" w14:textId="77777777" w:rsidTr="001A28A6">
        <w:trPr>
          <w:jc w:val="center"/>
        </w:trPr>
        <w:tc>
          <w:tcPr>
            <w:tcW w:w="625" w:type="pct"/>
            <w:vAlign w:val="center"/>
          </w:tcPr>
          <w:p w14:paraId="7B3A948A" w14:textId="3732E2B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нОтв-154</w:t>
            </w:r>
          </w:p>
        </w:tc>
        <w:tc>
          <w:tcPr>
            <w:tcW w:w="625" w:type="pct"/>
            <w:vAlign w:val="center"/>
          </w:tcPr>
          <w:p w14:paraId="116164A0" w14:textId="362F941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нОтв-155</w:t>
            </w:r>
          </w:p>
        </w:tc>
        <w:tc>
          <w:tcPr>
            <w:tcW w:w="625" w:type="pct"/>
            <w:vAlign w:val="center"/>
          </w:tcPr>
          <w:p w14:paraId="605E1694" w14:textId="5A501C0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5,3</w:t>
            </w:r>
          </w:p>
        </w:tc>
        <w:tc>
          <w:tcPr>
            <w:tcW w:w="625" w:type="pct"/>
            <w:vAlign w:val="center"/>
          </w:tcPr>
          <w:p w14:paraId="14951E69" w14:textId="4E4F254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37BC522D" w14:textId="4D57247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4EA94C62" w14:textId="231E97C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4FE422BE" w14:textId="67B0E5F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7E15B660" w14:textId="723676D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FAB0635" w14:textId="77777777" w:rsidTr="001A28A6">
        <w:trPr>
          <w:jc w:val="center"/>
        </w:trPr>
        <w:tc>
          <w:tcPr>
            <w:tcW w:w="625" w:type="pct"/>
            <w:vAlign w:val="center"/>
          </w:tcPr>
          <w:p w14:paraId="5449F795" w14:textId="3BB605C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lastRenderedPageBreak/>
              <w:t>нОтв-155</w:t>
            </w:r>
          </w:p>
        </w:tc>
        <w:tc>
          <w:tcPr>
            <w:tcW w:w="625" w:type="pct"/>
            <w:vAlign w:val="center"/>
          </w:tcPr>
          <w:p w14:paraId="34ABED8A" w14:textId="51078B1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Районная администрация</w:t>
            </w:r>
          </w:p>
        </w:tc>
        <w:tc>
          <w:tcPr>
            <w:tcW w:w="625" w:type="pct"/>
            <w:vAlign w:val="center"/>
          </w:tcPr>
          <w:p w14:paraId="42C49BE0" w14:textId="2970B4B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13,5</w:t>
            </w:r>
          </w:p>
        </w:tc>
        <w:tc>
          <w:tcPr>
            <w:tcW w:w="625" w:type="pct"/>
            <w:vAlign w:val="center"/>
          </w:tcPr>
          <w:p w14:paraId="0B9CCAED" w14:textId="63D2DBB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1921A4D1" w14:textId="2B444E5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3ABC9AAD" w14:textId="767DCB9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7086B3E3" w14:textId="52F899A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7AB011E2" w14:textId="78D3C3C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0573F8B" w14:textId="77777777" w:rsidTr="001A28A6">
        <w:trPr>
          <w:jc w:val="center"/>
        </w:trPr>
        <w:tc>
          <w:tcPr>
            <w:tcW w:w="625" w:type="pct"/>
            <w:vAlign w:val="center"/>
          </w:tcPr>
          <w:p w14:paraId="6F1A09E0" w14:textId="1178219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нОтв-154</w:t>
            </w:r>
          </w:p>
        </w:tc>
        <w:tc>
          <w:tcPr>
            <w:tcW w:w="625" w:type="pct"/>
            <w:vAlign w:val="center"/>
          </w:tcPr>
          <w:p w14:paraId="54F9C26C" w14:textId="48ACBFD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нОтв-156</w:t>
            </w:r>
          </w:p>
        </w:tc>
        <w:tc>
          <w:tcPr>
            <w:tcW w:w="625" w:type="pct"/>
            <w:vAlign w:val="center"/>
          </w:tcPr>
          <w:p w14:paraId="0CA48061" w14:textId="2647B6B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12,6</w:t>
            </w:r>
          </w:p>
        </w:tc>
        <w:tc>
          <w:tcPr>
            <w:tcW w:w="625" w:type="pct"/>
            <w:vAlign w:val="center"/>
          </w:tcPr>
          <w:p w14:paraId="1DDDC63B" w14:textId="2838E1F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0,125</w:t>
            </w:r>
          </w:p>
        </w:tc>
        <w:tc>
          <w:tcPr>
            <w:tcW w:w="625" w:type="pct"/>
            <w:vAlign w:val="center"/>
          </w:tcPr>
          <w:p w14:paraId="600A99BA" w14:textId="2940D07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0,125</w:t>
            </w:r>
          </w:p>
        </w:tc>
        <w:tc>
          <w:tcPr>
            <w:tcW w:w="625" w:type="pct"/>
            <w:vAlign w:val="center"/>
          </w:tcPr>
          <w:p w14:paraId="11B85BAD" w14:textId="368B218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68A1ACEC" w14:textId="1291206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1D73D8F7" w14:textId="78A7852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17B16DA" w14:textId="77777777" w:rsidTr="001A28A6">
        <w:trPr>
          <w:jc w:val="center"/>
        </w:trPr>
        <w:tc>
          <w:tcPr>
            <w:tcW w:w="625" w:type="pct"/>
            <w:vAlign w:val="center"/>
          </w:tcPr>
          <w:p w14:paraId="2E2D79BC" w14:textId="2AD74BB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нОтв-156</w:t>
            </w:r>
          </w:p>
        </w:tc>
        <w:tc>
          <w:tcPr>
            <w:tcW w:w="625" w:type="pct"/>
            <w:vAlign w:val="center"/>
          </w:tcPr>
          <w:p w14:paraId="21A3EAA8" w14:textId="2080678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нОтв-157</w:t>
            </w:r>
          </w:p>
        </w:tc>
        <w:tc>
          <w:tcPr>
            <w:tcW w:w="625" w:type="pct"/>
            <w:vAlign w:val="center"/>
          </w:tcPr>
          <w:p w14:paraId="286DEA3A" w14:textId="790F5FE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625" w:type="pct"/>
            <w:vAlign w:val="center"/>
          </w:tcPr>
          <w:p w14:paraId="1BBF7995" w14:textId="5DE023C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0,125</w:t>
            </w:r>
          </w:p>
        </w:tc>
        <w:tc>
          <w:tcPr>
            <w:tcW w:w="625" w:type="pct"/>
            <w:vAlign w:val="center"/>
          </w:tcPr>
          <w:p w14:paraId="1BA7F9AF" w14:textId="7AC9359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0,125</w:t>
            </w:r>
          </w:p>
        </w:tc>
        <w:tc>
          <w:tcPr>
            <w:tcW w:w="625" w:type="pct"/>
            <w:vAlign w:val="center"/>
          </w:tcPr>
          <w:p w14:paraId="16227D07" w14:textId="14192FA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44232FD6" w14:textId="2545FF3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14EF0AB9" w14:textId="4BFBE24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B9987E3" w14:textId="77777777" w:rsidTr="001A28A6">
        <w:trPr>
          <w:jc w:val="center"/>
        </w:trPr>
        <w:tc>
          <w:tcPr>
            <w:tcW w:w="625" w:type="pct"/>
            <w:vAlign w:val="center"/>
          </w:tcPr>
          <w:p w14:paraId="5A287326" w14:textId="296E3EE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нОтв-157</w:t>
            </w:r>
          </w:p>
        </w:tc>
        <w:tc>
          <w:tcPr>
            <w:tcW w:w="625" w:type="pct"/>
            <w:vAlign w:val="center"/>
          </w:tcPr>
          <w:p w14:paraId="5CD65D5B" w14:textId="056F6CC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нОтв-158</w:t>
            </w:r>
          </w:p>
        </w:tc>
        <w:tc>
          <w:tcPr>
            <w:tcW w:w="625" w:type="pct"/>
            <w:vAlign w:val="center"/>
          </w:tcPr>
          <w:p w14:paraId="26C8631F" w14:textId="1EACA76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17,6</w:t>
            </w:r>
          </w:p>
        </w:tc>
        <w:tc>
          <w:tcPr>
            <w:tcW w:w="625" w:type="pct"/>
            <w:vAlign w:val="center"/>
          </w:tcPr>
          <w:p w14:paraId="708F67C9" w14:textId="609EA1C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0,125</w:t>
            </w:r>
          </w:p>
        </w:tc>
        <w:tc>
          <w:tcPr>
            <w:tcW w:w="625" w:type="pct"/>
            <w:vAlign w:val="center"/>
          </w:tcPr>
          <w:p w14:paraId="488D8DD1" w14:textId="40B0880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0,125</w:t>
            </w:r>
          </w:p>
        </w:tc>
        <w:tc>
          <w:tcPr>
            <w:tcW w:w="625" w:type="pct"/>
            <w:vAlign w:val="center"/>
          </w:tcPr>
          <w:p w14:paraId="7986783E" w14:textId="4F5FA51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36BFE340" w14:textId="234CA1A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7A7DEA7C" w14:textId="078CB5A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3651CEE" w14:textId="77777777" w:rsidTr="001A28A6">
        <w:trPr>
          <w:jc w:val="center"/>
        </w:trPr>
        <w:tc>
          <w:tcPr>
            <w:tcW w:w="625" w:type="pct"/>
            <w:vAlign w:val="center"/>
          </w:tcPr>
          <w:p w14:paraId="5BFEFE95" w14:textId="72F2CE1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нОтв-158</w:t>
            </w:r>
          </w:p>
        </w:tc>
        <w:tc>
          <w:tcPr>
            <w:tcW w:w="625" w:type="pct"/>
            <w:vAlign w:val="center"/>
          </w:tcPr>
          <w:p w14:paraId="60798247" w14:textId="67DA18A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нОтв-159</w:t>
            </w:r>
          </w:p>
        </w:tc>
        <w:tc>
          <w:tcPr>
            <w:tcW w:w="625" w:type="pct"/>
            <w:vAlign w:val="center"/>
          </w:tcPr>
          <w:p w14:paraId="3087CA11" w14:textId="34EFE07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5,5</w:t>
            </w:r>
          </w:p>
        </w:tc>
        <w:tc>
          <w:tcPr>
            <w:tcW w:w="625" w:type="pct"/>
            <w:vAlign w:val="center"/>
          </w:tcPr>
          <w:p w14:paraId="645FB3B5" w14:textId="7183C28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0,125</w:t>
            </w:r>
          </w:p>
        </w:tc>
        <w:tc>
          <w:tcPr>
            <w:tcW w:w="625" w:type="pct"/>
            <w:vAlign w:val="center"/>
          </w:tcPr>
          <w:p w14:paraId="467E162C" w14:textId="66CA617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0,125</w:t>
            </w:r>
          </w:p>
        </w:tc>
        <w:tc>
          <w:tcPr>
            <w:tcW w:w="625" w:type="pct"/>
            <w:vAlign w:val="center"/>
          </w:tcPr>
          <w:p w14:paraId="6E2573A4" w14:textId="7D0A543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2DD25CBB" w14:textId="104DCC7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7A3C390A" w14:textId="561FE23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5C61283" w14:textId="77777777" w:rsidTr="001A28A6">
        <w:trPr>
          <w:jc w:val="center"/>
        </w:trPr>
        <w:tc>
          <w:tcPr>
            <w:tcW w:w="625" w:type="pct"/>
            <w:vAlign w:val="center"/>
          </w:tcPr>
          <w:p w14:paraId="0913D0AC" w14:textId="5AFE61C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нОтв-159</w:t>
            </w:r>
          </w:p>
        </w:tc>
        <w:tc>
          <w:tcPr>
            <w:tcW w:w="625" w:type="pct"/>
            <w:vAlign w:val="center"/>
          </w:tcPr>
          <w:p w14:paraId="583913D9" w14:textId="6BFAAA4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нОтв-160</w:t>
            </w:r>
          </w:p>
        </w:tc>
        <w:tc>
          <w:tcPr>
            <w:tcW w:w="625" w:type="pct"/>
            <w:vAlign w:val="center"/>
          </w:tcPr>
          <w:p w14:paraId="20BB62F8" w14:textId="0A6401A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6,7</w:t>
            </w:r>
          </w:p>
        </w:tc>
        <w:tc>
          <w:tcPr>
            <w:tcW w:w="625" w:type="pct"/>
            <w:vAlign w:val="center"/>
          </w:tcPr>
          <w:p w14:paraId="4FD09697" w14:textId="399F0CB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102DF82C" w14:textId="25B703F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4E96773E" w14:textId="792126B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7D695565" w14:textId="07D7864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4CFDF5A8" w14:textId="6240597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D42BFE4" w14:textId="77777777" w:rsidTr="001A28A6">
        <w:trPr>
          <w:jc w:val="center"/>
        </w:trPr>
        <w:tc>
          <w:tcPr>
            <w:tcW w:w="625" w:type="pct"/>
            <w:vAlign w:val="center"/>
          </w:tcPr>
          <w:p w14:paraId="5AC0F551" w14:textId="3B3D2EF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нОтв-162</w:t>
            </w:r>
          </w:p>
        </w:tc>
        <w:tc>
          <w:tcPr>
            <w:tcW w:w="625" w:type="pct"/>
            <w:vAlign w:val="center"/>
          </w:tcPr>
          <w:p w14:paraId="37901A70" w14:textId="353F35C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vAlign w:val="center"/>
          </w:tcPr>
          <w:p w14:paraId="2E5317C0" w14:textId="54FE3BA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625" w:type="pct"/>
            <w:vAlign w:val="center"/>
          </w:tcPr>
          <w:p w14:paraId="44C2EB27" w14:textId="3842556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04C41F2C" w14:textId="63D2EF9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72EC92F4" w14:textId="2E3E3CE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78CE8EC7" w14:textId="24B3944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2748571D" w14:textId="06C4C74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641D6FB" w14:textId="77777777" w:rsidTr="001A28A6">
        <w:trPr>
          <w:jc w:val="center"/>
        </w:trPr>
        <w:tc>
          <w:tcPr>
            <w:tcW w:w="625" w:type="pct"/>
            <w:vAlign w:val="center"/>
          </w:tcPr>
          <w:p w14:paraId="24C844D4" w14:textId="6907A2A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нОтв-151</w:t>
            </w:r>
          </w:p>
        </w:tc>
        <w:tc>
          <w:tcPr>
            <w:tcW w:w="625" w:type="pct"/>
            <w:vAlign w:val="center"/>
          </w:tcPr>
          <w:p w14:paraId="320538EE" w14:textId="64F7E85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нОтв-152</w:t>
            </w:r>
          </w:p>
        </w:tc>
        <w:tc>
          <w:tcPr>
            <w:tcW w:w="625" w:type="pct"/>
            <w:vAlign w:val="center"/>
          </w:tcPr>
          <w:p w14:paraId="0D65D9FB" w14:textId="159A0FC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18,5</w:t>
            </w:r>
          </w:p>
        </w:tc>
        <w:tc>
          <w:tcPr>
            <w:tcW w:w="625" w:type="pct"/>
            <w:vAlign w:val="center"/>
          </w:tcPr>
          <w:p w14:paraId="17682BA8" w14:textId="525B1C0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125F8BB9" w14:textId="0C4F2C3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767FFAD1" w14:textId="5460BEA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26C61020" w14:textId="1E7F0A1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17655A31" w14:textId="23A941C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665DF69" w14:textId="77777777" w:rsidTr="001A28A6">
        <w:trPr>
          <w:jc w:val="center"/>
        </w:trPr>
        <w:tc>
          <w:tcPr>
            <w:tcW w:w="625" w:type="pct"/>
            <w:vAlign w:val="center"/>
          </w:tcPr>
          <w:p w14:paraId="46E1121B" w14:textId="1949FD0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нОтв-152</w:t>
            </w:r>
          </w:p>
        </w:tc>
        <w:tc>
          <w:tcPr>
            <w:tcW w:w="625" w:type="pct"/>
            <w:vAlign w:val="center"/>
          </w:tcPr>
          <w:p w14:paraId="4380751E" w14:textId="467C1C7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Склад ГО и ЧС</w:t>
            </w:r>
          </w:p>
        </w:tc>
        <w:tc>
          <w:tcPr>
            <w:tcW w:w="625" w:type="pct"/>
            <w:vAlign w:val="center"/>
          </w:tcPr>
          <w:p w14:paraId="3219DB89" w14:textId="225C691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625" w:type="pct"/>
            <w:vAlign w:val="center"/>
          </w:tcPr>
          <w:p w14:paraId="2507F63B" w14:textId="4E38F7E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3D7DF8A5" w14:textId="7A8BB44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24B8A929" w14:textId="5C910E8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5B3E4DDA" w14:textId="43E7CE3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003D9ABC" w14:textId="4007710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8B0CC01" w14:textId="77777777" w:rsidTr="001A28A6">
        <w:trPr>
          <w:jc w:val="center"/>
        </w:trPr>
        <w:tc>
          <w:tcPr>
            <w:tcW w:w="625" w:type="pct"/>
            <w:vAlign w:val="center"/>
          </w:tcPr>
          <w:p w14:paraId="1D389311" w14:textId="4939CBF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нОтв-151</w:t>
            </w:r>
          </w:p>
        </w:tc>
        <w:tc>
          <w:tcPr>
            <w:tcW w:w="625" w:type="pct"/>
            <w:vAlign w:val="center"/>
          </w:tcPr>
          <w:p w14:paraId="1E6EC5D3" w14:textId="49529C0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нОтв-210</w:t>
            </w:r>
          </w:p>
        </w:tc>
        <w:tc>
          <w:tcPr>
            <w:tcW w:w="625" w:type="pct"/>
            <w:vAlign w:val="center"/>
          </w:tcPr>
          <w:p w14:paraId="1AA7F08B" w14:textId="01393F9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625" w:type="pct"/>
            <w:vAlign w:val="center"/>
          </w:tcPr>
          <w:p w14:paraId="37C3C383" w14:textId="0C4A604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6C304936" w14:textId="1C5C290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1375878B" w14:textId="169F07D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1EDD9AC4" w14:textId="6DFB87F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36871EAE" w14:textId="1F71D3F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F64C514" w14:textId="77777777" w:rsidTr="001A28A6">
        <w:trPr>
          <w:jc w:val="center"/>
        </w:trPr>
        <w:tc>
          <w:tcPr>
            <w:tcW w:w="625" w:type="pct"/>
            <w:vAlign w:val="center"/>
          </w:tcPr>
          <w:p w14:paraId="318F378D" w14:textId="33DC701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нОтв-210</w:t>
            </w:r>
          </w:p>
        </w:tc>
        <w:tc>
          <w:tcPr>
            <w:tcW w:w="625" w:type="pct"/>
            <w:vAlign w:val="center"/>
          </w:tcPr>
          <w:p w14:paraId="5E52F95B" w14:textId="2AC4B6B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Отдел культуры</w:t>
            </w:r>
          </w:p>
        </w:tc>
        <w:tc>
          <w:tcPr>
            <w:tcW w:w="625" w:type="pct"/>
            <w:vAlign w:val="center"/>
          </w:tcPr>
          <w:p w14:paraId="30350FCC" w14:textId="57A333B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625" w:type="pct"/>
            <w:vAlign w:val="center"/>
          </w:tcPr>
          <w:p w14:paraId="7EABC29F" w14:textId="2B04097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0,032</w:t>
            </w:r>
          </w:p>
        </w:tc>
        <w:tc>
          <w:tcPr>
            <w:tcW w:w="625" w:type="pct"/>
            <w:vAlign w:val="center"/>
          </w:tcPr>
          <w:p w14:paraId="1E5652D6" w14:textId="54ECCC9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0,032</w:t>
            </w:r>
          </w:p>
        </w:tc>
        <w:tc>
          <w:tcPr>
            <w:tcW w:w="625" w:type="pct"/>
            <w:vAlign w:val="center"/>
          </w:tcPr>
          <w:p w14:paraId="70B4A5FE" w14:textId="1B72727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5D5101B3" w14:textId="109DE10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07BB16C2" w14:textId="5FADC4F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707DDF2" w14:textId="77777777" w:rsidTr="001A28A6">
        <w:trPr>
          <w:jc w:val="center"/>
        </w:trPr>
        <w:tc>
          <w:tcPr>
            <w:tcW w:w="625" w:type="pct"/>
            <w:vAlign w:val="center"/>
          </w:tcPr>
          <w:p w14:paraId="47E9575F" w14:textId="73291FC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нОтв-160</w:t>
            </w:r>
          </w:p>
        </w:tc>
        <w:tc>
          <w:tcPr>
            <w:tcW w:w="625" w:type="pct"/>
            <w:vAlign w:val="center"/>
          </w:tcPr>
          <w:p w14:paraId="5DC9BFCF" w14:textId="0BB5714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нОтв-161</w:t>
            </w:r>
          </w:p>
        </w:tc>
        <w:tc>
          <w:tcPr>
            <w:tcW w:w="625" w:type="pct"/>
            <w:vAlign w:val="center"/>
          </w:tcPr>
          <w:p w14:paraId="1FD06269" w14:textId="4AC7BC6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9,5</w:t>
            </w:r>
          </w:p>
        </w:tc>
        <w:tc>
          <w:tcPr>
            <w:tcW w:w="625" w:type="pct"/>
            <w:vAlign w:val="center"/>
          </w:tcPr>
          <w:p w14:paraId="185C1370" w14:textId="6B92E4A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center"/>
          </w:tcPr>
          <w:p w14:paraId="1F62797F" w14:textId="7D5AA77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center"/>
          </w:tcPr>
          <w:p w14:paraId="1FDBAD65" w14:textId="19D7877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4997AE45" w14:textId="7C7527E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5B0557D8" w14:textId="7E0A549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46532F1" w14:textId="77777777" w:rsidTr="001A28A6">
        <w:trPr>
          <w:jc w:val="center"/>
        </w:trPr>
        <w:tc>
          <w:tcPr>
            <w:tcW w:w="625" w:type="pct"/>
            <w:vAlign w:val="center"/>
          </w:tcPr>
          <w:p w14:paraId="03DA7D03" w14:textId="678252B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нОтв-161</w:t>
            </w:r>
          </w:p>
        </w:tc>
        <w:tc>
          <w:tcPr>
            <w:tcW w:w="625" w:type="pct"/>
            <w:vAlign w:val="center"/>
          </w:tcPr>
          <w:p w14:paraId="6FFA855F" w14:textId="0DAC373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нОтв-162</w:t>
            </w:r>
          </w:p>
        </w:tc>
        <w:tc>
          <w:tcPr>
            <w:tcW w:w="625" w:type="pct"/>
            <w:vAlign w:val="center"/>
          </w:tcPr>
          <w:p w14:paraId="78DB90EF" w14:textId="22CEC85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7,3</w:t>
            </w:r>
          </w:p>
        </w:tc>
        <w:tc>
          <w:tcPr>
            <w:tcW w:w="625" w:type="pct"/>
            <w:vAlign w:val="center"/>
          </w:tcPr>
          <w:p w14:paraId="1A5411BE" w14:textId="71E8948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center"/>
          </w:tcPr>
          <w:p w14:paraId="263975AD" w14:textId="0296367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center"/>
          </w:tcPr>
          <w:p w14:paraId="0564248D" w14:textId="57B3403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6DDAD943" w14:textId="12B3CD3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7FCDC756" w14:textId="2BD46C3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D636488" w14:textId="77777777" w:rsidTr="001A28A6">
        <w:trPr>
          <w:jc w:val="center"/>
        </w:trPr>
        <w:tc>
          <w:tcPr>
            <w:tcW w:w="625" w:type="pct"/>
            <w:vAlign w:val="center"/>
          </w:tcPr>
          <w:p w14:paraId="09601568" w14:textId="109D2DB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нОтв-161</w:t>
            </w:r>
          </w:p>
        </w:tc>
        <w:tc>
          <w:tcPr>
            <w:tcW w:w="625" w:type="pct"/>
            <w:vAlign w:val="center"/>
          </w:tcPr>
          <w:p w14:paraId="4621DFB1" w14:textId="78EFECD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нОтв-163</w:t>
            </w:r>
          </w:p>
        </w:tc>
        <w:tc>
          <w:tcPr>
            <w:tcW w:w="625" w:type="pct"/>
            <w:vAlign w:val="center"/>
          </w:tcPr>
          <w:p w14:paraId="1C8F69E3" w14:textId="275EF89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625" w:type="pct"/>
            <w:vAlign w:val="center"/>
          </w:tcPr>
          <w:p w14:paraId="44DDE21C" w14:textId="01744B2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0,032</w:t>
            </w:r>
          </w:p>
        </w:tc>
        <w:tc>
          <w:tcPr>
            <w:tcW w:w="625" w:type="pct"/>
            <w:vAlign w:val="center"/>
          </w:tcPr>
          <w:p w14:paraId="0F38324D" w14:textId="657489E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0,032</w:t>
            </w:r>
          </w:p>
        </w:tc>
        <w:tc>
          <w:tcPr>
            <w:tcW w:w="625" w:type="pct"/>
            <w:vAlign w:val="center"/>
          </w:tcPr>
          <w:p w14:paraId="79EE7D8D" w14:textId="42DC837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4D53724C" w14:textId="20AB87C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1554B2FE" w14:textId="74DE778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88959DF" w14:textId="77777777" w:rsidTr="001A28A6">
        <w:trPr>
          <w:jc w:val="center"/>
        </w:trPr>
        <w:tc>
          <w:tcPr>
            <w:tcW w:w="625" w:type="pct"/>
            <w:vAlign w:val="center"/>
          </w:tcPr>
          <w:p w14:paraId="1914A055" w14:textId="2B9E38B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нОтв-163</w:t>
            </w:r>
          </w:p>
        </w:tc>
        <w:tc>
          <w:tcPr>
            <w:tcW w:w="625" w:type="pct"/>
            <w:vAlign w:val="center"/>
          </w:tcPr>
          <w:p w14:paraId="47579826" w14:textId="6FF2E6F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vAlign w:val="center"/>
          </w:tcPr>
          <w:p w14:paraId="0674B749" w14:textId="5494C40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8,5</w:t>
            </w:r>
          </w:p>
        </w:tc>
        <w:tc>
          <w:tcPr>
            <w:tcW w:w="625" w:type="pct"/>
            <w:vAlign w:val="center"/>
          </w:tcPr>
          <w:p w14:paraId="46A817F4" w14:textId="6A309F3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39ABBA77" w14:textId="665847E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0C1D445F" w14:textId="63CA999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59D49B85" w14:textId="6E72422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4C5F2132" w14:textId="0BA2318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0EFDD5C" w14:textId="77777777" w:rsidTr="001A28A6">
        <w:trPr>
          <w:jc w:val="center"/>
        </w:trPr>
        <w:tc>
          <w:tcPr>
            <w:tcW w:w="625" w:type="pct"/>
            <w:vAlign w:val="center"/>
          </w:tcPr>
          <w:p w14:paraId="4849B0A1" w14:textId="1C17AF9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нОтв-163</w:t>
            </w:r>
          </w:p>
        </w:tc>
        <w:tc>
          <w:tcPr>
            <w:tcW w:w="625" w:type="pct"/>
            <w:vAlign w:val="center"/>
          </w:tcPr>
          <w:p w14:paraId="4E09EAA0" w14:textId="53B91DC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нОтв-164</w:t>
            </w:r>
          </w:p>
        </w:tc>
        <w:tc>
          <w:tcPr>
            <w:tcW w:w="625" w:type="pct"/>
            <w:vAlign w:val="center"/>
          </w:tcPr>
          <w:p w14:paraId="6D7AE9AB" w14:textId="7FB781C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22,2</w:t>
            </w:r>
          </w:p>
        </w:tc>
        <w:tc>
          <w:tcPr>
            <w:tcW w:w="625" w:type="pct"/>
            <w:vAlign w:val="center"/>
          </w:tcPr>
          <w:p w14:paraId="1F633464" w14:textId="3DF9A0A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0,032</w:t>
            </w:r>
          </w:p>
        </w:tc>
        <w:tc>
          <w:tcPr>
            <w:tcW w:w="625" w:type="pct"/>
            <w:vAlign w:val="center"/>
          </w:tcPr>
          <w:p w14:paraId="3BDDB021" w14:textId="2C94205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0,032</w:t>
            </w:r>
          </w:p>
        </w:tc>
        <w:tc>
          <w:tcPr>
            <w:tcW w:w="625" w:type="pct"/>
            <w:vAlign w:val="center"/>
          </w:tcPr>
          <w:p w14:paraId="42BAA69F" w14:textId="49A8CFD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0D970A4A" w14:textId="6C3A541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76727B44" w14:textId="66B4F82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A570676" w14:textId="77777777" w:rsidTr="001A28A6">
        <w:trPr>
          <w:jc w:val="center"/>
        </w:trPr>
        <w:tc>
          <w:tcPr>
            <w:tcW w:w="625" w:type="pct"/>
            <w:vAlign w:val="center"/>
          </w:tcPr>
          <w:p w14:paraId="2D0BDD6D" w14:textId="0298E6C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нОтв-164</w:t>
            </w:r>
          </w:p>
        </w:tc>
        <w:tc>
          <w:tcPr>
            <w:tcW w:w="625" w:type="pct"/>
            <w:vAlign w:val="center"/>
          </w:tcPr>
          <w:p w14:paraId="3B3A719E" w14:textId="3EDAED4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 кв. 1</w:t>
            </w:r>
          </w:p>
        </w:tc>
        <w:tc>
          <w:tcPr>
            <w:tcW w:w="625" w:type="pct"/>
            <w:vAlign w:val="center"/>
          </w:tcPr>
          <w:p w14:paraId="4C259E21" w14:textId="6FCDE6C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0,5</w:t>
            </w:r>
          </w:p>
        </w:tc>
        <w:tc>
          <w:tcPr>
            <w:tcW w:w="625" w:type="pct"/>
            <w:vAlign w:val="center"/>
          </w:tcPr>
          <w:p w14:paraId="5A3028C2" w14:textId="491C632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0,032</w:t>
            </w:r>
          </w:p>
        </w:tc>
        <w:tc>
          <w:tcPr>
            <w:tcW w:w="625" w:type="pct"/>
            <w:vAlign w:val="center"/>
          </w:tcPr>
          <w:p w14:paraId="04989357" w14:textId="61147B7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0,032</w:t>
            </w:r>
          </w:p>
        </w:tc>
        <w:tc>
          <w:tcPr>
            <w:tcW w:w="625" w:type="pct"/>
            <w:vAlign w:val="center"/>
          </w:tcPr>
          <w:p w14:paraId="6C59238E" w14:textId="69D0D20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32B5EC35" w14:textId="0B163BE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08337D35" w14:textId="742C56B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AC796DF" w14:textId="77777777" w:rsidTr="001A28A6">
        <w:trPr>
          <w:jc w:val="center"/>
        </w:trPr>
        <w:tc>
          <w:tcPr>
            <w:tcW w:w="625" w:type="pct"/>
            <w:vAlign w:val="center"/>
          </w:tcPr>
          <w:p w14:paraId="379FBD27" w14:textId="457296F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нОтв-164</w:t>
            </w:r>
          </w:p>
        </w:tc>
        <w:tc>
          <w:tcPr>
            <w:tcW w:w="625" w:type="pct"/>
            <w:vAlign w:val="center"/>
          </w:tcPr>
          <w:p w14:paraId="0628444F" w14:textId="5816FCD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 кв. 2</w:t>
            </w:r>
          </w:p>
        </w:tc>
        <w:tc>
          <w:tcPr>
            <w:tcW w:w="625" w:type="pct"/>
            <w:vAlign w:val="center"/>
          </w:tcPr>
          <w:p w14:paraId="51D13495" w14:textId="04EDAB6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625" w:type="pct"/>
            <w:vAlign w:val="center"/>
          </w:tcPr>
          <w:p w14:paraId="61DB2692" w14:textId="2CD5613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0,032</w:t>
            </w:r>
          </w:p>
        </w:tc>
        <w:tc>
          <w:tcPr>
            <w:tcW w:w="625" w:type="pct"/>
            <w:vAlign w:val="center"/>
          </w:tcPr>
          <w:p w14:paraId="2F63A534" w14:textId="10FF49C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0,032</w:t>
            </w:r>
          </w:p>
        </w:tc>
        <w:tc>
          <w:tcPr>
            <w:tcW w:w="625" w:type="pct"/>
            <w:vAlign w:val="center"/>
          </w:tcPr>
          <w:p w14:paraId="1CC58087" w14:textId="2CBF40F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5FE07D34" w14:textId="402C61D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42301CA4" w14:textId="2806144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E0B6A1E" w14:textId="77777777" w:rsidTr="001A28A6">
        <w:trPr>
          <w:jc w:val="center"/>
        </w:trPr>
        <w:tc>
          <w:tcPr>
            <w:tcW w:w="625" w:type="pct"/>
            <w:vAlign w:val="center"/>
          </w:tcPr>
          <w:p w14:paraId="65F3B3F0" w14:textId="20CD60E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нОтв-160</w:t>
            </w:r>
          </w:p>
        </w:tc>
        <w:tc>
          <w:tcPr>
            <w:tcW w:w="625" w:type="pct"/>
            <w:vAlign w:val="center"/>
          </w:tcPr>
          <w:p w14:paraId="514AF09A" w14:textId="020B482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нОтв-165</w:t>
            </w:r>
          </w:p>
        </w:tc>
        <w:tc>
          <w:tcPr>
            <w:tcW w:w="625" w:type="pct"/>
            <w:vAlign w:val="center"/>
          </w:tcPr>
          <w:p w14:paraId="42FD2BCC" w14:textId="05DCB10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11,2</w:t>
            </w:r>
          </w:p>
        </w:tc>
        <w:tc>
          <w:tcPr>
            <w:tcW w:w="625" w:type="pct"/>
            <w:vAlign w:val="center"/>
          </w:tcPr>
          <w:p w14:paraId="05860183" w14:textId="7E811D3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00F4AE40" w14:textId="3A4B6BA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45CD6E71" w14:textId="7A6D500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7512D0CC" w14:textId="4EA3705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6DE10F0D" w14:textId="27F8213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0B70E73" w14:textId="77777777" w:rsidTr="001A28A6">
        <w:trPr>
          <w:jc w:val="center"/>
        </w:trPr>
        <w:tc>
          <w:tcPr>
            <w:tcW w:w="625" w:type="pct"/>
            <w:vAlign w:val="center"/>
          </w:tcPr>
          <w:p w14:paraId="46F2FF9A" w14:textId="3C891B2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нОтв-165</w:t>
            </w:r>
          </w:p>
        </w:tc>
        <w:tc>
          <w:tcPr>
            <w:tcW w:w="625" w:type="pct"/>
            <w:vAlign w:val="center"/>
          </w:tcPr>
          <w:p w14:paraId="734496C7" w14:textId="72E3F4B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Гараж</w:t>
            </w:r>
          </w:p>
        </w:tc>
        <w:tc>
          <w:tcPr>
            <w:tcW w:w="625" w:type="pct"/>
            <w:vAlign w:val="center"/>
          </w:tcPr>
          <w:p w14:paraId="29593659" w14:textId="2E2F33B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25" w:type="pct"/>
            <w:vAlign w:val="center"/>
          </w:tcPr>
          <w:p w14:paraId="5E86B717" w14:textId="63DFF8C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712AE77C" w14:textId="2257C97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15FF8319" w14:textId="1CD834D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06552416" w14:textId="2D7003C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0B5616D8" w14:textId="6FB1FBA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EDC8A42" w14:textId="77777777" w:rsidTr="001A28A6">
        <w:trPr>
          <w:jc w:val="center"/>
        </w:trPr>
        <w:tc>
          <w:tcPr>
            <w:tcW w:w="625" w:type="pct"/>
            <w:vAlign w:val="center"/>
          </w:tcPr>
          <w:p w14:paraId="09B20B2D" w14:textId="15C0D7A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нОтв-165</w:t>
            </w:r>
          </w:p>
        </w:tc>
        <w:tc>
          <w:tcPr>
            <w:tcW w:w="625" w:type="pct"/>
            <w:vAlign w:val="center"/>
          </w:tcPr>
          <w:p w14:paraId="0E637613" w14:textId="221E0ED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нОтв-166</w:t>
            </w:r>
          </w:p>
        </w:tc>
        <w:tc>
          <w:tcPr>
            <w:tcW w:w="625" w:type="pct"/>
            <w:vAlign w:val="center"/>
          </w:tcPr>
          <w:p w14:paraId="18B562C7" w14:textId="762C1A8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38,6</w:t>
            </w:r>
          </w:p>
        </w:tc>
        <w:tc>
          <w:tcPr>
            <w:tcW w:w="625" w:type="pct"/>
            <w:vAlign w:val="center"/>
          </w:tcPr>
          <w:p w14:paraId="019B1A0A" w14:textId="1502B7B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3642B422" w14:textId="244F898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38054AEA" w14:textId="1A5BDEE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3E17D670" w14:textId="51831C1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338A61F4" w14:textId="0CB8B0E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2430C38" w14:textId="77777777" w:rsidTr="001A28A6">
        <w:trPr>
          <w:jc w:val="center"/>
        </w:trPr>
        <w:tc>
          <w:tcPr>
            <w:tcW w:w="625" w:type="pct"/>
            <w:vAlign w:val="center"/>
          </w:tcPr>
          <w:p w14:paraId="4DB0DDCB" w14:textId="26700A9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нОтв-166</w:t>
            </w:r>
          </w:p>
        </w:tc>
        <w:tc>
          <w:tcPr>
            <w:tcW w:w="625" w:type="pct"/>
            <w:vAlign w:val="center"/>
          </w:tcPr>
          <w:p w14:paraId="15398A18" w14:textId="33537BE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Дума района</w:t>
            </w:r>
          </w:p>
        </w:tc>
        <w:tc>
          <w:tcPr>
            <w:tcW w:w="625" w:type="pct"/>
            <w:vAlign w:val="center"/>
          </w:tcPr>
          <w:p w14:paraId="5B7369EC" w14:textId="24C625F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23,2</w:t>
            </w:r>
          </w:p>
        </w:tc>
        <w:tc>
          <w:tcPr>
            <w:tcW w:w="625" w:type="pct"/>
            <w:vAlign w:val="center"/>
          </w:tcPr>
          <w:p w14:paraId="75B36D34" w14:textId="60AB39A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7F71685C" w14:textId="23D00CC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3CBD9705" w14:textId="7F87A00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50576F8F" w14:textId="11126BE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455FAB7F" w14:textId="33D82C0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AE15141" w14:textId="77777777" w:rsidTr="001A28A6">
        <w:trPr>
          <w:jc w:val="center"/>
        </w:trPr>
        <w:tc>
          <w:tcPr>
            <w:tcW w:w="625" w:type="pct"/>
            <w:vAlign w:val="center"/>
          </w:tcPr>
          <w:p w14:paraId="61387517" w14:textId="3B72DF2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нОтв-166</w:t>
            </w:r>
          </w:p>
        </w:tc>
        <w:tc>
          <w:tcPr>
            <w:tcW w:w="625" w:type="pct"/>
            <w:vAlign w:val="center"/>
          </w:tcPr>
          <w:p w14:paraId="4DF0EEC4" w14:textId="40E7534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нОтв-167</w:t>
            </w:r>
          </w:p>
        </w:tc>
        <w:tc>
          <w:tcPr>
            <w:tcW w:w="625" w:type="pct"/>
            <w:vAlign w:val="center"/>
          </w:tcPr>
          <w:p w14:paraId="2F04A5E7" w14:textId="0573880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5,3</w:t>
            </w:r>
          </w:p>
        </w:tc>
        <w:tc>
          <w:tcPr>
            <w:tcW w:w="625" w:type="pct"/>
            <w:vAlign w:val="center"/>
          </w:tcPr>
          <w:p w14:paraId="605D5A72" w14:textId="3C36C40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7863A4D9" w14:textId="1C0ACC3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21B80614" w14:textId="6549DA2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2BCE00D0" w14:textId="5D4331D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1901F359" w14:textId="21DE6BA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8697C99" w14:textId="77777777" w:rsidTr="001A28A6">
        <w:trPr>
          <w:jc w:val="center"/>
        </w:trPr>
        <w:tc>
          <w:tcPr>
            <w:tcW w:w="625" w:type="pct"/>
            <w:vAlign w:val="center"/>
          </w:tcPr>
          <w:p w14:paraId="30F72619" w14:textId="28F4D0D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нОтв-167</w:t>
            </w:r>
          </w:p>
        </w:tc>
        <w:tc>
          <w:tcPr>
            <w:tcW w:w="625" w:type="pct"/>
            <w:vAlign w:val="center"/>
          </w:tcPr>
          <w:p w14:paraId="147D4DC0" w14:textId="52FCC25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Баня</w:t>
            </w:r>
          </w:p>
        </w:tc>
        <w:tc>
          <w:tcPr>
            <w:tcW w:w="625" w:type="pct"/>
            <w:vAlign w:val="center"/>
          </w:tcPr>
          <w:p w14:paraId="261C68DD" w14:textId="45B75AB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1,5</w:t>
            </w:r>
          </w:p>
        </w:tc>
        <w:tc>
          <w:tcPr>
            <w:tcW w:w="625" w:type="pct"/>
            <w:vAlign w:val="center"/>
          </w:tcPr>
          <w:p w14:paraId="2AEF9CE9" w14:textId="26200EA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45635A14" w14:textId="36DECCE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0F839D64" w14:textId="1C6852A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4739BCED" w14:textId="693881A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0D11A166" w14:textId="1077200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C8514C7" w14:textId="77777777" w:rsidTr="001A28A6">
        <w:trPr>
          <w:jc w:val="center"/>
        </w:trPr>
        <w:tc>
          <w:tcPr>
            <w:tcW w:w="625" w:type="pct"/>
            <w:vAlign w:val="center"/>
          </w:tcPr>
          <w:p w14:paraId="01DE02C8" w14:textId="0416F30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нОтв-167</w:t>
            </w:r>
          </w:p>
        </w:tc>
        <w:tc>
          <w:tcPr>
            <w:tcW w:w="625" w:type="pct"/>
            <w:vAlign w:val="center"/>
          </w:tcPr>
          <w:p w14:paraId="3D1D563F" w14:textId="7F76964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нОтв-168</w:t>
            </w:r>
          </w:p>
        </w:tc>
        <w:tc>
          <w:tcPr>
            <w:tcW w:w="625" w:type="pct"/>
            <w:vAlign w:val="center"/>
          </w:tcPr>
          <w:p w14:paraId="29829372" w14:textId="0370253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625" w:type="pct"/>
            <w:vAlign w:val="center"/>
          </w:tcPr>
          <w:p w14:paraId="115F3DC1" w14:textId="00509FE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0DD0D794" w14:textId="30130A2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1FEB00AA" w14:textId="65786A1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15854091" w14:textId="578A848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340AC71B" w14:textId="5F3B014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E4684E1" w14:textId="77777777" w:rsidTr="001A28A6">
        <w:trPr>
          <w:jc w:val="center"/>
        </w:trPr>
        <w:tc>
          <w:tcPr>
            <w:tcW w:w="625" w:type="pct"/>
            <w:vAlign w:val="center"/>
          </w:tcPr>
          <w:p w14:paraId="387AD216" w14:textId="6CF8C19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нОтв-168</w:t>
            </w:r>
          </w:p>
        </w:tc>
        <w:tc>
          <w:tcPr>
            <w:tcW w:w="625" w:type="pct"/>
            <w:vAlign w:val="center"/>
          </w:tcPr>
          <w:p w14:paraId="5ADA6DE2" w14:textId="1E285B6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Гараж</w:t>
            </w:r>
          </w:p>
        </w:tc>
        <w:tc>
          <w:tcPr>
            <w:tcW w:w="625" w:type="pct"/>
            <w:vAlign w:val="center"/>
          </w:tcPr>
          <w:p w14:paraId="08B6536B" w14:textId="0D47879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0,5</w:t>
            </w:r>
          </w:p>
        </w:tc>
        <w:tc>
          <w:tcPr>
            <w:tcW w:w="625" w:type="pct"/>
            <w:vAlign w:val="center"/>
          </w:tcPr>
          <w:p w14:paraId="55AADAF4" w14:textId="0C2A5BE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169EAD7E" w14:textId="5014FD9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60726EFF" w14:textId="5051850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21191DA1" w14:textId="62699BC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5B928007" w14:textId="08F5095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7709805" w14:textId="77777777" w:rsidTr="001A28A6">
        <w:trPr>
          <w:jc w:val="center"/>
        </w:trPr>
        <w:tc>
          <w:tcPr>
            <w:tcW w:w="625" w:type="pct"/>
            <w:vAlign w:val="center"/>
          </w:tcPr>
          <w:p w14:paraId="12647AA4" w14:textId="3D04A84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нОтв-168</w:t>
            </w:r>
          </w:p>
        </w:tc>
        <w:tc>
          <w:tcPr>
            <w:tcW w:w="625" w:type="pct"/>
            <w:vAlign w:val="center"/>
          </w:tcPr>
          <w:p w14:paraId="33C1A352" w14:textId="76B9B03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нОтв-169</w:t>
            </w:r>
          </w:p>
        </w:tc>
        <w:tc>
          <w:tcPr>
            <w:tcW w:w="625" w:type="pct"/>
            <w:vAlign w:val="center"/>
          </w:tcPr>
          <w:p w14:paraId="26A34E0B" w14:textId="4CAA462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7,7</w:t>
            </w:r>
          </w:p>
        </w:tc>
        <w:tc>
          <w:tcPr>
            <w:tcW w:w="625" w:type="pct"/>
            <w:vAlign w:val="center"/>
          </w:tcPr>
          <w:p w14:paraId="61F5B9E3" w14:textId="3B52697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2AE914A7" w14:textId="63A3BFA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4ACA26AE" w14:textId="1BFC854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483ABD26" w14:textId="4192725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10772FC7" w14:textId="7725B6B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56EE831" w14:textId="77777777" w:rsidTr="001A28A6">
        <w:trPr>
          <w:jc w:val="center"/>
        </w:trPr>
        <w:tc>
          <w:tcPr>
            <w:tcW w:w="625" w:type="pct"/>
            <w:vAlign w:val="center"/>
          </w:tcPr>
          <w:p w14:paraId="4584D088" w14:textId="02B92F2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нОтв-169</w:t>
            </w:r>
          </w:p>
        </w:tc>
        <w:tc>
          <w:tcPr>
            <w:tcW w:w="625" w:type="pct"/>
            <w:vAlign w:val="center"/>
          </w:tcPr>
          <w:p w14:paraId="1340CDA5" w14:textId="15535FD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Гастроном</w:t>
            </w:r>
          </w:p>
        </w:tc>
        <w:tc>
          <w:tcPr>
            <w:tcW w:w="625" w:type="pct"/>
            <w:vAlign w:val="center"/>
          </w:tcPr>
          <w:p w14:paraId="381DFD6C" w14:textId="3A8F643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25,1</w:t>
            </w:r>
          </w:p>
        </w:tc>
        <w:tc>
          <w:tcPr>
            <w:tcW w:w="625" w:type="pct"/>
            <w:vAlign w:val="center"/>
          </w:tcPr>
          <w:p w14:paraId="718FE0D6" w14:textId="2A045E8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37B17252" w14:textId="04AC5FD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2D7B81F1" w14:textId="63E6081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7634BF55" w14:textId="0AD1F2D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609D1657" w14:textId="0AF9AE5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C106604" w14:textId="77777777" w:rsidTr="001A28A6">
        <w:trPr>
          <w:jc w:val="center"/>
        </w:trPr>
        <w:tc>
          <w:tcPr>
            <w:tcW w:w="625" w:type="pct"/>
            <w:vAlign w:val="center"/>
          </w:tcPr>
          <w:p w14:paraId="0ACE5873" w14:textId="0EA9BBF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нОтв-169</w:t>
            </w:r>
          </w:p>
        </w:tc>
        <w:tc>
          <w:tcPr>
            <w:tcW w:w="625" w:type="pct"/>
            <w:vAlign w:val="center"/>
          </w:tcPr>
          <w:p w14:paraId="2923F38B" w14:textId="209D546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vAlign w:val="center"/>
          </w:tcPr>
          <w:p w14:paraId="6342E513" w14:textId="4EBC443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15,5</w:t>
            </w:r>
          </w:p>
        </w:tc>
        <w:tc>
          <w:tcPr>
            <w:tcW w:w="625" w:type="pct"/>
            <w:vAlign w:val="center"/>
          </w:tcPr>
          <w:p w14:paraId="185AF1FB" w14:textId="2792E14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7401E91F" w14:textId="48D94A1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08593A49" w14:textId="52FB4FE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621DA4E9" w14:textId="0E34658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264C66CC" w14:textId="61885B8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D896015" w14:textId="77777777" w:rsidTr="001A28A6">
        <w:trPr>
          <w:jc w:val="center"/>
        </w:trPr>
        <w:tc>
          <w:tcPr>
            <w:tcW w:w="625" w:type="pct"/>
            <w:vAlign w:val="center"/>
          </w:tcPr>
          <w:p w14:paraId="7C269359" w14:textId="2AF1A8F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нОтв-167</w:t>
            </w:r>
          </w:p>
        </w:tc>
        <w:tc>
          <w:tcPr>
            <w:tcW w:w="625" w:type="pct"/>
            <w:vAlign w:val="center"/>
          </w:tcPr>
          <w:p w14:paraId="6EEFACBF" w14:textId="13EC0BB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Баня</w:t>
            </w:r>
          </w:p>
        </w:tc>
        <w:tc>
          <w:tcPr>
            <w:tcW w:w="625" w:type="pct"/>
            <w:vAlign w:val="center"/>
          </w:tcPr>
          <w:p w14:paraId="7BC31F7B" w14:textId="618A01E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11,6</w:t>
            </w:r>
          </w:p>
        </w:tc>
        <w:tc>
          <w:tcPr>
            <w:tcW w:w="625" w:type="pct"/>
            <w:vAlign w:val="center"/>
          </w:tcPr>
          <w:p w14:paraId="079BBAE2" w14:textId="067720D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7C5D13B0" w14:textId="23343EA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19C951DB" w14:textId="2654AFB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5B560F68" w14:textId="19E5BC8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0F99E240" w14:textId="6E9256C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84B2DC3" w14:textId="77777777" w:rsidTr="001A28A6">
        <w:trPr>
          <w:jc w:val="center"/>
        </w:trPr>
        <w:tc>
          <w:tcPr>
            <w:tcW w:w="625" w:type="pct"/>
            <w:vAlign w:val="center"/>
          </w:tcPr>
          <w:p w14:paraId="3A37CD43" w14:textId="314CE23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нОтв-167</w:t>
            </w:r>
          </w:p>
        </w:tc>
        <w:tc>
          <w:tcPr>
            <w:tcW w:w="625" w:type="pct"/>
            <w:vAlign w:val="center"/>
          </w:tcPr>
          <w:p w14:paraId="09CA4FB2" w14:textId="6D903C5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нОтв-170</w:t>
            </w:r>
          </w:p>
        </w:tc>
        <w:tc>
          <w:tcPr>
            <w:tcW w:w="625" w:type="pct"/>
            <w:vAlign w:val="center"/>
          </w:tcPr>
          <w:p w14:paraId="316016AA" w14:textId="5167AAF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35,9</w:t>
            </w:r>
          </w:p>
        </w:tc>
        <w:tc>
          <w:tcPr>
            <w:tcW w:w="625" w:type="pct"/>
            <w:vAlign w:val="center"/>
          </w:tcPr>
          <w:p w14:paraId="4E5237AC" w14:textId="111601E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432E9900" w14:textId="145485D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6DB074D5" w14:textId="099E568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257EF56F" w14:textId="1A6B3ED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129A6617" w14:textId="781306C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FF8692C" w14:textId="77777777" w:rsidTr="001A28A6">
        <w:trPr>
          <w:jc w:val="center"/>
        </w:trPr>
        <w:tc>
          <w:tcPr>
            <w:tcW w:w="625" w:type="pct"/>
            <w:vAlign w:val="center"/>
          </w:tcPr>
          <w:p w14:paraId="07276E88" w14:textId="4B43040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нОтв-170</w:t>
            </w:r>
          </w:p>
        </w:tc>
        <w:tc>
          <w:tcPr>
            <w:tcW w:w="625" w:type="pct"/>
            <w:vAlign w:val="center"/>
          </w:tcPr>
          <w:p w14:paraId="0EC7FEF9" w14:textId="64FDF88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vAlign w:val="center"/>
          </w:tcPr>
          <w:p w14:paraId="298D4657" w14:textId="7E341C2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22,4</w:t>
            </w:r>
          </w:p>
        </w:tc>
        <w:tc>
          <w:tcPr>
            <w:tcW w:w="625" w:type="pct"/>
            <w:vAlign w:val="center"/>
          </w:tcPr>
          <w:p w14:paraId="2BD02DB5" w14:textId="3029A89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6C7631C6" w14:textId="493666C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0D605B8A" w14:textId="4711AEA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44A4721B" w14:textId="0C66AFD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73BA5FC1" w14:textId="7A135CB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A017E3F" w14:textId="77777777" w:rsidTr="001A28A6">
        <w:trPr>
          <w:jc w:val="center"/>
        </w:trPr>
        <w:tc>
          <w:tcPr>
            <w:tcW w:w="625" w:type="pct"/>
            <w:vAlign w:val="center"/>
          </w:tcPr>
          <w:p w14:paraId="07E792C8" w14:textId="1C5A7F3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нОтв-170</w:t>
            </w:r>
          </w:p>
        </w:tc>
        <w:tc>
          <w:tcPr>
            <w:tcW w:w="625" w:type="pct"/>
            <w:vAlign w:val="center"/>
          </w:tcPr>
          <w:p w14:paraId="59F6B54E" w14:textId="56D03B0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нОтв-171</w:t>
            </w:r>
          </w:p>
        </w:tc>
        <w:tc>
          <w:tcPr>
            <w:tcW w:w="625" w:type="pct"/>
            <w:vAlign w:val="center"/>
          </w:tcPr>
          <w:p w14:paraId="68966972" w14:textId="0D7441C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2,2</w:t>
            </w:r>
          </w:p>
        </w:tc>
        <w:tc>
          <w:tcPr>
            <w:tcW w:w="625" w:type="pct"/>
            <w:vAlign w:val="center"/>
          </w:tcPr>
          <w:p w14:paraId="6D581AC5" w14:textId="400CFDE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6807E808" w14:textId="4D7696F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125D6D7A" w14:textId="598A2CB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253D8A62" w14:textId="24E3328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44F299C2" w14:textId="392FBD2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BA9D1BC" w14:textId="77777777" w:rsidTr="001A28A6">
        <w:trPr>
          <w:jc w:val="center"/>
        </w:trPr>
        <w:tc>
          <w:tcPr>
            <w:tcW w:w="625" w:type="pct"/>
            <w:vAlign w:val="center"/>
          </w:tcPr>
          <w:p w14:paraId="1654F767" w14:textId="717146B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нОтв-171</w:t>
            </w:r>
          </w:p>
        </w:tc>
        <w:tc>
          <w:tcPr>
            <w:tcW w:w="625" w:type="pct"/>
            <w:vAlign w:val="center"/>
          </w:tcPr>
          <w:p w14:paraId="54A3ECF4" w14:textId="21B3014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нОтв-172</w:t>
            </w:r>
          </w:p>
        </w:tc>
        <w:tc>
          <w:tcPr>
            <w:tcW w:w="625" w:type="pct"/>
            <w:vAlign w:val="center"/>
          </w:tcPr>
          <w:p w14:paraId="2FC631DF" w14:textId="6B449AC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625" w:type="pct"/>
            <w:vAlign w:val="center"/>
          </w:tcPr>
          <w:p w14:paraId="6173FAB2" w14:textId="41F338B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396571D4" w14:textId="2AD3656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03CCB2D4" w14:textId="0AE4E3C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5EF51634" w14:textId="0A02085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7B61A2A7" w14:textId="3AC1721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87F6447" w14:textId="77777777" w:rsidTr="001A28A6">
        <w:trPr>
          <w:jc w:val="center"/>
        </w:trPr>
        <w:tc>
          <w:tcPr>
            <w:tcW w:w="625" w:type="pct"/>
            <w:vAlign w:val="center"/>
          </w:tcPr>
          <w:p w14:paraId="6CDFF6E1" w14:textId="318C2D3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нОтв-172</w:t>
            </w:r>
          </w:p>
        </w:tc>
        <w:tc>
          <w:tcPr>
            <w:tcW w:w="625" w:type="pct"/>
            <w:vAlign w:val="center"/>
          </w:tcPr>
          <w:p w14:paraId="670F10FE" w14:textId="69AF1E0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нОтв-173</w:t>
            </w:r>
          </w:p>
        </w:tc>
        <w:tc>
          <w:tcPr>
            <w:tcW w:w="625" w:type="pct"/>
            <w:vAlign w:val="center"/>
          </w:tcPr>
          <w:p w14:paraId="480BD8D5" w14:textId="7E1FA8D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26</w:t>
            </w:r>
          </w:p>
        </w:tc>
        <w:tc>
          <w:tcPr>
            <w:tcW w:w="625" w:type="pct"/>
            <w:vAlign w:val="center"/>
          </w:tcPr>
          <w:p w14:paraId="098A4730" w14:textId="1F9E1A9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18D9ADD1" w14:textId="0F6E4FA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71EDF94C" w14:textId="15F2496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5181D8A9" w14:textId="0AF6D3C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7D61B591" w14:textId="64924EE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AE1CFC9" w14:textId="77777777" w:rsidTr="001A28A6">
        <w:trPr>
          <w:jc w:val="center"/>
        </w:trPr>
        <w:tc>
          <w:tcPr>
            <w:tcW w:w="625" w:type="pct"/>
            <w:vAlign w:val="center"/>
          </w:tcPr>
          <w:p w14:paraId="3A36C126" w14:textId="357BD49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нОтв-173</w:t>
            </w:r>
          </w:p>
        </w:tc>
        <w:tc>
          <w:tcPr>
            <w:tcW w:w="625" w:type="pct"/>
            <w:vAlign w:val="center"/>
          </w:tcPr>
          <w:p w14:paraId="619CA1F9" w14:textId="6A9801E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Библиотека</w:t>
            </w:r>
          </w:p>
        </w:tc>
        <w:tc>
          <w:tcPr>
            <w:tcW w:w="625" w:type="pct"/>
            <w:vAlign w:val="center"/>
          </w:tcPr>
          <w:p w14:paraId="50FEBF1F" w14:textId="648D81E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40,7</w:t>
            </w:r>
          </w:p>
        </w:tc>
        <w:tc>
          <w:tcPr>
            <w:tcW w:w="625" w:type="pct"/>
            <w:vAlign w:val="center"/>
          </w:tcPr>
          <w:p w14:paraId="57F6F728" w14:textId="23BCB72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38748CC7" w14:textId="19CC582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6A498090" w14:textId="4F5D732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20D5FF16" w14:textId="4F1698F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4CA7C29D" w14:textId="3FD5CF6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CE8FDC3" w14:textId="77777777" w:rsidTr="001A28A6">
        <w:trPr>
          <w:jc w:val="center"/>
        </w:trPr>
        <w:tc>
          <w:tcPr>
            <w:tcW w:w="625" w:type="pct"/>
            <w:vAlign w:val="center"/>
          </w:tcPr>
          <w:p w14:paraId="23ED2830" w14:textId="1BAE445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нОтв-174</w:t>
            </w:r>
          </w:p>
        </w:tc>
        <w:tc>
          <w:tcPr>
            <w:tcW w:w="625" w:type="pct"/>
            <w:vAlign w:val="center"/>
          </w:tcPr>
          <w:p w14:paraId="5C2B8EEE" w14:textId="07816A5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vAlign w:val="center"/>
          </w:tcPr>
          <w:p w14:paraId="0E1723F8" w14:textId="0ADA760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11,7</w:t>
            </w:r>
          </w:p>
        </w:tc>
        <w:tc>
          <w:tcPr>
            <w:tcW w:w="625" w:type="pct"/>
            <w:vAlign w:val="center"/>
          </w:tcPr>
          <w:p w14:paraId="28CB9CF7" w14:textId="79EF019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2651683A" w14:textId="611D2B9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1C185143" w14:textId="371F089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6BF24929" w14:textId="3C98770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48ED9138" w14:textId="181B2EA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B9C2806" w14:textId="77777777" w:rsidTr="001A28A6">
        <w:trPr>
          <w:jc w:val="center"/>
        </w:trPr>
        <w:tc>
          <w:tcPr>
            <w:tcW w:w="625" w:type="pct"/>
            <w:vAlign w:val="center"/>
          </w:tcPr>
          <w:p w14:paraId="715C1BAC" w14:textId="05E3928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нОтв-175</w:t>
            </w:r>
          </w:p>
        </w:tc>
        <w:tc>
          <w:tcPr>
            <w:tcW w:w="625" w:type="pct"/>
            <w:vAlign w:val="center"/>
          </w:tcPr>
          <w:p w14:paraId="759E7CA8" w14:textId="0677EB6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vAlign w:val="center"/>
          </w:tcPr>
          <w:p w14:paraId="5C213DE1" w14:textId="418DA88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12,8</w:t>
            </w:r>
          </w:p>
        </w:tc>
        <w:tc>
          <w:tcPr>
            <w:tcW w:w="625" w:type="pct"/>
            <w:vAlign w:val="center"/>
          </w:tcPr>
          <w:p w14:paraId="024FBC88" w14:textId="7287170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48004E13" w14:textId="438BA5D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4EC0103C" w14:textId="5F66D0D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393BBCC4" w14:textId="0666EC3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43C5856B" w14:textId="39945B1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A970711" w14:textId="77777777" w:rsidTr="001A28A6">
        <w:trPr>
          <w:jc w:val="center"/>
        </w:trPr>
        <w:tc>
          <w:tcPr>
            <w:tcW w:w="625" w:type="pct"/>
            <w:vAlign w:val="center"/>
          </w:tcPr>
          <w:p w14:paraId="00B832F8" w14:textId="121B478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нОтв-176</w:t>
            </w:r>
          </w:p>
        </w:tc>
        <w:tc>
          <w:tcPr>
            <w:tcW w:w="625" w:type="pct"/>
            <w:vAlign w:val="center"/>
          </w:tcPr>
          <w:p w14:paraId="3587FDD4" w14:textId="3B93EE4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нОтв-177</w:t>
            </w:r>
          </w:p>
        </w:tc>
        <w:tc>
          <w:tcPr>
            <w:tcW w:w="625" w:type="pct"/>
            <w:vAlign w:val="center"/>
          </w:tcPr>
          <w:p w14:paraId="3D218E86" w14:textId="352899F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2,9</w:t>
            </w:r>
          </w:p>
        </w:tc>
        <w:tc>
          <w:tcPr>
            <w:tcW w:w="625" w:type="pct"/>
            <w:vAlign w:val="center"/>
          </w:tcPr>
          <w:p w14:paraId="4B658E2F" w14:textId="71A69A5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120C834F" w14:textId="1F7B51F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05162633" w14:textId="59038B0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3DC4245B" w14:textId="77FA5F4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28B388E2" w14:textId="58B9400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78EAEE4" w14:textId="77777777" w:rsidTr="001A28A6">
        <w:trPr>
          <w:jc w:val="center"/>
        </w:trPr>
        <w:tc>
          <w:tcPr>
            <w:tcW w:w="625" w:type="pct"/>
            <w:vAlign w:val="center"/>
          </w:tcPr>
          <w:p w14:paraId="5EF6DD28" w14:textId="4DE9FA4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нОтв-179</w:t>
            </w:r>
          </w:p>
        </w:tc>
        <w:tc>
          <w:tcPr>
            <w:tcW w:w="625" w:type="pct"/>
            <w:vAlign w:val="center"/>
          </w:tcPr>
          <w:p w14:paraId="3F8F3A66" w14:textId="24327A9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нОтв-180</w:t>
            </w:r>
          </w:p>
        </w:tc>
        <w:tc>
          <w:tcPr>
            <w:tcW w:w="625" w:type="pct"/>
            <w:vAlign w:val="center"/>
          </w:tcPr>
          <w:p w14:paraId="74C01FFC" w14:textId="3F969B3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20,2</w:t>
            </w:r>
          </w:p>
        </w:tc>
        <w:tc>
          <w:tcPr>
            <w:tcW w:w="625" w:type="pct"/>
            <w:vAlign w:val="center"/>
          </w:tcPr>
          <w:p w14:paraId="09980AF3" w14:textId="0FCCB5E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0,032</w:t>
            </w:r>
          </w:p>
        </w:tc>
        <w:tc>
          <w:tcPr>
            <w:tcW w:w="625" w:type="pct"/>
            <w:vAlign w:val="center"/>
          </w:tcPr>
          <w:p w14:paraId="28E8BE42" w14:textId="3B6BA94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0,032</w:t>
            </w:r>
          </w:p>
        </w:tc>
        <w:tc>
          <w:tcPr>
            <w:tcW w:w="625" w:type="pct"/>
            <w:vAlign w:val="center"/>
          </w:tcPr>
          <w:p w14:paraId="03D7A360" w14:textId="2C4AB9E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02A3529A" w14:textId="49CA9EF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4EA47E50" w14:textId="414C657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B8E5F81" w14:textId="77777777" w:rsidTr="001A28A6">
        <w:trPr>
          <w:jc w:val="center"/>
        </w:trPr>
        <w:tc>
          <w:tcPr>
            <w:tcW w:w="625" w:type="pct"/>
            <w:vAlign w:val="center"/>
          </w:tcPr>
          <w:p w14:paraId="57D8138E" w14:textId="53A34F5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нОтв-180</w:t>
            </w:r>
          </w:p>
        </w:tc>
        <w:tc>
          <w:tcPr>
            <w:tcW w:w="625" w:type="pct"/>
            <w:vAlign w:val="center"/>
          </w:tcPr>
          <w:p w14:paraId="1773074E" w14:textId="3B26862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дом, кв. 2</w:t>
            </w:r>
          </w:p>
        </w:tc>
        <w:tc>
          <w:tcPr>
            <w:tcW w:w="625" w:type="pct"/>
            <w:vAlign w:val="center"/>
          </w:tcPr>
          <w:p w14:paraId="32EBF136" w14:textId="4FF57B0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4,2</w:t>
            </w:r>
          </w:p>
        </w:tc>
        <w:tc>
          <w:tcPr>
            <w:tcW w:w="625" w:type="pct"/>
            <w:vAlign w:val="center"/>
          </w:tcPr>
          <w:p w14:paraId="20916F19" w14:textId="177EAFB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0,032</w:t>
            </w:r>
          </w:p>
        </w:tc>
        <w:tc>
          <w:tcPr>
            <w:tcW w:w="625" w:type="pct"/>
            <w:vAlign w:val="center"/>
          </w:tcPr>
          <w:p w14:paraId="065FDAB1" w14:textId="7227BAF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0,032</w:t>
            </w:r>
          </w:p>
        </w:tc>
        <w:tc>
          <w:tcPr>
            <w:tcW w:w="625" w:type="pct"/>
            <w:vAlign w:val="center"/>
          </w:tcPr>
          <w:p w14:paraId="26556C27" w14:textId="793CC4D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3622E252" w14:textId="2B58329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73512892" w14:textId="7728FA1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60D97F3" w14:textId="77777777" w:rsidTr="001A28A6">
        <w:trPr>
          <w:jc w:val="center"/>
        </w:trPr>
        <w:tc>
          <w:tcPr>
            <w:tcW w:w="625" w:type="pct"/>
            <w:vAlign w:val="center"/>
          </w:tcPr>
          <w:p w14:paraId="6FF29214" w14:textId="506149F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нОтв-180</w:t>
            </w:r>
          </w:p>
        </w:tc>
        <w:tc>
          <w:tcPr>
            <w:tcW w:w="625" w:type="pct"/>
            <w:vAlign w:val="center"/>
          </w:tcPr>
          <w:p w14:paraId="47DB0EA3" w14:textId="3F5F3EE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дом, кв. 1</w:t>
            </w:r>
          </w:p>
        </w:tc>
        <w:tc>
          <w:tcPr>
            <w:tcW w:w="625" w:type="pct"/>
            <w:vAlign w:val="center"/>
          </w:tcPr>
          <w:p w14:paraId="39CD6958" w14:textId="43FD0A4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4,2</w:t>
            </w:r>
          </w:p>
        </w:tc>
        <w:tc>
          <w:tcPr>
            <w:tcW w:w="625" w:type="pct"/>
            <w:vAlign w:val="center"/>
          </w:tcPr>
          <w:p w14:paraId="184F1E8D" w14:textId="5D7FD78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0,032</w:t>
            </w:r>
          </w:p>
        </w:tc>
        <w:tc>
          <w:tcPr>
            <w:tcW w:w="625" w:type="pct"/>
            <w:vAlign w:val="center"/>
          </w:tcPr>
          <w:p w14:paraId="2E53C8F0" w14:textId="0C7D17F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0,032</w:t>
            </w:r>
          </w:p>
        </w:tc>
        <w:tc>
          <w:tcPr>
            <w:tcW w:w="625" w:type="pct"/>
            <w:vAlign w:val="center"/>
          </w:tcPr>
          <w:p w14:paraId="5F505E20" w14:textId="360C124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2937E1A5" w14:textId="082506B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5FD83F9F" w14:textId="5755FCA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EDBA676" w14:textId="77777777" w:rsidTr="001A28A6">
        <w:trPr>
          <w:jc w:val="center"/>
        </w:trPr>
        <w:tc>
          <w:tcPr>
            <w:tcW w:w="625" w:type="pct"/>
            <w:vAlign w:val="center"/>
          </w:tcPr>
          <w:p w14:paraId="528AE8F1" w14:textId="1608C9F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нОтв-179</w:t>
            </w:r>
          </w:p>
        </w:tc>
        <w:tc>
          <w:tcPr>
            <w:tcW w:w="625" w:type="pct"/>
            <w:vAlign w:val="center"/>
          </w:tcPr>
          <w:p w14:paraId="36175113" w14:textId="6A39AA7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нОтв-181</w:t>
            </w:r>
          </w:p>
        </w:tc>
        <w:tc>
          <w:tcPr>
            <w:tcW w:w="625" w:type="pct"/>
            <w:vAlign w:val="center"/>
          </w:tcPr>
          <w:p w14:paraId="378E127B" w14:textId="414DF3A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54,5</w:t>
            </w:r>
          </w:p>
        </w:tc>
        <w:tc>
          <w:tcPr>
            <w:tcW w:w="625" w:type="pct"/>
            <w:vAlign w:val="center"/>
          </w:tcPr>
          <w:p w14:paraId="6067C496" w14:textId="6689CFC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07ED8869" w14:textId="4FF5956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3E96D66C" w14:textId="1B72926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3BACC281" w14:textId="1566388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6DAE9D76" w14:textId="26AC202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A9974B9" w14:textId="77777777" w:rsidTr="001A28A6">
        <w:trPr>
          <w:jc w:val="center"/>
        </w:trPr>
        <w:tc>
          <w:tcPr>
            <w:tcW w:w="625" w:type="pct"/>
            <w:vAlign w:val="center"/>
          </w:tcPr>
          <w:p w14:paraId="2B8DDA9B" w14:textId="10E4003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нОтв-181</w:t>
            </w:r>
          </w:p>
        </w:tc>
        <w:tc>
          <w:tcPr>
            <w:tcW w:w="625" w:type="pct"/>
            <w:vAlign w:val="center"/>
          </w:tcPr>
          <w:p w14:paraId="7C0828B3" w14:textId="15E95ED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vAlign w:val="center"/>
          </w:tcPr>
          <w:p w14:paraId="600E444D" w14:textId="34E8AA5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3,6</w:t>
            </w:r>
          </w:p>
        </w:tc>
        <w:tc>
          <w:tcPr>
            <w:tcW w:w="625" w:type="pct"/>
            <w:vAlign w:val="center"/>
          </w:tcPr>
          <w:p w14:paraId="1E5F1FC2" w14:textId="5CDC6B1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42520A87" w14:textId="0F05C2E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606AA798" w14:textId="6B13C8F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76AC6827" w14:textId="7110FDB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4F249CA0" w14:textId="2C6485A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79AAC1A" w14:textId="77777777" w:rsidTr="001A28A6">
        <w:trPr>
          <w:jc w:val="center"/>
        </w:trPr>
        <w:tc>
          <w:tcPr>
            <w:tcW w:w="625" w:type="pct"/>
            <w:vAlign w:val="center"/>
          </w:tcPr>
          <w:p w14:paraId="7C1FCBCC" w14:textId="157B0A8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нОтв-181</w:t>
            </w:r>
          </w:p>
        </w:tc>
        <w:tc>
          <w:tcPr>
            <w:tcW w:w="625" w:type="pct"/>
            <w:vAlign w:val="center"/>
          </w:tcPr>
          <w:p w14:paraId="6ADA5535" w14:textId="2C509B7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нОтв-182</w:t>
            </w:r>
          </w:p>
        </w:tc>
        <w:tc>
          <w:tcPr>
            <w:tcW w:w="625" w:type="pct"/>
            <w:vAlign w:val="center"/>
          </w:tcPr>
          <w:p w14:paraId="5503B515" w14:textId="2B69E33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66,5</w:t>
            </w:r>
          </w:p>
        </w:tc>
        <w:tc>
          <w:tcPr>
            <w:tcW w:w="625" w:type="pct"/>
            <w:vAlign w:val="center"/>
          </w:tcPr>
          <w:p w14:paraId="0A46D6F3" w14:textId="183DFEB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5AB0E677" w14:textId="1D6238A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4F865A4A" w14:textId="5C244E0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7042BAC5" w14:textId="77D19FC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4B041B5D" w14:textId="52E6D63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774E042" w14:textId="77777777" w:rsidTr="001A28A6">
        <w:trPr>
          <w:jc w:val="center"/>
        </w:trPr>
        <w:tc>
          <w:tcPr>
            <w:tcW w:w="625" w:type="pct"/>
            <w:vAlign w:val="center"/>
          </w:tcPr>
          <w:p w14:paraId="03C9622D" w14:textId="4CBBD05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нОтв-183</w:t>
            </w:r>
          </w:p>
        </w:tc>
        <w:tc>
          <w:tcPr>
            <w:tcW w:w="625" w:type="pct"/>
            <w:vAlign w:val="center"/>
          </w:tcPr>
          <w:p w14:paraId="5FC80E38" w14:textId="5C3431B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Баня</w:t>
            </w:r>
          </w:p>
        </w:tc>
        <w:tc>
          <w:tcPr>
            <w:tcW w:w="625" w:type="pct"/>
            <w:vAlign w:val="center"/>
          </w:tcPr>
          <w:p w14:paraId="18D66B30" w14:textId="5964BF8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25" w:type="pct"/>
            <w:vAlign w:val="center"/>
          </w:tcPr>
          <w:p w14:paraId="74DAD90A" w14:textId="0913994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0AC55537" w14:textId="4FEBCB0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4F62C6C4" w14:textId="23D79E2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1B70385A" w14:textId="21DB589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3B2EA4CB" w14:textId="26019BE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AB9B93B" w14:textId="77777777" w:rsidTr="001A28A6">
        <w:trPr>
          <w:jc w:val="center"/>
        </w:trPr>
        <w:tc>
          <w:tcPr>
            <w:tcW w:w="625" w:type="pct"/>
            <w:vAlign w:val="center"/>
          </w:tcPr>
          <w:p w14:paraId="29CBF5A8" w14:textId="702A6E3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нОтв-184</w:t>
            </w:r>
          </w:p>
        </w:tc>
        <w:tc>
          <w:tcPr>
            <w:tcW w:w="625" w:type="pct"/>
            <w:vAlign w:val="center"/>
          </w:tcPr>
          <w:p w14:paraId="109BF1EB" w14:textId="26D2528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нОтв-185</w:t>
            </w:r>
          </w:p>
        </w:tc>
        <w:tc>
          <w:tcPr>
            <w:tcW w:w="625" w:type="pct"/>
            <w:vAlign w:val="center"/>
          </w:tcPr>
          <w:p w14:paraId="499C8D93" w14:textId="6DB3C65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22,9</w:t>
            </w:r>
          </w:p>
        </w:tc>
        <w:tc>
          <w:tcPr>
            <w:tcW w:w="625" w:type="pct"/>
            <w:vAlign w:val="center"/>
          </w:tcPr>
          <w:p w14:paraId="15F02C01" w14:textId="24CD39F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0,032</w:t>
            </w:r>
          </w:p>
        </w:tc>
        <w:tc>
          <w:tcPr>
            <w:tcW w:w="625" w:type="pct"/>
            <w:vAlign w:val="center"/>
          </w:tcPr>
          <w:p w14:paraId="39D4CF8C" w14:textId="7035BFD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0,032</w:t>
            </w:r>
          </w:p>
        </w:tc>
        <w:tc>
          <w:tcPr>
            <w:tcW w:w="625" w:type="pct"/>
            <w:vAlign w:val="center"/>
          </w:tcPr>
          <w:p w14:paraId="342AF5A4" w14:textId="590CEE9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6F1E6EDD" w14:textId="602A419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7D900FC3" w14:textId="3FECBA9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4AD2B4C" w14:textId="77777777" w:rsidTr="001A28A6">
        <w:trPr>
          <w:jc w:val="center"/>
        </w:trPr>
        <w:tc>
          <w:tcPr>
            <w:tcW w:w="625" w:type="pct"/>
            <w:vAlign w:val="center"/>
          </w:tcPr>
          <w:p w14:paraId="6203DCFB" w14:textId="1552AC8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нОтв-185</w:t>
            </w:r>
          </w:p>
        </w:tc>
        <w:tc>
          <w:tcPr>
            <w:tcW w:w="625" w:type="pct"/>
            <w:vAlign w:val="center"/>
          </w:tcPr>
          <w:p w14:paraId="49416D23" w14:textId="1FB25A1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 кв.1</w:t>
            </w:r>
          </w:p>
        </w:tc>
        <w:tc>
          <w:tcPr>
            <w:tcW w:w="625" w:type="pct"/>
            <w:vAlign w:val="center"/>
          </w:tcPr>
          <w:p w14:paraId="6E04BD64" w14:textId="1836048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25" w:type="pct"/>
            <w:vAlign w:val="center"/>
          </w:tcPr>
          <w:p w14:paraId="46E291D3" w14:textId="6B58C4B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0,032</w:t>
            </w:r>
          </w:p>
        </w:tc>
        <w:tc>
          <w:tcPr>
            <w:tcW w:w="625" w:type="pct"/>
            <w:vAlign w:val="center"/>
          </w:tcPr>
          <w:p w14:paraId="7D012616" w14:textId="4780D07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0,032</w:t>
            </w:r>
          </w:p>
        </w:tc>
        <w:tc>
          <w:tcPr>
            <w:tcW w:w="625" w:type="pct"/>
            <w:vAlign w:val="center"/>
          </w:tcPr>
          <w:p w14:paraId="301F2369" w14:textId="33C95F0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359E5214" w14:textId="4F4FA9E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15BFA86D" w14:textId="669BDB0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45B4117" w14:textId="77777777" w:rsidTr="001A28A6">
        <w:trPr>
          <w:jc w:val="center"/>
        </w:trPr>
        <w:tc>
          <w:tcPr>
            <w:tcW w:w="625" w:type="pct"/>
            <w:vAlign w:val="center"/>
          </w:tcPr>
          <w:p w14:paraId="3262EA50" w14:textId="28EBC8A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нОтв-185</w:t>
            </w:r>
          </w:p>
        </w:tc>
        <w:tc>
          <w:tcPr>
            <w:tcW w:w="625" w:type="pct"/>
            <w:vAlign w:val="center"/>
          </w:tcPr>
          <w:p w14:paraId="17C3C187" w14:textId="787E991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 кв.2</w:t>
            </w:r>
          </w:p>
        </w:tc>
        <w:tc>
          <w:tcPr>
            <w:tcW w:w="625" w:type="pct"/>
            <w:vAlign w:val="center"/>
          </w:tcPr>
          <w:p w14:paraId="4BE40FF0" w14:textId="2BC41E6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1,5</w:t>
            </w:r>
          </w:p>
        </w:tc>
        <w:tc>
          <w:tcPr>
            <w:tcW w:w="625" w:type="pct"/>
            <w:vAlign w:val="center"/>
          </w:tcPr>
          <w:p w14:paraId="0744575D" w14:textId="1DCF832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0,032</w:t>
            </w:r>
          </w:p>
        </w:tc>
        <w:tc>
          <w:tcPr>
            <w:tcW w:w="625" w:type="pct"/>
            <w:vAlign w:val="center"/>
          </w:tcPr>
          <w:p w14:paraId="63D830D9" w14:textId="3CE837C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0,032</w:t>
            </w:r>
          </w:p>
        </w:tc>
        <w:tc>
          <w:tcPr>
            <w:tcW w:w="625" w:type="pct"/>
            <w:vAlign w:val="center"/>
          </w:tcPr>
          <w:p w14:paraId="77D6D928" w14:textId="33B1A73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0855DC0E" w14:textId="41699AF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60E7B6C3" w14:textId="0B5EBCF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D93E21A" w14:textId="77777777" w:rsidTr="001A28A6">
        <w:trPr>
          <w:jc w:val="center"/>
        </w:trPr>
        <w:tc>
          <w:tcPr>
            <w:tcW w:w="625" w:type="pct"/>
            <w:vAlign w:val="center"/>
          </w:tcPr>
          <w:p w14:paraId="2BDCD890" w14:textId="3D1FE45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нОтв-188</w:t>
            </w:r>
          </w:p>
        </w:tc>
        <w:tc>
          <w:tcPr>
            <w:tcW w:w="625" w:type="pct"/>
            <w:vAlign w:val="center"/>
          </w:tcPr>
          <w:p w14:paraId="526CD18C" w14:textId="0B86F2B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Баня</w:t>
            </w:r>
          </w:p>
        </w:tc>
        <w:tc>
          <w:tcPr>
            <w:tcW w:w="625" w:type="pct"/>
            <w:vAlign w:val="center"/>
          </w:tcPr>
          <w:p w14:paraId="33AFBB68" w14:textId="5318F5B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0,5</w:t>
            </w:r>
          </w:p>
        </w:tc>
        <w:tc>
          <w:tcPr>
            <w:tcW w:w="625" w:type="pct"/>
            <w:vAlign w:val="center"/>
          </w:tcPr>
          <w:p w14:paraId="77B54C8F" w14:textId="7F968A7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01470A9B" w14:textId="4D4C2C5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1D6E8B24" w14:textId="7E4EB9E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34DCABB6" w14:textId="2D3FF0F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10B43CF9" w14:textId="7658033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492791E" w14:textId="77777777" w:rsidTr="001A28A6">
        <w:trPr>
          <w:jc w:val="center"/>
        </w:trPr>
        <w:tc>
          <w:tcPr>
            <w:tcW w:w="625" w:type="pct"/>
            <w:vAlign w:val="center"/>
          </w:tcPr>
          <w:p w14:paraId="5D55E622" w14:textId="3880F7D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нОтв-189</w:t>
            </w:r>
          </w:p>
        </w:tc>
        <w:tc>
          <w:tcPr>
            <w:tcW w:w="625" w:type="pct"/>
            <w:vAlign w:val="center"/>
          </w:tcPr>
          <w:p w14:paraId="436A9120" w14:textId="46B09C8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Баня</w:t>
            </w:r>
          </w:p>
        </w:tc>
        <w:tc>
          <w:tcPr>
            <w:tcW w:w="625" w:type="pct"/>
            <w:vAlign w:val="center"/>
          </w:tcPr>
          <w:p w14:paraId="6A4E4C3E" w14:textId="0072452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3,4</w:t>
            </w:r>
          </w:p>
        </w:tc>
        <w:tc>
          <w:tcPr>
            <w:tcW w:w="625" w:type="pct"/>
            <w:vAlign w:val="center"/>
          </w:tcPr>
          <w:p w14:paraId="58CFDBA3" w14:textId="3AD2EB8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3929D262" w14:textId="48A1E95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1478CF19" w14:textId="0681915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79ADAF38" w14:textId="33B25FB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1727FFF1" w14:textId="1B4AAEA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C605415" w14:textId="77777777" w:rsidTr="001A28A6">
        <w:trPr>
          <w:jc w:val="center"/>
        </w:trPr>
        <w:tc>
          <w:tcPr>
            <w:tcW w:w="625" w:type="pct"/>
            <w:vAlign w:val="center"/>
          </w:tcPr>
          <w:p w14:paraId="323D796C" w14:textId="7FBD3DF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нОтв-203</w:t>
            </w:r>
          </w:p>
        </w:tc>
        <w:tc>
          <w:tcPr>
            <w:tcW w:w="625" w:type="pct"/>
            <w:vAlign w:val="center"/>
          </w:tcPr>
          <w:p w14:paraId="7B67F215" w14:textId="19FEAEA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vAlign w:val="center"/>
          </w:tcPr>
          <w:p w14:paraId="5DBF0544" w14:textId="5A80188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625" w:type="pct"/>
            <w:vAlign w:val="center"/>
          </w:tcPr>
          <w:p w14:paraId="0439E271" w14:textId="7F3B0D7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center"/>
          </w:tcPr>
          <w:p w14:paraId="3BB0A945" w14:textId="1781C26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center"/>
          </w:tcPr>
          <w:p w14:paraId="035A99F5" w14:textId="680B368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45D0EFF8" w14:textId="11383F8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7B92DE1F" w14:textId="0211852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8C57C0D" w14:textId="77777777" w:rsidTr="001A28A6">
        <w:trPr>
          <w:jc w:val="center"/>
        </w:trPr>
        <w:tc>
          <w:tcPr>
            <w:tcW w:w="625" w:type="pct"/>
            <w:vAlign w:val="center"/>
          </w:tcPr>
          <w:p w14:paraId="2686772E" w14:textId="64853F1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нОтв-203</w:t>
            </w:r>
          </w:p>
        </w:tc>
        <w:tc>
          <w:tcPr>
            <w:tcW w:w="625" w:type="pct"/>
            <w:vAlign w:val="center"/>
          </w:tcPr>
          <w:p w14:paraId="0F96F97A" w14:textId="66D2569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нОтв-204</w:t>
            </w:r>
          </w:p>
        </w:tc>
        <w:tc>
          <w:tcPr>
            <w:tcW w:w="625" w:type="pct"/>
            <w:vAlign w:val="center"/>
          </w:tcPr>
          <w:p w14:paraId="2DED8806" w14:textId="2E515ED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32,2</w:t>
            </w:r>
          </w:p>
        </w:tc>
        <w:tc>
          <w:tcPr>
            <w:tcW w:w="625" w:type="pct"/>
            <w:vAlign w:val="center"/>
          </w:tcPr>
          <w:p w14:paraId="0C882BB2" w14:textId="02AF17A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center"/>
          </w:tcPr>
          <w:p w14:paraId="5F00F326" w14:textId="122A023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center"/>
          </w:tcPr>
          <w:p w14:paraId="427CEE71" w14:textId="70A4789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4DD445A2" w14:textId="70B3EE1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638036DC" w14:textId="500ACBB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451ACEE" w14:textId="77777777" w:rsidTr="001A28A6">
        <w:trPr>
          <w:jc w:val="center"/>
        </w:trPr>
        <w:tc>
          <w:tcPr>
            <w:tcW w:w="625" w:type="pct"/>
            <w:vAlign w:val="center"/>
          </w:tcPr>
          <w:p w14:paraId="5B34C84D" w14:textId="3967A47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нОтв-204</w:t>
            </w:r>
          </w:p>
        </w:tc>
        <w:tc>
          <w:tcPr>
            <w:tcW w:w="625" w:type="pct"/>
            <w:vAlign w:val="center"/>
          </w:tcPr>
          <w:p w14:paraId="12F51A0D" w14:textId="581C448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нОтв-205</w:t>
            </w:r>
          </w:p>
        </w:tc>
        <w:tc>
          <w:tcPr>
            <w:tcW w:w="625" w:type="pct"/>
            <w:vAlign w:val="center"/>
          </w:tcPr>
          <w:p w14:paraId="5FF523A9" w14:textId="4F7E328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25" w:type="pct"/>
            <w:vAlign w:val="center"/>
          </w:tcPr>
          <w:p w14:paraId="5A65FA69" w14:textId="3765616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center"/>
          </w:tcPr>
          <w:p w14:paraId="15447D31" w14:textId="47575A2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center"/>
          </w:tcPr>
          <w:p w14:paraId="7F837B9E" w14:textId="7D2A75E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722A4CCA" w14:textId="60FA737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5BD0CCE7" w14:textId="3E256B0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6A62094" w14:textId="77777777" w:rsidTr="001A28A6">
        <w:trPr>
          <w:jc w:val="center"/>
        </w:trPr>
        <w:tc>
          <w:tcPr>
            <w:tcW w:w="625" w:type="pct"/>
            <w:vAlign w:val="center"/>
          </w:tcPr>
          <w:p w14:paraId="7C641FB1" w14:textId="000A7FF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lastRenderedPageBreak/>
              <w:t>нОтв-205</w:t>
            </w:r>
          </w:p>
        </w:tc>
        <w:tc>
          <w:tcPr>
            <w:tcW w:w="625" w:type="pct"/>
            <w:vAlign w:val="center"/>
          </w:tcPr>
          <w:p w14:paraId="2820C59C" w14:textId="2DDC3D6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Военкомат</w:t>
            </w:r>
          </w:p>
        </w:tc>
        <w:tc>
          <w:tcPr>
            <w:tcW w:w="625" w:type="pct"/>
            <w:vAlign w:val="center"/>
          </w:tcPr>
          <w:p w14:paraId="0C49B257" w14:textId="752CE0B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0,5</w:t>
            </w:r>
          </w:p>
        </w:tc>
        <w:tc>
          <w:tcPr>
            <w:tcW w:w="625" w:type="pct"/>
            <w:vAlign w:val="center"/>
          </w:tcPr>
          <w:p w14:paraId="024B5DB8" w14:textId="55B4E9B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center"/>
          </w:tcPr>
          <w:p w14:paraId="20571278" w14:textId="1875DF1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center"/>
          </w:tcPr>
          <w:p w14:paraId="476C4908" w14:textId="7CFBC97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203A94AB" w14:textId="626C09A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02663905" w14:textId="37CFECC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4E4EA01" w14:textId="77777777" w:rsidTr="001A28A6">
        <w:trPr>
          <w:jc w:val="center"/>
        </w:trPr>
        <w:tc>
          <w:tcPr>
            <w:tcW w:w="625" w:type="pct"/>
            <w:vAlign w:val="center"/>
          </w:tcPr>
          <w:p w14:paraId="4E3C843E" w14:textId="04177D8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нОтв-205</w:t>
            </w:r>
          </w:p>
        </w:tc>
        <w:tc>
          <w:tcPr>
            <w:tcW w:w="625" w:type="pct"/>
            <w:vAlign w:val="center"/>
          </w:tcPr>
          <w:p w14:paraId="02AA0B07" w14:textId="1436CCC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нОтв-206</w:t>
            </w:r>
          </w:p>
        </w:tc>
        <w:tc>
          <w:tcPr>
            <w:tcW w:w="625" w:type="pct"/>
            <w:vAlign w:val="center"/>
          </w:tcPr>
          <w:p w14:paraId="5075D07A" w14:textId="1559CA8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15,8</w:t>
            </w:r>
          </w:p>
        </w:tc>
        <w:tc>
          <w:tcPr>
            <w:tcW w:w="625" w:type="pct"/>
            <w:vAlign w:val="center"/>
          </w:tcPr>
          <w:p w14:paraId="52CBB65B" w14:textId="30BA67C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6C1FB053" w14:textId="7A2CA1A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16BC563E" w14:textId="1D4335E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52454630" w14:textId="3677A07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46A28C15" w14:textId="5A23589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0E5B280" w14:textId="77777777" w:rsidTr="001A28A6">
        <w:trPr>
          <w:jc w:val="center"/>
        </w:trPr>
        <w:tc>
          <w:tcPr>
            <w:tcW w:w="625" w:type="pct"/>
            <w:vAlign w:val="center"/>
          </w:tcPr>
          <w:p w14:paraId="3CF2032D" w14:textId="0EDBD29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нОтв-204</w:t>
            </w:r>
          </w:p>
        </w:tc>
        <w:tc>
          <w:tcPr>
            <w:tcW w:w="625" w:type="pct"/>
            <w:vAlign w:val="center"/>
          </w:tcPr>
          <w:p w14:paraId="2B70B4E2" w14:textId="222BE5B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нОтв-207</w:t>
            </w:r>
          </w:p>
        </w:tc>
        <w:tc>
          <w:tcPr>
            <w:tcW w:w="625" w:type="pct"/>
            <w:vAlign w:val="center"/>
          </w:tcPr>
          <w:p w14:paraId="1DD80C48" w14:textId="09179F8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15,7</w:t>
            </w:r>
          </w:p>
        </w:tc>
        <w:tc>
          <w:tcPr>
            <w:tcW w:w="625" w:type="pct"/>
            <w:vAlign w:val="center"/>
          </w:tcPr>
          <w:p w14:paraId="045BF941" w14:textId="6A4FCAE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center"/>
          </w:tcPr>
          <w:p w14:paraId="5775F6F2" w14:textId="1228812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center"/>
          </w:tcPr>
          <w:p w14:paraId="638F94ED" w14:textId="36EF583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16514156" w14:textId="1718CFF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46442FAC" w14:textId="2EFEB63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0AC36C1" w14:textId="77777777" w:rsidTr="001A28A6">
        <w:trPr>
          <w:jc w:val="center"/>
        </w:trPr>
        <w:tc>
          <w:tcPr>
            <w:tcW w:w="625" w:type="pct"/>
            <w:vAlign w:val="center"/>
          </w:tcPr>
          <w:p w14:paraId="46FDAA3F" w14:textId="1C51926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нОтв-207</w:t>
            </w:r>
          </w:p>
        </w:tc>
        <w:tc>
          <w:tcPr>
            <w:tcW w:w="625" w:type="pct"/>
            <w:vAlign w:val="center"/>
          </w:tcPr>
          <w:p w14:paraId="0C79133F" w14:textId="006AE29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vAlign w:val="center"/>
          </w:tcPr>
          <w:p w14:paraId="1BE421FE" w14:textId="1F83C54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8,9</w:t>
            </w:r>
          </w:p>
        </w:tc>
        <w:tc>
          <w:tcPr>
            <w:tcW w:w="625" w:type="pct"/>
            <w:vAlign w:val="center"/>
          </w:tcPr>
          <w:p w14:paraId="19F8D967" w14:textId="1D32EE8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0,04</w:t>
            </w:r>
          </w:p>
        </w:tc>
        <w:tc>
          <w:tcPr>
            <w:tcW w:w="625" w:type="pct"/>
            <w:vAlign w:val="center"/>
          </w:tcPr>
          <w:p w14:paraId="7AB90CDF" w14:textId="45F5CB4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0,04</w:t>
            </w:r>
          </w:p>
        </w:tc>
        <w:tc>
          <w:tcPr>
            <w:tcW w:w="625" w:type="pct"/>
            <w:vAlign w:val="center"/>
          </w:tcPr>
          <w:p w14:paraId="282FB9A7" w14:textId="0184729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49F21236" w14:textId="512DF74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66B17396" w14:textId="5B1FC64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0077B2E" w14:textId="77777777" w:rsidTr="001A28A6">
        <w:trPr>
          <w:jc w:val="center"/>
        </w:trPr>
        <w:tc>
          <w:tcPr>
            <w:tcW w:w="625" w:type="pct"/>
            <w:vAlign w:val="center"/>
          </w:tcPr>
          <w:p w14:paraId="29BD6E38" w14:textId="0FCB8B6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нОтв-207</w:t>
            </w:r>
          </w:p>
        </w:tc>
        <w:tc>
          <w:tcPr>
            <w:tcW w:w="625" w:type="pct"/>
            <w:vAlign w:val="center"/>
          </w:tcPr>
          <w:p w14:paraId="633A2798" w14:textId="0EAEC68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нОтв-208</w:t>
            </w:r>
          </w:p>
        </w:tc>
        <w:tc>
          <w:tcPr>
            <w:tcW w:w="625" w:type="pct"/>
            <w:vAlign w:val="center"/>
          </w:tcPr>
          <w:p w14:paraId="490DD679" w14:textId="62021A8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8,3</w:t>
            </w:r>
          </w:p>
        </w:tc>
        <w:tc>
          <w:tcPr>
            <w:tcW w:w="625" w:type="pct"/>
            <w:vAlign w:val="center"/>
          </w:tcPr>
          <w:p w14:paraId="32E9BB25" w14:textId="05C09AD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4BBD5674" w14:textId="48FFFB5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39AA7C14" w14:textId="1F5B553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5C66E03C" w14:textId="0DE1C3F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71B536E2" w14:textId="234EC8B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4B7BAED" w14:textId="77777777" w:rsidTr="001A28A6">
        <w:trPr>
          <w:jc w:val="center"/>
        </w:trPr>
        <w:tc>
          <w:tcPr>
            <w:tcW w:w="625" w:type="pct"/>
            <w:vAlign w:val="center"/>
          </w:tcPr>
          <w:p w14:paraId="4A0D6FF3" w14:textId="5D84515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нОтв-208</w:t>
            </w:r>
          </w:p>
        </w:tc>
        <w:tc>
          <w:tcPr>
            <w:tcW w:w="625" w:type="pct"/>
            <w:vAlign w:val="center"/>
          </w:tcPr>
          <w:p w14:paraId="008C87C3" w14:textId="38317D6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нОтв-209</w:t>
            </w:r>
          </w:p>
        </w:tc>
        <w:tc>
          <w:tcPr>
            <w:tcW w:w="625" w:type="pct"/>
            <w:vAlign w:val="center"/>
          </w:tcPr>
          <w:p w14:paraId="2A40E615" w14:textId="5DA4A97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6,9</w:t>
            </w:r>
          </w:p>
        </w:tc>
        <w:tc>
          <w:tcPr>
            <w:tcW w:w="625" w:type="pct"/>
            <w:vAlign w:val="center"/>
          </w:tcPr>
          <w:p w14:paraId="16C78DD9" w14:textId="11070EC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00997120" w14:textId="56CED77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199585B2" w14:textId="582D9F2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1836CE2E" w14:textId="693FF66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09906D24" w14:textId="32BAE62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9292E6F" w14:textId="77777777" w:rsidTr="001A28A6">
        <w:trPr>
          <w:jc w:val="center"/>
        </w:trPr>
        <w:tc>
          <w:tcPr>
            <w:tcW w:w="625" w:type="pct"/>
            <w:vAlign w:val="center"/>
          </w:tcPr>
          <w:p w14:paraId="178AB618" w14:textId="158C3E9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нОтв-209</w:t>
            </w:r>
          </w:p>
        </w:tc>
        <w:tc>
          <w:tcPr>
            <w:tcW w:w="625" w:type="pct"/>
            <w:vAlign w:val="center"/>
          </w:tcPr>
          <w:p w14:paraId="3F787FB3" w14:textId="404B22D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vAlign w:val="center"/>
          </w:tcPr>
          <w:p w14:paraId="0CC7CCB9" w14:textId="1D83899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37,7</w:t>
            </w:r>
          </w:p>
        </w:tc>
        <w:tc>
          <w:tcPr>
            <w:tcW w:w="625" w:type="pct"/>
            <w:vAlign w:val="center"/>
          </w:tcPr>
          <w:p w14:paraId="68058EC0" w14:textId="5A421B4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384248C5" w14:textId="351D603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61EE926B" w14:textId="42FFF2C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1873FF72" w14:textId="7011478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351B7375" w14:textId="3931112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BAE4630" w14:textId="77777777" w:rsidTr="001A28A6">
        <w:trPr>
          <w:jc w:val="center"/>
        </w:trPr>
        <w:tc>
          <w:tcPr>
            <w:tcW w:w="625" w:type="pct"/>
            <w:vAlign w:val="center"/>
          </w:tcPr>
          <w:p w14:paraId="3BE75DD9" w14:textId="1E50A05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нОтв-177</w:t>
            </w:r>
          </w:p>
        </w:tc>
        <w:tc>
          <w:tcPr>
            <w:tcW w:w="625" w:type="pct"/>
            <w:vAlign w:val="center"/>
          </w:tcPr>
          <w:p w14:paraId="36081BAF" w14:textId="1623F57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нОтв-178</w:t>
            </w:r>
          </w:p>
        </w:tc>
        <w:tc>
          <w:tcPr>
            <w:tcW w:w="625" w:type="pct"/>
            <w:vAlign w:val="center"/>
          </w:tcPr>
          <w:p w14:paraId="701AD7D9" w14:textId="7C8B764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625" w:type="pct"/>
            <w:vAlign w:val="center"/>
          </w:tcPr>
          <w:p w14:paraId="50D7806A" w14:textId="0D4511D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76664197" w14:textId="2DC9C71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4BEF2AF3" w14:textId="30E66A8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314F981A" w14:textId="1290D1D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558ADF88" w14:textId="780651C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E348BFC" w14:textId="77777777" w:rsidTr="001A28A6">
        <w:trPr>
          <w:jc w:val="center"/>
        </w:trPr>
        <w:tc>
          <w:tcPr>
            <w:tcW w:w="625" w:type="pct"/>
            <w:vAlign w:val="center"/>
          </w:tcPr>
          <w:p w14:paraId="77C77AD9" w14:textId="7BC301D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нОтв-178</w:t>
            </w:r>
          </w:p>
        </w:tc>
        <w:tc>
          <w:tcPr>
            <w:tcW w:w="625" w:type="pct"/>
            <w:vAlign w:val="center"/>
          </w:tcPr>
          <w:p w14:paraId="3AC0C7C0" w14:textId="032BC8B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нОтв-179</w:t>
            </w:r>
          </w:p>
        </w:tc>
        <w:tc>
          <w:tcPr>
            <w:tcW w:w="625" w:type="pct"/>
            <w:vAlign w:val="center"/>
          </w:tcPr>
          <w:p w14:paraId="10BBE067" w14:textId="41C0D6E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625" w:type="pct"/>
            <w:vAlign w:val="center"/>
          </w:tcPr>
          <w:p w14:paraId="129C861E" w14:textId="1E01000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19D1F74E" w14:textId="276B38E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27092CFA" w14:textId="5771E0E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260F2ACB" w14:textId="46CD337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2EE97B86" w14:textId="448CD22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91B5DA6" w14:textId="77777777" w:rsidTr="001A28A6">
        <w:trPr>
          <w:jc w:val="center"/>
        </w:trPr>
        <w:tc>
          <w:tcPr>
            <w:tcW w:w="625" w:type="pct"/>
            <w:vAlign w:val="center"/>
          </w:tcPr>
          <w:p w14:paraId="50EB2740" w14:textId="004A13F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нОтв-193</w:t>
            </w:r>
          </w:p>
        </w:tc>
        <w:tc>
          <w:tcPr>
            <w:tcW w:w="625" w:type="pct"/>
            <w:vAlign w:val="center"/>
          </w:tcPr>
          <w:p w14:paraId="684DA0E2" w14:textId="34ECF5B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нОтв-194</w:t>
            </w:r>
          </w:p>
        </w:tc>
        <w:tc>
          <w:tcPr>
            <w:tcW w:w="625" w:type="pct"/>
            <w:vAlign w:val="center"/>
          </w:tcPr>
          <w:p w14:paraId="0521E7C1" w14:textId="019B91E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625" w:type="pct"/>
            <w:vAlign w:val="center"/>
          </w:tcPr>
          <w:p w14:paraId="00C48EF0" w14:textId="4838142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0FAC4D08" w14:textId="2A6A8EA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6013D617" w14:textId="54EEE06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74091FCF" w14:textId="6B248DF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1D163C7E" w14:textId="1DC4CF5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CE3D3F4" w14:textId="77777777" w:rsidTr="001A28A6">
        <w:trPr>
          <w:jc w:val="center"/>
        </w:trPr>
        <w:tc>
          <w:tcPr>
            <w:tcW w:w="625" w:type="pct"/>
            <w:vAlign w:val="center"/>
          </w:tcPr>
          <w:p w14:paraId="29E4AC22" w14:textId="0A7E962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нОтв-194</w:t>
            </w:r>
          </w:p>
        </w:tc>
        <w:tc>
          <w:tcPr>
            <w:tcW w:w="625" w:type="pct"/>
            <w:vAlign w:val="center"/>
          </w:tcPr>
          <w:p w14:paraId="44AC4D86" w14:textId="3553048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МТС ип Якубовская</w:t>
            </w:r>
          </w:p>
        </w:tc>
        <w:tc>
          <w:tcPr>
            <w:tcW w:w="625" w:type="pct"/>
            <w:vAlign w:val="center"/>
          </w:tcPr>
          <w:p w14:paraId="2126D7DC" w14:textId="4CE2596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625" w:type="pct"/>
            <w:vAlign w:val="center"/>
          </w:tcPr>
          <w:p w14:paraId="6A33E604" w14:textId="228CCFD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640C1226" w14:textId="0F0F060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3E212ED2" w14:textId="4E675C5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1A0E012A" w14:textId="6E4D491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264F57B0" w14:textId="08B692D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15AE8D3" w14:textId="77777777" w:rsidTr="001A28A6">
        <w:trPr>
          <w:jc w:val="center"/>
        </w:trPr>
        <w:tc>
          <w:tcPr>
            <w:tcW w:w="625" w:type="pct"/>
            <w:vAlign w:val="center"/>
          </w:tcPr>
          <w:p w14:paraId="5B470963" w14:textId="290FF43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нОтв-194</w:t>
            </w:r>
          </w:p>
        </w:tc>
        <w:tc>
          <w:tcPr>
            <w:tcW w:w="625" w:type="pct"/>
            <w:vAlign w:val="center"/>
          </w:tcPr>
          <w:p w14:paraId="4F3FFB52" w14:textId="6419E2C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vAlign w:val="center"/>
          </w:tcPr>
          <w:p w14:paraId="64996941" w14:textId="501F1BC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625" w:type="pct"/>
            <w:vAlign w:val="center"/>
          </w:tcPr>
          <w:p w14:paraId="6C67D51A" w14:textId="547A8A4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66673543" w14:textId="7C1864F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20733E0F" w14:textId="4EE746E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00207C73" w14:textId="1997011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795307B0" w14:textId="25C0B05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BDF74DD" w14:textId="77777777" w:rsidTr="001A28A6">
        <w:trPr>
          <w:jc w:val="center"/>
        </w:trPr>
        <w:tc>
          <w:tcPr>
            <w:tcW w:w="625" w:type="pct"/>
            <w:vAlign w:val="center"/>
          </w:tcPr>
          <w:p w14:paraId="17A28826" w14:textId="18FFC1E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нОтв-195</w:t>
            </w:r>
          </w:p>
        </w:tc>
        <w:tc>
          <w:tcPr>
            <w:tcW w:w="625" w:type="pct"/>
            <w:vAlign w:val="center"/>
          </w:tcPr>
          <w:p w14:paraId="514DD4B3" w14:textId="26BE1D8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нОтв-196</w:t>
            </w:r>
          </w:p>
        </w:tc>
        <w:tc>
          <w:tcPr>
            <w:tcW w:w="625" w:type="pct"/>
            <w:vAlign w:val="center"/>
          </w:tcPr>
          <w:p w14:paraId="31E5B387" w14:textId="668055E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625" w:type="pct"/>
            <w:vAlign w:val="center"/>
          </w:tcPr>
          <w:p w14:paraId="542511C4" w14:textId="646C7B2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0,065</w:t>
            </w:r>
          </w:p>
        </w:tc>
        <w:tc>
          <w:tcPr>
            <w:tcW w:w="625" w:type="pct"/>
            <w:vAlign w:val="center"/>
          </w:tcPr>
          <w:p w14:paraId="2D27703C" w14:textId="30BD40C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0,065</w:t>
            </w:r>
          </w:p>
        </w:tc>
        <w:tc>
          <w:tcPr>
            <w:tcW w:w="625" w:type="pct"/>
            <w:vAlign w:val="center"/>
          </w:tcPr>
          <w:p w14:paraId="5D097414" w14:textId="676B530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4EB70BA4" w14:textId="1B5C547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5F466D64" w14:textId="0BE5B5B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392D8CE" w14:textId="77777777" w:rsidTr="001A28A6">
        <w:trPr>
          <w:jc w:val="center"/>
        </w:trPr>
        <w:tc>
          <w:tcPr>
            <w:tcW w:w="625" w:type="pct"/>
            <w:vAlign w:val="center"/>
          </w:tcPr>
          <w:p w14:paraId="36930C77" w14:textId="4C0E8EA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нОтв-196</w:t>
            </w:r>
          </w:p>
        </w:tc>
        <w:tc>
          <w:tcPr>
            <w:tcW w:w="625" w:type="pct"/>
            <w:vAlign w:val="center"/>
          </w:tcPr>
          <w:p w14:paraId="42520453" w14:textId="6583DA1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Фотосалон</w:t>
            </w:r>
          </w:p>
        </w:tc>
        <w:tc>
          <w:tcPr>
            <w:tcW w:w="625" w:type="pct"/>
            <w:vAlign w:val="center"/>
          </w:tcPr>
          <w:p w14:paraId="5F7CCED9" w14:textId="0E525F0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25" w:type="pct"/>
            <w:vAlign w:val="center"/>
          </w:tcPr>
          <w:p w14:paraId="52184DD9" w14:textId="09144BA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096F50B5" w14:textId="6AA6799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0E77DF30" w14:textId="0F946E3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27B9E717" w14:textId="4C557A0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21E32F1B" w14:textId="3DFFF97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2A61AAA" w14:textId="77777777" w:rsidTr="001A28A6">
        <w:trPr>
          <w:jc w:val="center"/>
        </w:trPr>
        <w:tc>
          <w:tcPr>
            <w:tcW w:w="625" w:type="pct"/>
            <w:vAlign w:val="center"/>
          </w:tcPr>
          <w:p w14:paraId="539420F0" w14:textId="7EABBAD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нОтв-200</w:t>
            </w:r>
          </w:p>
        </w:tc>
        <w:tc>
          <w:tcPr>
            <w:tcW w:w="625" w:type="pct"/>
            <w:vAlign w:val="center"/>
          </w:tcPr>
          <w:p w14:paraId="74C089AD" w14:textId="1D2CF58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нОтв-201</w:t>
            </w:r>
          </w:p>
        </w:tc>
        <w:tc>
          <w:tcPr>
            <w:tcW w:w="625" w:type="pct"/>
            <w:vAlign w:val="center"/>
          </w:tcPr>
          <w:p w14:paraId="196EA0AB" w14:textId="60D2E5F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20,9</w:t>
            </w:r>
          </w:p>
        </w:tc>
        <w:tc>
          <w:tcPr>
            <w:tcW w:w="625" w:type="pct"/>
            <w:vAlign w:val="center"/>
          </w:tcPr>
          <w:p w14:paraId="44168C79" w14:textId="15CD5D5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3017DB52" w14:textId="0281E0C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1E4598B5" w14:textId="4B99829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6F0008E8" w14:textId="5B33D98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6F628C1D" w14:textId="7EDA0FA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80F5798" w14:textId="77777777" w:rsidTr="001A28A6">
        <w:trPr>
          <w:jc w:val="center"/>
        </w:trPr>
        <w:tc>
          <w:tcPr>
            <w:tcW w:w="625" w:type="pct"/>
            <w:vAlign w:val="center"/>
          </w:tcPr>
          <w:p w14:paraId="2959B56A" w14:textId="5B68D12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нОтв-201</w:t>
            </w:r>
          </w:p>
        </w:tc>
        <w:tc>
          <w:tcPr>
            <w:tcW w:w="625" w:type="pct"/>
            <w:vAlign w:val="center"/>
          </w:tcPr>
          <w:p w14:paraId="71916C30" w14:textId="5F2BF34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Спортзал (Приют "Солнышко")</w:t>
            </w:r>
          </w:p>
        </w:tc>
        <w:tc>
          <w:tcPr>
            <w:tcW w:w="625" w:type="pct"/>
            <w:vAlign w:val="center"/>
          </w:tcPr>
          <w:p w14:paraId="72F04E9E" w14:textId="342089D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25" w:type="pct"/>
            <w:vAlign w:val="center"/>
          </w:tcPr>
          <w:p w14:paraId="0804F3DF" w14:textId="5F53D20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410C57DA" w14:textId="2DADD5E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1193159F" w14:textId="00F3B39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52B13CEB" w14:textId="203D9C4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747ADA23" w14:textId="5056D62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E9C2F70" w14:textId="77777777" w:rsidTr="001A28A6">
        <w:trPr>
          <w:jc w:val="center"/>
        </w:trPr>
        <w:tc>
          <w:tcPr>
            <w:tcW w:w="625" w:type="pct"/>
            <w:vAlign w:val="center"/>
          </w:tcPr>
          <w:p w14:paraId="6FA024D4" w14:textId="3852AE5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нОтв-201</w:t>
            </w:r>
          </w:p>
        </w:tc>
        <w:tc>
          <w:tcPr>
            <w:tcW w:w="625" w:type="pct"/>
            <w:vAlign w:val="center"/>
          </w:tcPr>
          <w:p w14:paraId="6DB1C536" w14:textId="56F6483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Кухня (Приют "Солнышко")</w:t>
            </w:r>
          </w:p>
        </w:tc>
        <w:tc>
          <w:tcPr>
            <w:tcW w:w="625" w:type="pct"/>
            <w:vAlign w:val="center"/>
          </w:tcPr>
          <w:p w14:paraId="57E78D8B" w14:textId="413E652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5,6</w:t>
            </w:r>
          </w:p>
        </w:tc>
        <w:tc>
          <w:tcPr>
            <w:tcW w:w="625" w:type="pct"/>
            <w:vAlign w:val="center"/>
          </w:tcPr>
          <w:p w14:paraId="692E011C" w14:textId="11BBD2A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24ED736E" w14:textId="6D8D14B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4471F7C9" w14:textId="5860148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633BB608" w14:textId="790088D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04C32CD9" w14:textId="0AFAF8C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EAF1F42" w14:textId="77777777" w:rsidTr="001A28A6">
        <w:trPr>
          <w:jc w:val="center"/>
        </w:trPr>
        <w:tc>
          <w:tcPr>
            <w:tcW w:w="625" w:type="pct"/>
            <w:vAlign w:val="center"/>
          </w:tcPr>
          <w:p w14:paraId="58D4B4C7" w14:textId="035FEA7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нОтв-200</w:t>
            </w:r>
          </w:p>
        </w:tc>
        <w:tc>
          <w:tcPr>
            <w:tcW w:w="625" w:type="pct"/>
            <w:vAlign w:val="center"/>
          </w:tcPr>
          <w:p w14:paraId="73280F01" w14:textId="11B3C98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Приют "Солнышко"</w:t>
            </w:r>
          </w:p>
        </w:tc>
        <w:tc>
          <w:tcPr>
            <w:tcW w:w="625" w:type="pct"/>
            <w:vAlign w:val="center"/>
          </w:tcPr>
          <w:p w14:paraId="62D49BF6" w14:textId="39470D2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11,2</w:t>
            </w:r>
          </w:p>
        </w:tc>
        <w:tc>
          <w:tcPr>
            <w:tcW w:w="625" w:type="pct"/>
            <w:vAlign w:val="center"/>
          </w:tcPr>
          <w:p w14:paraId="11701D4A" w14:textId="75D01AC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15204919" w14:textId="4B9F67E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12A0F3D0" w14:textId="3D620A9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43B64116" w14:textId="753E395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41EBD09E" w14:textId="26D8D70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EA93C33" w14:textId="77777777" w:rsidTr="001A28A6">
        <w:trPr>
          <w:jc w:val="center"/>
        </w:trPr>
        <w:tc>
          <w:tcPr>
            <w:tcW w:w="625" w:type="pct"/>
            <w:vAlign w:val="center"/>
          </w:tcPr>
          <w:p w14:paraId="6F4EE2FE" w14:textId="5ABAE55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нОтв-193</w:t>
            </w:r>
          </w:p>
        </w:tc>
        <w:tc>
          <w:tcPr>
            <w:tcW w:w="625" w:type="pct"/>
            <w:vAlign w:val="center"/>
          </w:tcPr>
          <w:p w14:paraId="40671712" w14:textId="4EFCED5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нОтв-195</w:t>
            </w:r>
          </w:p>
        </w:tc>
        <w:tc>
          <w:tcPr>
            <w:tcW w:w="625" w:type="pct"/>
            <w:vAlign w:val="center"/>
          </w:tcPr>
          <w:p w14:paraId="4DECDD7D" w14:textId="5829AE9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15,8</w:t>
            </w:r>
          </w:p>
        </w:tc>
        <w:tc>
          <w:tcPr>
            <w:tcW w:w="625" w:type="pct"/>
            <w:vAlign w:val="center"/>
          </w:tcPr>
          <w:p w14:paraId="12F9D6FC" w14:textId="521BD97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0,065</w:t>
            </w:r>
          </w:p>
        </w:tc>
        <w:tc>
          <w:tcPr>
            <w:tcW w:w="625" w:type="pct"/>
            <w:vAlign w:val="center"/>
          </w:tcPr>
          <w:p w14:paraId="15B93B78" w14:textId="117227F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0,065</w:t>
            </w:r>
          </w:p>
        </w:tc>
        <w:tc>
          <w:tcPr>
            <w:tcW w:w="625" w:type="pct"/>
            <w:vAlign w:val="center"/>
          </w:tcPr>
          <w:p w14:paraId="7E2B2DBA" w14:textId="6374B72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59862F2E" w14:textId="0FA32D6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0BCCE63C" w14:textId="1E6AD7A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A447433" w14:textId="77777777" w:rsidTr="001A28A6">
        <w:trPr>
          <w:jc w:val="center"/>
        </w:trPr>
        <w:tc>
          <w:tcPr>
            <w:tcW w:w="625" w:type="pct"/>
            <w:vAlign w:val="center"/>
          </w:tcPr>
          <w:p w14:paraId="4D775767" w14:textId="5B0B6EE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нОтв-196</w:t>
            </w:r>
          </w:p>
        </w:tc>
        <w:tc>
          <w:tcPr>
            <w:tcW w:w="625" w:type="pct"/>
            <w:vAlign w:val="center"/>
          </w:tcPr>
          <w:p w14:paraId="7660F351" w14:textId="60AA3DA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нОтв-197</w:t>
            </w:r>
          </w:p>
        </w:tc>
        <w:tc>
          <w:tcPr>
            <w:tcW w:w="625" w:type="pct"/>
            <w:vAlign w:val="center"/>
          </w:tcPr>
          <w:p w14:paraId="00634FA8" w14:textId="7E0C272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1,5</w:t>
            </w:r>
          </w:p>
        </w:tc>
        <w:tc>
          <w:tcPr>
            <w:tcW w:w="625" w:type="pct"/>
            <w:vAlign w:val="center"/>
          </w:tcPr>
          <w:p w14:paraId="7CF3A2CA" w14:textId="3347DEB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0,065</w:t>
            </w:r>
          </w:p>
        </w:tc>
        <w:tc>
          <w:tcPr>
            <w:tcW w:w="625" w:type="pct"/>
            <w:vAlign w:val="center"/>
          </w:tcPr>
          <w:p w14:paraId="29B91985" w14:textId="6736CAC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0,065</w:t>
            </w:r>
          </w:p>
        </w:tc>
        <w:tc>
          <w:tcPr>
            <w:tcW w:w="625" w:type="pct"/>
            <w:vAlign w:val="center"/>
          </w:tcPr>
          <w:p w14:paraId="3D14C807" w14:textId="3C0ECB2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614A7DAC" w14:textId="1E9559B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01C4141E" w14:textId="435E94C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AA7DCF9" w14:textId="77777777" w:rsidTr="001A28A6">
        <w:trPr>
          <w:jc w:val="center"/>
        </w:trPr>
        <w:tc>
          <w:tcPr>
            <w:tcW w:w="625" w:type="pct"/>
            <w:vAlign w:val="center"/>
          </w:tcPr>
          <w:p w14:paraId="0F2AB64E" w14:textId="3C9E81D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нОтв-197</w:t>
            </w:r>
          </w:p>
        </w:tc>
        <w:tc>
          <w:tcPr>
            <w:tcW w:w="625" w:type="pct"/>
            <w:vAlign w:val="center"/>
          </w:tcPr>
          <w:p w14:paraId="74A0766B" w14:textId="27E8166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нОтв-198</w:t>
            </w:r>
          </w:p>
        </w:tc>
        <w:tc>
          <w:tcPr>
            <w:tcW w:w="625" w:type="pct"/>
            <w:vAlign w:val="center"/>
          </w:tcPr>
          <w:p w14:paraId="4AEBEDE4" w14:textId="0DB1676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10,9</w:t>
            </w:r>
          </w:p>
        </w:tc>
        <w:tc>
          <w:tcPr>
            <w:tcW w:w="625" w:type="pct"/>
            <w:vAlign w:val="center"/>
          </w:tcPr>
          <w:p w14:paraId="581229F4" w14:textId="69D9CF4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0,065</w:t>
            </w:r>
          </w:p>
        </w:tc>
        <w:tc>
          <w:tcPr>
            <w:tcW w:w="625" w:type="pct"/>
            <w:vAlign w:val="center"/>
          </w:tcPr>
          <w:p w14:paraId="4BE06595" w14:textId="63F1112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0,065</w:t>
            </w:r>
          </w:p>
        </w:tc>
        <w:tc>
          <w:tcPr>
            <w:tcW w:w="625" w:type="pct"/>
            <w:vAlign w:val="center"/>
          </w:tcPr>
          <w:p w14:paraId="7AA5ED33" w14:textId="322D1BB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4A89C931" w14:textId="078D9EB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22F84CD2" w14:textId="7F95F04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7E58942" w14:textId="77777777" w:rsidTr="001A28A6">
        <w:trPr>
          <w:jc w:val="center"/>
        </w:trPr>
        <w:tc>
          <w:tcPr>
            <w:tcW w:w="625" w:type="pct"/>
            <w:vAlign w:val="center"/>
          </w:tcPr>
          <w:p w14:paraId="04D4F748" w14:textId="72F86FB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нОтв-198</w:t>
            </w:r>
          </w:p>
        </w:tc>
        <w:tc>
          <w:tcPr>
            <w:tcW w:w="625" w:type="pct"/>
            <w:vAlign w:val="center"/>
          </w:tcPr>
          <w:p w14:paraId="791F28D2" w14:textId="3FE34A1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нОтв-199</w:t>
            </w:r>
          </w:p>
        </w:tc>
        <w:tc>
          <w:tcPr>
            <w:tcW w:w="625" w:type="pct"/>
            <w:vAlign w:val="center"/>
          </w:tcPr>
          <w:p w14:paraId="3B6DEBD0" w14:textId="0D9D9F8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12,1</w:t>
            </w:r>
          </w:p>
        </w:tc>
        <w:tc>
          <w:tcPr>
            <w:tcW w:w="625" w:type="pct"/>
            <w:vAlign w:val="center"/>
          </w:tcPr>
          <w:p w14:paraId="02FC5738" w14:textId="72FDFC1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0,065</w:t>
            </w:r>
          </w:p>
        </w:tc>
        <w:tc>
          <w:tcPr>
            <w:tcW w:w="625" w:type="pct"/>
            <w:vAlign w:val="center"/>
          </w:tcPr>
          <w:p w14:paraId="25AAABDA" w14:textId="14BC2C5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0,065</w:t>
            </w:r>
          </w:p>
        </w:tc>
        <w:tc>
          <w:tcPr>
            <w:tcW w:w="625" w:type="pct"/>
            <w:vAlign w:val="center"/>
          </w:tcPr>
          <w:p w14:paraId="1F8F9FFE" w14:textId="11FCB09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63F99CED" w14:textId="260F34D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7A061F23" w14:textId="72BFA45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5E3DF23" w14:textId="77777777" w:rsidTr="001A28A6">
        <w:trPr>
          <w:jc w:val="center"/>
        </w:trPr>
        <w:tc>
          <w:tcPr>
            <w:tcW w:w="625" w:type="pct"/>
            <w:vAlign w:val="center"/>
          </w:tcPr>
          <w:p w14:paraId="1BCF9972" w14:textId="76BF553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нОтв-199</w:t>
            </w:r>
          </w:p>
        </w:tc>
        <w:tc>
          <w:tcPr>
            <w:tcW w:w="625" w:type="pct"/>
            <w:vAlign w:val="center"/>
          </w:tcPr>
          <w:p w14:paraId="063E768C" w14:textId="25361F4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нОтв-200</w:t>
            </w:r>
          </w:p>
        </w:tc>
        <w:tc>
          <w:tcPr>
            <w:tcW w:w="625" w:type="pct"/>
            <w:vAlign w:val="center"/>
          </w:tcPr>
          <w:p w14:paraId="25567AF4" w14:textId="285B25C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46,8</w:t>
            </w:r>
          </w:p>
        </w:tc>
        <w:tc>
          <w:tcPr>
            <w:tcW w:w="625" w:type="pct"/>
            <w:vAlign w:val="center"/>
          </w:tcPr>
          <w:p w14:paraId="01B7AEEC" w14:textId="4BC569E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7EBE43C3" w14:textId="6F7DCE7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643A7A3D" w14:textId="4866808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32706461" w14:textId="1F5C7D4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1CC7BE7F" w14:textId="59D7E7C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D29ECCC" w14:textId="77777777" w:rsidTr="001A28A6">
        <w:trPr>
          <w:jc w:val="center"/>
        </w:trPr>
        <w:tc>
          <w:tcPr>
            <w:tcW w:w="625" w:type="pct"/>
            <w:vAlign w:val="center"/>
          </w:tcPr>
          <w:p w14:paraId="01F402C2" w14:textId="71579C5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нОтв-206</w:t>
            </w:r>
          </w:p>
        </w:tc>
        <w:tc>
          <w:tcPr>
            <w:tcW w:w="625" w:type="pct"/>
            <w:vAlign w:val="center"/>
          </w:tcPr>
          <w:p w14:paraId="091A7311" w14:textId="49167F4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Гараж военкомата</w:t>
            </w:r>
          </w:p>
        </w:tc>
        <w:tc>
          <w:tcPr>
            <w:tcW w:w="625" w:type="pct"/>
            <w:vAlign w:val="center"/>
          </w:tcPr>
          <w:p w14:paraId="56BD1B8F" w14:textId="7F1E1C1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5,8</w:t>
            </w:r>
          </w:p>
        </w:tc>
        <w:tc>
          <w:tcPr>
            <w:tcW w:w="625" w:type="pct"/>
            <w:vAlign w:val="center"/>
          </w:tcPr>
          <w:p w14:paraId="2FD71941" w14:textId="4129636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69F094C6" w14:textId="6BD6F20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4D8858AE" w14:textId="300FFCA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02BEE282" w14:textId="705CE4F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700439CA" w14:textId="0FEEC3D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E3619A8" w14:textId="77777777" w:rsidTr="001A28A6">
        <w:trPr>
          <w:jc w:val="center"/>
        </w:trPr>
        <w:tc>
          <w:tcPr>
            <w:tcW w:w="625" w:type="pct"/>
            <w:vAlign w:val="center"/>
          </w:tcPr>
          <w:p w14:paraId="7C6E4CF6" w14:textId="73C8D94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нОтв-210</w:t>
            </w:r>
          </w:p>
        </w:tc>
        <w:tc>
          <w:tcPr>
            <w:tcW w:w="625" w:type="pct"/>
            <w:vAlign w:val="center"/>
          </w:tcPr>
          <w:p w14:paraId="2E8B6723" w14:textId="7B446FE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нОтв-211</w:t>
            </w:r>
          </w:p>
        </w:tc>
        <w:tc>
          <w:tcPr>
            <w:tcW w:w="625" w:type="pct"/>
            <w:vAlign w:val="center"/>
          </w:tcPr>
          <w:p w14:paraId="3500879A" w14:textId="0B86D01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53,8</w:t>
            </w:r>
          </w:p>
        </w:tc>
        <w:tc>
          <w:tcPr>
            <w:tcW w:w="625" w:type="pct"/>
            <w:vAlign w:val="center"/>
          </w:tcPr>
          <w:p w14:paraId="705EE946" w14:textId="4DEA832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04280377" w14:textId="38B59BB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0E19A867" w14:textId="2A22EE8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095E256D" w14:textId="19259C5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7BCE8E4D" w14:textId="52361AA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AA6253D" w14:textId="77777777" w:rsidTr="001A28A6">
        <w:trPr>
          <w:jc w:val="center"/>
        </w:trPr>
        <w:tc>
          <w:tcPr>
            <w:tcW w:w="625" w:type="pct"/>
            <w:vAlign w:val="center"/>
          </w:tcPr>
          <w:p w14:paraId="3C831B45" w14:textId="328BD2D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нОтв-211</w:t>
            </w:r>
          </w:p>
        </w:tc>
        <w:tc>
          <w:tcPr>
            <w:tcW w:w="625" w:type="pct"/>
            <w:vAlign w:val="center"/>
          </w:tcPr>
          <w:p w14:paraId="0CBA0CB9" w14:textId="5A3207D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Налоговая+Приор.+Уч. юстиц</w:t>
            </w:r>
          </w:p>
        </w:tc>
        <w:tc>
          <w:tcPr>
            <w:tcW w:w="625" w:type="pct"/>
            <w:vAlign w:val="center"/>
          </w:tcPr>
          <w:p w14:paraId="5886C2D6" w14:textId="487FA42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625" w:type="pct"/>
            <w:vAlign w:val="center"/>
          </w:tcPr>
          <w:p w14:paraId="44ED7D55" w14:textId="63CA656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65EE0DCD" w14:textId="66A21C4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78946F33" w14:textId="7424B30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717AEFC9" w14:textId="3EF4F37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144DE064" w14:textId="635A450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07EE33B" w14:textId="77777777" w:rsidTr="001A28A6">
        <w:trPr>
          <w:jc w:val="center"/>
        </w:trPr>
        <w:tc>
          <w:tcPr>
            <w:tcW w:w="625" w:type="pct"/>
            <w:vAlign w:val="center"/>
          </w:tcPr>
          <w:p w14:paraId="22EF3E86" w14:textId="01C9C9F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нОтв-211</w:t>
            </w:r>
          </w:p>
        </w:tc>
        <w:tc>
          <w:tcPr>
            <w:tcW w:w="625" w:type="pct"/>
            <w:vAlign w:val="center"/>
          </w:tcPr>
          <w:p w14:paraId="4F3E5858" w14:textId="3555CEF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нОтв-212</w:t>
            </w:r>
          </w:p>
        </w:tc>
        <w:tc>
          <w:tcPr>
            <w:tcW w:w="625" w:type="pct"/>
            <w:vAlign w:val="center"/>
          </w:tcPr>
          <w:p w14:paraId="25D0149E" w14:textId="37F0AE9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28,1</w:t>
            </w:r>
          </w:p>
        </w:tc>
        <w:tc>
          <w:tcPr>
            <w:tcW w:w="625" w:type="pct"/>
            <w:vAlign w:val="center"/>
          </w:tcPr>
          <w:p w14:paraId="3AB3B369" w14:textId="2766F32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1AF69DF6" w14:textId="338B1BA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02169F8B" w14:textId="7AAF97A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38F33B50" w14:textId="3D59A2E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66373F29" w14:textId="515CFC0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1798C54" w14:textId="77777777" w:rsidTr="001A28A6">
        <w:trPr>
          <w:jc w:val="center"/>
        </w:trPr>
        <w:tc>
          <w:tcPr>
            <w:tcW w:w="625" w:type="pct"/>
            <w:vAlign w:val="center"/>
          </w:tcPr>
          <w:p w14:paraId="4EE03862" w14:textId="6680F3A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нОтв-275</w:t>
            </w:r>
          </w:p>
        </w:tc>
        <w:tc>
          <w:tcPr>
            <w:tcW w:w="625" w:type="pct"/>
            <w:vAlign w:val="center"/>
          </w:tcPr>
          <w:p w14:paraId="0ADFDB73" w14:textId="7C111C8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нОтв-276</w:t>
            </w:r>
          </w:p>
        </w:tc>
        <w:tc>
          <w:tcPr>
            <w:tcW w:w="625" w:type="pct"/>
            <w:vAlign w:val="center"/>
          </w:tcPr>
          <w:p w14:paraId="48F28812" w14:textId="3780110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8,7</w:t>
            </w:r>
          </w:p>
        </w:tc>
        <w:tc>
          <w:tcPr>
            <w:tcW w:w="625" w:type="pct"/>
            <w:vAlign w:val="center"/>
          </w:tcPr>
          <w:p w14:paraId="1B5AE459" w14:textId="4719226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08F6DA97" w14:textId="2A4A083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012C8570" w14:textId="7528DE7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2407BE1B" w14:textId="3BEAA06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5814CFED" w14:textId="06AE211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7A2F19D" w14:textId="77777777" w:rsidTr="001A28A6">
        <w:trPr>
          <w:jc w:val="center"/>
        </w:trPr>
        <w:tc>
          <w:tcPr>
            <w:tcW w:w="625" w:type="pct"/>
            <w:vAlign w:val="center"/>
          </w:tcPr>
          <w:p w14:paraId="1F0950C7" w14:textId="60AF5B9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нОтв-276</w:t>
            </w:r>
          </w:p>
        </w:tc>
        <w:tc>
          <w:tcPr>
            <w:tcW w:w="625" w:type="pct"/>
            <w:vAlign w:val="center"/>
          </w:tcPr>
          <w:p w14:paraId="436CA91A" w14:textId="425A9C1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Кадастровое агентство</w:t>
            </w:r>
          </w:p>
        </w:tc>
        <w:tc>
          <w:tcPr>
            <w:tcW w:w="625" w:type="pct"/>
            <w:vAlign w:val="center"/>
          </w:tcPr>
          <w:p w14:paraId="3AA016DF" w14:textId="2922A9B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19,5</w:t>
            </w:r>
          </w:p>
        </w:tc>
        <w:tc>
          <w:tcPr>
            <w:tcW w:w="625" w:type="pct"/>
            <w:vAlign w:val="center"/>
          </w:tcPr>
          <w:p w14:paraId="2A9A4D58" w14:textId="31D6CF3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7C95E4C2" w14:textId="18D9429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1D75E4BC" w14:textId="61DD204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4ED4B652" w14:textId="7B2C3A2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51634034" w14:textId="2E8672E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30F01B0" w14:textId="77777777" w:rsidTr="001A28A6">
        <w:trPr>
          <w:jc w:val="center"/>
        </w:trPr>
        <w:tc>
          <w:tcPr>
            <w:tcW w:w="625" w:type="pct"/>
            <w:vAlign w:val="center"/>
          </w:tcPr>
          <w:p w14:paraId="711C155C" w14:textId="0202037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нОтв-212</w:t>
            </w:r>
          </w:p>
        </w:tc>
        <w:tc>
          <w:tcPr>
            <w:tcW w:w="625" w:type="pct"/>
            <w:vAlign w:val="center"/>
          </w:tcPr>
          <w:p w14:paraId="5D6C57E4" w14:textId="224C9CE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нОтв-213</w:t>
            </w:r>
          </w:p>
        </w:tc>
        <w:tc>
          <w:tcPr>
            <w:tcW w:w="625" w:type="pct"/>
            <w:vAlign w:val="center"/>
          </w:tcPr>
          <w:p w14:paraId="2074AE35" w14:textId="702B9F6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43,7</w:t>
            </w:r>
          </w:p>
        </w:tc>
        <w:tc>
          <w:tcPr>
            <w:tcW w:w="625" w:type="pct"/>
            <w:vAlign w:val="center"/>
          </w:tcPr>
          <w:p w14:paraId="374BDBB4" w14:textId="5490568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743867EC" w14:textId="4054D7A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32F7B947" w14:textId="11E2149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648BAC09" w14:textId="293D709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5D53CDE7" w14:textId="6246B90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00A1CA9" w14:textId="77777777" w:rsidTr="001A28A6">
        <w:trPr>
          <w:jc w:val="center"/>
        </w:trPr>
        <w:tc>
          <w:tcPr>
            <w:tcW w:w="625" w:type="pct"/>
            <w:vAlign w:val="center"/>
          </w:tcPr>
          <w:p w14:paraId="21C0B6EC" w14:textId="7117A91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нОтв-219</w:t>
            </w:r>
          </w:p>
        </w:tc>
        <w:tc>
          <w:tcPr>
            <w:tcW w:w="625" w:type="pct"/>
            <w:vAlign w:val="center"/>
          </w:tcPr>
          <w:p w14:paraId="79364A7B" w14:textId="33BDC67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нОтв-220</w:t>
            </w:r>
          </w:p>
        </w:tc>
        <w:tc>
          <w:tcPr>
            <w:tcW w:w="625" w:type="pct"/>
            <w:vAlign w:val="center"/>
          </w:tcPr>
          <w:p w14:paraId="32D44D37" w14:textId="1272D22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13,7</w:t>
            </w:r>
          </w:p>
        </w:tc>
        <w:tc>
          <w:tcPr>
            <w:tcW w:w="625" w:type="pct"/>
            <w:vAlign w:val="center"/>
          </w:tcPr>
          <w:p w14:paraId="15A30CA0" w14:textId="59F56B6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2B282134" w14:textId="37270A1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3D8EA1E1" w14:textId="6FBAF7D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23E51459" w14:textId="72C3952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264A6B7B" w14:textId="129A534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84E602C" w14:textId="77777777" w:rsidTr="001A28A6">
        <w:trPr>
          <w:jc w:val="center"/>
        </w:trPr>
        <w:tc>
          <w:tcPr>
            <w:tcW w:w="625" w:type="pct"/>
            <w:vAlign w:val="center"/>
          </w:tcPr>
          <w:p w14:paraId="6EFA441A" w14:textId="63983CA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нОтв-220</w:t>
            </w:r>
          </w:p>
        </w:tc>
        <w:tc>
          <w:tcPr>
            <w:tcW w:w="625" w:type="pct"/>
            <w:vAlign w:val="center"/>
          </w:tcPr>
          <w:p w14:paraId="121388F1" w14:textId="625CB3E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дом, кв. 1</w:t>
            </w:r>
          </w:p>
        </w:tc>
        <w:tc>
          <w:tcPr>
            <w:tcW w:w="625" w:type="pct"/>
            <w:vAlign w:val="center"/>
          </w:tcPr>
          <w:p w14:paraId="127943D2" w14:textId="196DA25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4,8</w:t>
            </w:r>
          </w:p>
        </w:tc>
        <w:tc>
          <w:tcPr>
            <w:tcW w:w="625" w:type="pct"/>
            <w:vAlign w:val="center"/>
          </w:tcPr>
          <w:p w14:paraId="512B8097" w14:textId="1DF8E6A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0CF10EA1" w14:textId="70B462D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16CAEDF0" w14:textId="534190D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0216D38D" w14:textId="155EC9A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40BE8703" w14:textId="39B2729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828041D" w14:textId="77777777" w:rsidTr="001A28A6">
        <w:trPr>
          <w:jc w:val="center"/>
        </w:trPr>
        <w:tc>
          <w:tcPr>
            <w:tcW w:w="625" w:type="pct"/>
            <w:vAlign w:val="center"/>
          </w:tcPr>
          <w:p w14:paraId="21CC5FE9" w14:textId="4579968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нОтв-220</w:t>
            </w:r>
          </w:p>
        </w:tc>
        <w:tc>
          <w:tcPr>
            <w:tcW w:w="625" w:type="pct"/>
            <w:vAlign w:val="center"/>
          </w:tcPr>
          <w:p w14:paraId="38884503" w14:textId="6491CE0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нОтв-221</w:t>
            </w:r>
          </w:p>
        </w:tc>
        <w:tc>
          <w:tcPr>
            <w:tcW w:w="625" w:type="pct"/>
            <w:vAlign w:val="center"/>
          </w:tcPr>
          <w:p w14:paraId="5ECC55FC" w14:textId="4899D9D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6,5</w:t>
            </w:r>
          </w:p>
        </w:tc>
        <w:tc>
          <w:tcPr>
            <w:tcW w:w="625" w:type="pct"/>
            <w:vAlign w:val="center"/>
          </w:tcPr>
          <w:p w14:paraId="600B92D7" w14:textId="51467A7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370D2A55" w14:textId="17D45ED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0F1DCBC2" w14:textId="4947993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051E92E5" w14:textId="5ACD28B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00F5FE43" w14:textId="6782F67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9255927" w14:textId="77777777" w:rsidTr="001A28A6">
        <w:trPr>
          <w:jc w:val="center"/>
        </w:trPr>
        <w:tc>
          <w:tcPr>
            <w:tcW w:w="625" w:type="pct"/>
            <w:vAlign w:val="center"/>
          </w:tcPr>
          <w:p w14:paraId="3232BA15" w14:textId="15AB0A8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нОтв-221</w:t>
            </w:r>
          </w:p>
        </w:tc>
        <w:tc>
          <w:tcPr>
            <w:tcW w:w="625" w:type="pct"/>
            <w:vAlign w:val="center"/>
          </w:tcPr>
          <w:p w14:paraId="5F198C12" w14:textId="5DBF563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дом, кв. 2</w:t>
            </w:r>
          </w:p>
        </w:tc>
        <w:tc>
          <w:tcPr>
            <w:tcW w:w="625" w:type="pct"/>
            <w:vAlign w:val="center"/>
          </w:tcPr>
          <w:p w14:paraId="721F8393" w14:textId="105BB49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4,8</w:t>
            </w:r>
          </w:p>
        </w:tc>
        <w:tc>
          <w:tcPr>
            <w:tcW w:w="625" w:type="pct"/>
            <w:vAlign w:val="center"/>
          </w:tcPr>
          <w:p w14:paraId="3E0793F7" w14:textId="292C675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43C4446B" w14:textId="2786387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5B81A6F8" w14:textId="6330493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17EF59BA" w14:textId="4E7516E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5452020C" w14:textId="1BC15BC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F3880E4" w14:textId="77777777" w:rsidTr="001A28A6">
        <w:trPr>
          <w:jc w:val="center"/>
        </w:trPr>
        <w:tc>
          <w:tcPr>
            <w:tcW w:w="625" w:type="pct"/>
            <w:vAlign w:val="center"/>
          </w:tcPr>
          <w:p w14:paraId="58DA225B" w14:textId="1A1C8D2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нОтв-221</w:t>
            </w:r>
          </w:p>
        </w:tc>
        <w:tc>
          <w:tcPr>
            <w:tcW w:w="625" w:type="pct"/>
            <w:vAlign w:val="center"/>
          </w:tcPr>
          <w:p w14:paraId="4364DA32" w14:textId="545F818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нОтв-222</w:t>
            </w:r>
          </w:p>
        </w:tc>
        <w:tc>
          <w:tcPr>
            <w:tcW w:w="625" w:type="pct"/>
            <w:vAlign w:val="center"/>
          </w:tcPr>
          <w:p w14:paraId="0F13818A" w14:textId="6EF8337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625" w:type="pct"/>
            <w:vAlign w:val="center"/>
          </w:tcPr>
          <w:p w14:paraId="7A5D48A5" w14:textId="42DC256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67B8E703" w14:textId="1293453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3B834EB5" w14:textId="36D351A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376F4FD2" w14:textId="63F06B7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4455EB81" w14:textId="426CB2B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2152079" w14:textId="77777777" w:rsidTr="001A28A6">
        <w:trPr>
          <w:jc w:val="center"/>
        </w:trPr>
        <w:tc>
          <w:tcPr>
            <w:tcW w:w="625" w:type="pct"/>
            <w:vAlign w:val="center"/>
          </w:tcPr>
          <w:p w14:paraId="25B57A2E" w14:textId="62BDD63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нОтв-222</w:t>
            </w:r>
          </w:p>
        </w:tc>
        <w:tc>
          <w:tcPr>
            <w:tcW w:w="625" w:type="pct"/>
            <w:vAlign w:val="center"/>
          </w:tcPr>
          <w:p w14:paraId="3E1CF7E6" w14:textId="27CFA03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vAlign w:val="center"/>
          </w:tcPr>
          <w:p w14:paraId="785F0D71" w14:textId="6343676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24,9</w:t>
            </w:r>
          </w:p>
        </w:tc>
        <w:tc>
          <w:tcPr>
            <w:tcW w:w="625" w:type="pct"/>
            <w:vAlign w:val="center"/>
          </w:tcPr>
          <w:p w14:paraId="71938E8D" w14:textId="2BE3B8E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44D0A3A5" w14:textId="5A3A77B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1322C47D" w14:textId="100FD85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37D8B731" w14:textId="4AEA425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0FF8AD18" w14:textId="51382F4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67C1F0B" w14:textId="77777777" w:rsidTr="001A28A6">
        <w:trPr>
          <w:jc w:val="center"/>
        </w:trPr>
        <w:tc>
          <w:tcPr>
            <w:tcW w:w="625" w:type="pct"/>
            <w:vAlign w:val="center"/>
          </w:tcPr>
          <w:p w14:paraId="0F8BA8FD" w14:textId="27308D9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нОтв-222</w:t>
            </w:r>
          </w:p>
        </w:tc>
        <w:tc>
          <w:tcPr>
            <w:tcW w:w="625" w:type="pct"/>
            <w:vAlign w:val="center"/>
          </w:tcPr>
          <w:p w14:paraId="7BDE9C04" w14:textId="0CB59C0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нОтв-223</w:t>
            </w:r>
          </w:p>
        </w:tc>
        <w:tc>
          <w:tcPr>
            <w:tcW w:w="625" w:type="pct"/>
            <w:vAlign w:val="center"/>
          </w:tcPr>
          <w:p w14:paraId="261448CE" w14:textId="2E30544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625" w:type="pct"/>
            <w:vAlign w:val="center"/>
          </w:tcPr>
          <w:p w14:paraId="7339CA58" w14:textId="0F1EBC9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0B148510" w14:textId="293552D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2D416A4A" w14:textId="7DB8744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41976A8E" w14:textId="28517DA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68DFA2F9" w14:textId="487187C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D8E874B" w14:textId="77777777" w:rsidTr="001A28A6">
        <w:trPr>
          <w:jc w:val="center"/>
        </w:trPr>
        <w:tc>
          <w:tcPr>
            <w:tcW w:w="625" w:type="pct"/>
            <w:vAlign w:val="center"/>
          </w:tcPr>
          <w:p w14:paraId="42BFDB1D" w14:textId="401B636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нОтв-223</w:t>
            </w:r>
          </w:p>
        </w:tc>
        <w:tc>
          <w:tcPr>
            <w:tcW w:w="625" w:type="pct"/>
            <w:vAlign w:val="center"/>
          </w:tcPr>
          <w:p w14:paraId="5545B383" w14:textId="75C1FC5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vAlign w:val="center"/>
          </w:tcPr>
          <w:p w14:paraId="6E048978" w14:textId="2DF9F10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2,8</w:t>
            </w:r>
          </w:p>
        </w:tc>
        <w:tc>
          <w:tcPr>
            <w:tcW w:w="625" w:type="pct"/>
            <w:vAlign w:val="center"/>
          </w:tcPr>
          <w:p w14:paraId="3F1ABB7A" w14:textId="68A0F44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7F970CF6" w14:textId="01C769D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60D92ACF" w14:textId="5A33F2C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064C2158" w14:textId="15F4E94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31A7CDCA" w14:textId="4916B62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548FD24" w14:textId="77777777" w:rsidTr="001A28A6">
        <w:trPr>
          <w:jc w:val="center"/>
        </w:trPr>
        <w:tc>
          <w:tcPr>
            <w:tcW w:w="625" w:type="pct"/>
            <w:vAlign w:val="center"/>
          </w:tcPr>
          <w:p w14:paraId="2FE8F19C" w14:textId="4FC2BE1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нОтв-223</w:t>
            </w:r>
          </w:p>
        </w:tc>
        <w:tc>
          <w:tcPr>
            <w:tcW w:w="625" w:type="pct"/>
            <w:vAlign w:val="center"/>
          </w:tcPr>
          <w:p w14:paraId="1689AB57" w14:textId="7D03F2F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нОтв-224</w:t>
            </w:r>
          </w:p>
        </w:tc>
        <w:tc>
          <w:tcPr>
            <w:tcW w:w="625" w:type="pct"/>
            <w:vAlign w:val="center"/>
          </w:tcPr>
          <w:p w14:paraId="3A7EEEE4" w14:textId="1B8DC44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3,5</w:t>
            </w:r>
          </w:p>
        </w:tc>
        <w:tc>
          <w:tcPr>
            <w:tcW w:w="625" w:type="pct"/>
            <w:vAlign w:val="center"/>
          </w:tcPr>
          <w:p w14:paraId="329F62D7" w14:textId="28B0A97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279FACEC" w14:textId="1C6339B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33B992E8" w14:textId="25A9ED6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71459875" w14:textId="0304A28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15F6B9F7" w14:textId="498AF16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BF7CD92" w14:textId="77777777" w:rsidTr="001A28A6">
        <w:trPr>
          <w:jc w:val="center"/>
        </w:trPr>
        <w:tc>
          <w:tcPr>
            <w:tcW w:w="625" w:type="pct"/>
            <w:vAlign w:val="center"/>
          </w:tcPr>
          <w:p w14:paraId="4C2421B3" w14:textId="75FAEE7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нОтв-224</w:t>
            </w:r>
          </w:p>
        </w:tc>
        <w:tc>
          <w:tcPr>
            <w:tcW w:w="625" w:type="pct"/>
            <w:vAlign w:val="center"/>
          </w:tcPr>
          <w:p w14:paraId="212D9EC7" w14:textId="369C170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vAlign w:val="center"/>
          </w:tcPr>
          <w:p w14:paraId="6E310E75" w14:textId="1D2BB39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625" w:type="pct"/>
            <w:vAlign w:val="center"/>
          </w:tcPr>
          <w:p w14:paraId="6B049A5C" w14:textId="309692F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2AA29F01" w14:textId="1B90A3B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3BBAAC46" w14:textId="16E452E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036FDB24" w14:textId="504C679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7536A228" w14:textId="4B39D0F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FDC118A" w14:textId="77777777" w:rsidTr="001A28A6">
        <w:trPr>
          <w:jc w:val="center"/>
        </w:trPr>
        <w:tc>
          <w:tcPr>
            <w:tcW w:w="625" w:type="pct"/>
            <w:vAlign w:val="center"/>
          </w:tcPr>
          <w:p w14:paraId="7C962962" w14:textId="64D2E69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нОтв-224</w:t>
            </w:r>
          </w:p>
        </w:tc>
        <w:tc>
          <w:tcPr>
            <w:tcW w:w="625" w:type="pct"/>
            <w:vAlign w:val="center"/>
          </w:tcPr>
          <w:p w14:paraId="27BEA284" w14:textId="09E4C5F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нОтв-225</w:t>
            </w:r>
          </w:p>
        </w:tc>
        <w:tc>
          <w:tcPr>
            <w:tcW w:w="625" w:type="pct"/>
            <w:vAlign w:val="center"/>
          </w:tcPr>
          <w:p w14:paraId="576D7CFD" w14:textId="288A399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26,6</w:t>
            </w:r>
          </w:p>
        </w:tc>
        <w:tc>
          <w:tcPr>
            <w:tcW w:w="625" w:type="pct"/>
            <w:vAlign w:val="center"/>
          </w:tcPr>
          <w:p w14:paraId="1E60EA5A" w14:textId="59CF3E0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070B3C84" w14:textId="7E8C526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551D41CF" w14:textId="6842703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5E728255" w14:textId="57D8DC2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69FED270" w14:textId="75ABB0F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88FEAA1" w14:textId="77777777" w:rsidTr="001A28A6">
        <w:trPr>
          <w:jc w:val="center"/>
        </w:trPr>
        <w:tc>
          <w:tcPr>
            <w:tcW w:w="625" w:type="pct"/>
            <w:vAlign w:val="center"/>
          </w:tcPr>
          <w:p w14:paraId="6899C8D3" w14:textId="72D9F78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нОтв-225</w:t>
            </w:r>
          </w:p>
        </w:tc>
        <w:tc>
          <w:tcPr>
            <w:tcW w:w="625" w:type="pct"/>
            <w:vAlign w:val="center"/>
          </w:tcPr>
          <w:p w14:paraId="6EBA43DB" w14:textId="2EF99E8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vAlign w:val="center"/>
          </w:tcPr>
          <w:p w14:paraId="7ACA1666" w14:textId="3942980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4,9</w:t>
            </w:r>
          </w:p>
        </w:tc>
        <w:tc>
          <w:tcPr>
            <w:tcW w:w="625" w:type="pct"/>
            <w:vAlign w:val="center"/>
          </w:tcPr>
          <w:p w14:paraId="35CA5259" w14:textId="4ACE095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2DC5ED96" w14:textId="5D4A656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1D385163" w14:textId="0A208C0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1496F7CB" w14:textId="1DA925E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7EACDC64" w14:textId="623C738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1D1C472" w14:textId="77777777" w:rsidTr="001A28A6">
        <w:trPr>
          <w:jc w:val="center"/>
        </w:trPr>
        <w:tc>
          <w:tcPr>
            <w:tcW w:w="625" w:type="pct"/>
            <w:vAlign w:val="center"/>
          </w:tcPr>
          <w:p w14:paraId="5428F788" w14:textId="353AD49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нОтв-225</w:t>
            </w:r>
          </w:p>
        </w:tc>
        <w:tc>
          <w:tcPr>
            <w:tcW w:w="625" w:type="pct"/>
            <w:vAlign w:val="center"/>
          </w:tcPr>
          <w:p w14:paraId="42ACFC77" w14:textId="2CFBA4D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нОтв-226</w:t>
            </w:r>
          </w:p>
        </w:tc>
        <w:tc>
          <w:tcPr>
            <w:tcW w:w="625" w:type="pct"/>
            <w:vAlign w:val="center"/>
          </w:tcPr>
          <w:p w14:paraId="015E35D4" w14:textId="4CF0889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3,2</w:t>
            </w:r>
          </w:p>
        </w:tc>
        <w:tc>
          <w:tcPr>
            <w:tcW w:w="625" w:type="pct"/>
            <w:vAlign w:val="center"/>
          </w:tcPr>
          <w:p w14:paraId="1643BC44" w14:textId="42B55F6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3F9A43A9" w14:textId="4318C12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1C229043" w14:textId="27B63EB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75051EAC" w14:textId="15900A7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60769F7F" w14:textId="591315E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C49CA6C" w14:textId="77777777" w:rsidTr="001A28A6">
        <w:trPr>
          <w:jc w:val="center"/>
        </w:trPr>
        <w:tc>
          <w:tcPr>
            <w:tcW w:w="625" w:type="pct"/>
            <w:vAlign w:val="center"/>
          </w:tcPr>
          <w:p w14:paraId="276A262D" w14:textId="54FB701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нОтв-226</w:t>
            </w:r>
          </w:p>
        </w:tc>
        <w:tc>
          <w:tcPr>
            <w:tcW w:w="625" w:type="pct"/>
            <w:vAlign w:val="center"/>
          </w:tcPr>
          <w:p w14:paraId="2E47613E" w14:textId="4D08CCA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нОтв-227</w:t>
            </w:r>
          </w:p>
        </w:tc>
        <w:tc>
          <w:tcPr>
            <w:tcW w:w="625" w:type="pct"/>
            <w:vAlign w:val="center"/>
          </w:tcPr>
          <w:p w14:paraId="036A59A6" w14:textId="659FB40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625" w:type="pct"/>
            <w:vAlign w:val="center"/>
          </w:tcPr>
          <w:p w14:paraId="21FDEBC8" w14:textId="3ACB35F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254B0D28" w14:textId="20E1CCA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4B448588" w14:textId="1175C61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1EC38F9F" w14:textId="6E3C3D0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4F6978BD" w14:textId="4B5D638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A67EF58" w14:textId="77777777" w:rsidTr="001A28A6">
        <w:trPr>
          <w:jc w:val="center"/>
        </w:trPr>
        <w:tc>
          <w:tcPr>
            <w:tcW w:w="625" w:type="pct"/>
            <w:vAlign w:val="center"/>
          </w:tcPr>
          <w:p w14:paraId="55E749F4" w14:textId="71C47BA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нОтв-227</w:t>
            </w:r>
          </w:p>
        </w:tc>
        <w:tc>
          <w:tcPr>
            <w:tcW w:w="625" w:type="pct"/>
            <w:vAlign w:val="center"/>
          </w:tcPr>
          <w:p w14:paraId="250D02BD" w14:textId="19C8B14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нОтв-228</w:t>
            </w:r>
          </w:p>
        </w:tc>
        <w:tc>
          <w:tcPr>
            <w:tcW w:w="625" w:type="pct"/>
            <w:vAlign w:val="center"/>
          </w:tcPr>
          <w:p w14:paraId="7F2ED21D" w14:textId="4346A5B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12,2</w:t>
            </w:r>
          </w:p>
        </w:tc>
        <w:tc>
          <w:tcPr>
            <w:tcW w:w="625" w:type="pct"/>
            <w:vAlign w:val="center"/>
          </w:tcPr>
          <w:p w14:paraId="423FB159" w14:textId="0850806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20838544" w14:textId="1359B85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709C44B0" w14:textId="7402D1A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3603FC9D" w14:textId="2B31D5E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51FEE36F" w14:textId="5AE80B0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2C543EF" w14:textId="77777777" w:rsidTr="001A28A6">
        <w:trPr>
          <w:jc w:val="center"/>
        </w:trPr>
        <w:tc>
          <w:tcPr>
            <w:tcW w:w="625" w:type="pct"/>
            <w:vAlign w:val="center"/>
          </w:tcPr>
          <w:p w14:paraId="4055CA87" w14:textId="2177159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нОтв-228</w:t>
            </w:r>
          </w:p>
        </w:tc>
        <w:tc>
          <w:tcPr>
            <w:tcW w:w="625" w:type="pct"/>
            <w:vAlign w:val="center"/>
          </w:tcPr>
          <w:p w14:paraId="3647626D" w14:textId="70834FB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vAlign w:val="center"/>
          </w:tcPr>
          <w:p w14:paraId="6B97D114" w14:textId="7896ED5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625" w:type="pct"/>
            <w:vAlign w:val="center"/>
          </w:tcPr>
          <w:p w14:paraId="3A3CD22B" w14:textId="511CCB3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4A5796A9" w14:textId="58AE0E3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1D3B9F79" w14:textId="28646E7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1361A2C7" w14:textId="2FEF535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23AE5A27" w14:textId="5E211CE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EE95DD6" w14:textId="77777777" w:rsidTr="001A28A6">
        <w:trPr>
          <w:jc w:val="center"/>
        </w:trPr>
        <w:tc>
          <w:tcPr>
            <w:tcW w:w="625" w:type="pct"/>
            <w:vAlign w:val="center"/>
          </w:tcPr>
          <w:p w14:paraId="14CC29C1" w14:textId="1E468FB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нОтв-228</w:t>
            </w:r>
          </w:p>
        </w:tc>
        <w:tc>
          <w:tcPr>
            <w:tcW w:w="625" w:type="pct"/>
            <w:vAlign w:val="center"/>
          </w:tcPr>
          <w:p w14:paraId="776A8363" w14:textId="14033C9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нОтв-229</w:t>
            </w:r>
          </w:p>
        </w:tc>
        <w:tc>
          <w:tcPr>
            <w:tcW w:w="625" w:type="pct"/>
            <w:vAlign w:val="center"/>
          </w:tcPr>
          <w:p w14:paraId="4C3F6899" w14:textId="5B3824A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4,1</w:t>
            </w:r>
          </w:p>
        </w:tc>
        <w:tc>
          <w:tcPr>
            <w:tcW w:w="625" w:type="pct"/>
            <w:vAlign w:val="center"/>
          </w:tcPr>
          <w:p w14:paraId="379C8455" w14:textId="13E3E70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0A8D870D" w14:textId="2923AE4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7282ACDA" w14:textId="58E1710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1A2E0AB4" w14:textId="5BB9B27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735D5741" w14:textId="3912818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CC625AE" w14:textId="77777777" w:rsidTr="001A28A6">
        <w:trPr>
          <w:jc w:val="center"/>
        </w:trPr>
        <w:tc>
          <w:tcPr>
            <w:tcW w:w="625" w:type="pct"/>
            <w:vAlign w:val="center"/>
          </w:tcPr>
          <w:p w14:paraId="39C1B315" w14:textId="196FC98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нОтв-229</w:t>
            </w:r>
          </w:p>
        </w:tc>
        <w:tc>
          <w:tcPr>
            <w:tcW w:w="625" w:type="pct"/>
            <w:vAlign w:val="center"/>
          </w:tcPr>
          <w:p w14:paraId="57000C63" w14:textId="70923CF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нОтв-230</w:t>
            </w:r>
          </w:p>
        </w:tc>
        <w:tc>
          <w:tcPr>
            <w:tcW w:w="625" w:type="pct"/>
            <w:vAlign w:val="center"/>
          </w:tcPr>
          <w:p w14:paraId="37E8110D" w14:textId="353AC20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1,6</w:t>
            </w:r>
          </w:p>
        </w:tc>
        <w:tc>
          <w:tcPr>
            <w:tcW w:w="625" w:type="pct"/>
            <w:vAlign w:val="center"/>
          </w:tcPr>
          <w:p w14:paraId="5CE2E674" w14:textId="2A3253C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07AFDBF7" w14:textId="67C576F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009654D2" w14:textId="1D73163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2240B7B6" w14:textId="63270B7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27D4762B" w14:textId="09227BB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FD3ED84" w14:textId="77777777" w:rsidTr="001A28A6">
        <w:trPr>
          <w:jc w:val="center"/>
        </w:trPr>
        <w:tc>
          <w:tcPr>
            <w:tcW w:w="625" w:type="pct"/>
            <w:vAlign w:val="center"/>
          </w:tcPr>
          <w:p w14:paraId="78A03C11" w14:textId="4E473F7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нОтв-230</w:t>
            </w:r>
          </w:p>
        </w:tc>
        <w:tc>
          <w:tcPr>
            <w:tcW w:w="625" w:type="pct"/>
            <w:vAlign w:val="center"/>
          </w:tcPr>
          <w:p w14:paraId="362D550B" w14:textId="1E59F80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нОтв-231</w:t>
            </w:r>
          </w:p>
        </w:tc>
        <w:tc>
          <w:tcPr>
            <w:tcW w:w="625" w:type="pct"/>
            <w:vAlign w:val="center"/>
          </w:tcPr>
          <w:p w14:paraId="042468C8" w14:textId="7C8C981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5,5</w:t>
            </w:r>
          </w:p>
        </w:tc>
        <w:tc>
          <w:tcPr>
            <w:tcW w:w="625" w:type="pct"/>
            <w:vAlign w:val="center"/>
          </w:tcPr>
          <w:p w14:paraId="03D475B6" w14:textId="38B417C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08B46B50" w14:textId="7002052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0C858547" w14:textId="188BFE9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7956A485" w14:textId="4DB379E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0BF27735" w14:textId="590E7BD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DCCF7C4" w14:textId="77777777" w:rsidTr="001A28A6">
        <w:trPr>
          <w:jc w:val="center"/>
        </w:trPr>
        <w:tc>
          <w:tcPr>
            <w:tcW w:w="625" w:type="pct"/>
            <w:vAlign w:val="center"/>
          </w:tcPr>
          <w:p w14:paraId="304BC2D0" w14:textId="662DC45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нОтв-231</w:t>
            </w:r>
          </w:p>
        </w:tc>
        <w:tc>
          <w:tcPr>
            <w:tcW w:w="625" w:type="pct"/>
            <w:vAlign w:val="center"/>
          </w:tcPr>
          <w:p w14:paraId="657D61BA" w14:textId="04D2846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нОтв-232</w:t>
            </w:r>
          </w:p>
        </w:tc>
        <w:tc>
          <w:tcPr>
            <w:tcW w:w="625" w:type="pct"/>
            <w:vAlign w:val="center"/>
          </w:tcPr>
          <w:p w14:paraId="161B174E" w14:textId="1B2DC60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1,6</w:t>
            </w:r>
          </w:p>
        </w:tc>
        <w:tc>
          <w:tcPr>
            <w:tcW w:w="625" w:type="pct"/>
            <w:vAlign w:val="center"/>
          </w:tcPr>
          <w:p w14:paraId="2859D30B" w14:textId="46138C6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19022052" w14:textId="76FE47A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019E9CAB" w14:textId="140F8B4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3CED0C69" w14:textId="335F639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6D01EC23" w14:textId="679DA73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CE66841" w14:textId="77777777" w:rsidTr="001A28A6">
        <w:trPr>
          <w:jc w:val="center"/>
        </w:trPr>
        <w:tc>
          <w:tcPr>
            <w:tcW w:w="625" w:type="pct"/>
            <w:vAlign w:val="center"/>
          </w:tcPr>
          <w:p w14:paraId="3B4A208D" w14:textId="50B6D7D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нОтв-232</w:t>
            </w:r>
          </w:p>
        </w:tc>
        <w:tc>
          <w:tcPr>
            <w:tcW w:w="625" w:type="pct"/>
            <w:vAlign w:val="center"/>
          </w:tcPr>
          <w:p w14:paraId="25CF8EED" w14:textId="1183317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нОтв-233</w:t>
            </w:r>
          </w:p>
        </w:tc>
        <w:tc>
          <w:tcPr>
            <w:tcW w:w="625" w:type="pct"/>
            <w:vAlign w:val="center"/>
          </w:tcPr>
          <w:p w14:paraId="26AADB70" w14:textId="710C89D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8,6</w:t>
            </w:r>
          </w:p>
        </w:tc>
        <w:tc>
          <w:tcPr>
            <w:tcW w:w="625" w:type="pct"/>
            <w:vAlign w:val="center"/>
          </w:tcPr>
          <w:p w14:paraId="03B11A27" w14:textId="0910525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3C450211" w14:textId="5232F89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3E6D0CFC" w14:textId="0876B84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7897EBF8" w14:textId="4D88615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774493C8" w14:textId="6C52987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B82FE03" w14:textId="77777777" w:rsidTr="001A28A6">
        <w:trPr>
          <w:jc w:val="center"/>
        </w:trPr>
        <w:tc>
          <w:tcPr>
            <w:tcW w:w="625" w:type="pct"/>
            <w:vAlign w:val="center"/>
          </w:tcPr>
          <w:p w14:paraId="4E3A3E2F" w14:textId="1DDEEA0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нОтв-233</w:t>
            </w:r>
          </w:p>
        </w:tc>
        <w:tc>
          <w:tcPr>
            <w:tcW w:w="625" w:type="pct"/>
            <w:vAlign w:val="center"/>
          </w:tcPr>
          <w:p w14:paraId="2B70703C" w14:textId="0BC4576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дом, кв. 1</w:t>
            </w:r>
          </w:p>
        </w:tc>
        <w:tc>
          <w:tcPr>
            <w:tcW w:w="625" w:type="pct"/>
            <w:vAlign w:val="center"/>
          </w:tcPr>
          <w:p w14:paraId="138E7B80" w14:textId="0659A38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4,1</w:t>
            </w:r>
          </w:p>
        </w:tc>
        <w:tc>
          <w:tcPr>
            <w:tcW w:w="625" w:type="pct"/>
            <w:vAlign w:val="center"/>
          </w:tcPr>
          <w:p w14:paraId="5C249ED6" w14:textId="37E2F96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03EE6092" w14:textId="19861D2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6AFB78EF" w14:textId="491991B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4C5B55FF" w14:textId="74F757C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66FEE423" w14:textId="5DB6FBE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5D6CD74" w14:textId="77777777" w:rsidTr="001A28A6">
        <w:trPr>
          <w:jc w:val="center"/>
        </w:trPr>
        <w:tc>
          <w:tcPr>
            <w:tcW w:w="625" w:type="pct"/>
            <w:vAlign w:val="center"/>
          </w:tcPr>
          <w:p w14:paraId="4B579720" w14:textId="1C516D6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lastRenderedPageBreak/>
              <w:t>нОтв-233</w:t>
            </w:r>
          </w:p>
        </w:tc>
        <w:tc>
          <w:tcPr>
            <w:tcW w:w="625" w:type="pct"/>
            <w:vAlign w:val="center"/>
          </w:tcPr>
          <w:p w14:paraId="7A4D7EE3" w14:textId="7ADE66F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дом, кв. 2</w:t>
            </w:r>
          </w:p>
        </w:tc>
        <w:tc>
          <w:tcPr>
            <w:tcW w:w="625" w:type="pct"/>
            <w:vAlign w:val="center"/>
          </w:tcPr>
          <w:p w14:paraId="0A09C99F" w14:textId="4122446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7,5</w:t>
            </w:r>
          </w:p>
        </w:tc>
        <w:tc>
          <w:tcPr>
            <w:tcW w:w="625" w:type="pct"/>
            <w:vAlign w:val="center"/>
          </w:tcPr>
          <w:p w14:paraId="348895AE" w14:textId="5AA67EA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76E30189" w14:textId="4054B93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7DBECFFD" w14:textId="0D52147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1C3E1A6B" w14:textId="20E8473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158837F1" w14:textId="714C9FD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3014947" w14:textId="77777777" w:rsidTr="001A28A6">
        <w:trPr>
          <w:jc w:val="center"/>
        </w:trPr>
        <w:tc>
          <w:tcPr>
            <w:tcW w:w="625" w:type="pct"/>
            <w:vAlign w:val="center"/>
          </w:tcPr>
          <w:p w14:paraId="3C9497C2" w14:textId="5DB7333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нОтв-219</w:t>
            </w:r>
          </w:p>
        </w:tc>
        <w:tc>
          <w:tcPr>
            <w:tcW w:w="625" w:type="pct"/>
            <w:vAlign w:val="center"/>
          </w:tcPr>
          <w:p w14:paraId="2B8EC54B" w14:textId="5834DEA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нОтв-275</w:t>
            </w:r>
          </w:p>
        </w:tc>
        <w:tc>
          <w:tcPr>
            <w:tcW w:w="625" w:type="pct"/>
            <w:vAlign w:val="center"/>
          </w:tcPr>
          <w:p w14:paraId="1F33A397" w14:textId="7F4EC1C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4,5</w:t>
            </w:r>
          </w:p>
        </w:tc>
        <w:tc>
          <w:tcPr>
            <w:tcW w:w="625" w:type="pct"/>
            <w:vAlign w:val="center"/>
          </w:tcPr>
          <w:p w14:paraId="1B17AD6D" w14:textId="0B6CB49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7664F2B4" w14:textId="6459528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19BFE7DE" w14:textId="51C01C6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722EE884" w14:textId="520E4B9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0C9B0AFD" w14:textId="03C7C38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F337EC6" w14:textId="77777777" w:rsidTr="001A28A6">
        <w:trPr>
          <w:jc w:val="center"/>
        </w:trPr>
        <w:tc>
          <w:tcPr>
            <w:tcW w:w="625" w:type="pct"/>
            <w:vAlign w:val="center"/>
          </w:tcPr>
          <w:p w14:paraId="5364F991" w14:textId="35105C7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нОтв-219</w:t>
            </w:r>
          </w:p>
        </w:tc>
        <w:tc>
          <w:tcPr>
            <w:tcW w:w="625" w:type="pct"/>
            <w:vAlign w:val="center"/>
          </w:tcPr>
          <w:p w14:paraId="63C7022C" w14:textId="4FB8E52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нОтв-234</w:t>
            </w:r>
          </w:p>
        </w:tc>
        <w:tc>
          <w:tcPr>
            <w:tcW w:w="625" w:type="pct"/>
            <w:vAlign w:val="center"/>
          </w:tcPr>
          <w:p w14:paraId="64AB2B4C" w14:textId="033BD66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10,3</w:t>
            </w:r>
          </w:p>
        </w:tc>
        <w:tc>
          <w:tcPr>
            <w:tcW w:w="625" w:type="pct"/>
            <w:vAlign w:val="center"/>
          </w:tcPr>
          <w:p w14:paraId="15A8F03B" w14:textId="299DAB2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0D14D750" w14:textId="20BAC5D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7394BD4D" w14:textId="3843AF9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2C2F1761" w14:textId="17B393A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25A0A700" w14:textId="4DD7BBD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E1A0704" w14:textId="77777777" w:rsidTr="001A28A6">
        <w:trPr>
          <w:jc w:val="center"/>
        </w:trPr>
        <w:tc>
          <w:tcPr>
            <w:tcW w:w="625" w:type="pct"/>
            <w:vAlign w:val="center"/>
          </w:tcPr>
          <w:p w14:paraId="15932841" w14:textId="5C0DE7B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нОтв-234</w:t>
            </w:r>
          </w:p>
        </w:tc>
        <w:tc>
          <w:tcPr>
            <w:tcW w:w="625" w:type="pct"/>
            <w:vAlign w:val="center"/>
          </w:tcPr>
          <w:p w14:paraId="497C138A" w14:textId="1C8035C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нОтв-242</w:t>
            </w:r>
          </w:p>
        </w:tc>
        <w:tc>
          <w:tcPr>
            <w:tcW w:w="625" w:type="pct"/>
            <w:vAlign w:val="center"/>
          </w:tcPr>
          <w:p w14:paraId="38066B60" w14:textId="7D9BA6E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9,9</w:t>
            </w:r>
          </w:p>
        </w:tc>
        <w:tc>
          <w:tcPr>
            <w:tcW w:w="625" w:type="pct"/>
            <w:vAlign w:val="center"/>
          </w:tcPr>
          <w:p w14:paraId="69521E56" w14:textId="575F9C3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0E62A8A1" w14:textId="09F8431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79EBE4BA" w14:textId="1432BF2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69B2B545" w14:textId="79DBB69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07E10218" w14:textId="0CD8C28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A98D479" w14:textId="77777777" w:rsidTr="001A28A6">
        <w:trPr>
          <w:jc w:val="center"/>
        </w:trPr>
        <w:tc>
          <w:tcPr>
            <w:tcW w:w="625" w:type="pct"/>
            <w:vAlign w:val="center"/>
          </w:tcPr>
          <w:p w14:paraId="278C1C6A" w14:textId="7310575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нОтв-242</w:t>
            </w:r>
          </w:p>
        </w:tc>
        <w:tc>
          <w:tcPr>
            <w:tcW w:w="625" w:type="pct"/>
            <w:vAlign w:val="center"/>
          </w:tcPr>
          <w:p w14:paraId="452AE0EE" w14:textId="54F434F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нОтв-243</w:t>
            </w:r>
          </w:p>
        </w:tc>
        <w:tc>
          <w:tcPr>
            <w:tcW w:w="625" w:type="pct"/>
            <w:vAlign w:val="center"/>
          </w:tcPr>
          <w:p w14:paraId="1903DCCF" w14:textId="37A0F22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6,4</w:t>
            </w:r>
          </w:p>
        </w:tc>
        <w:tc>
          <w:tcPr>
            <w:tcW w:w="625" w:type="pct"/>
            <w:vAlign w:val="center"/>
          </w:tcPr>
          <w:p w14:paraId="443ABC94" w14:textId="34757BE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1C614944" w14:textId="1A1F5BA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5B4484D3" w14:textId="400C16D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6EA88BA9" w14:textId="2AD53C0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5302B9A5" w14:textId="4587E7A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A77B87F" w14:textId="77777777" w:rsidTr="001A28A6">
        <w:trPr>
          <w:jc w:val="center"/>
        </w:trPr>
        <w:tc>
          <w:tcPr>
            <w:tcW w:w="625" w:type="pct"/>
            <w:vAlign w:val="center"/>
          </w:tcPr>
          <w:p w14:paraId="441BDE27" w14:textId="2D2CF39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нОтв-243</w:t>
            </w:r>
          </w:p>
        </w:tc>
        <w:tc>
          <w:tcPr>
            <w:tcW w:w="625" w:type="pct"/>
            <w:vAlign w:val="center"/>
          </w:tcPr>
          <w:p w14:paraId="7C2660D8" w14:textId="3089D28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нОтв-245</w:t>
            </w:r>
          </w:p>
        </w:tc>
        <w:tc>
          <w:tcPr>
            <w:tcW w:w="625" w:type="pct"/>
            <w:vAlign w:val="center"/>
          </w:tcPr>
          <w:p w14:paraId="675E4723" w14:textId="325F5E3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625" w:type="pct"/>
            <w:vAlign w:val="center"/>
          </w:tcPr>
          <w:p w14:paraId="26DBEF8B" w14:textId="0FAF1D0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5E817B90" w14:textId="4BF991B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286E3BE0" w14:textId="4057590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27FBBDD1" w14:textId="71FFCCB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7FADD2AA" w14:textId="0715EB9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98B2B1D" w14:textId="77777777" w:rsidTr="001A28A6">
        <w:trPr>
          <w:jc w:val="center"/>
        </w:trPr>
        <w:tc>
          <w:tcPr>
            <w:tcW w:w="625" w:type="pct"/>
            <w:vAlign w:val="center"/>
          </w:tcPr>
          <w:p w14:paraId="6DEDB9F9" w14:textId="2BC9FAD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нОтв-245</w:t>
            </w:r>
          </w:p>
        </w:tc>
        <w:tc>
          <w:tcPr>
            <w:tcW w:w="625" w:type="pct"/>
            <w:vAlign w:val="center"/>
          </w:tcPr>
          <w:p w14:paraId="54047D7E" w14:textId="7EA97DB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нОтв-246</w:t>
            </w:r>
          </w:p>
        </w:tc>
        <w:tc>
          <w:tcPr>
            <w:tcW w:w="625" w:type="pct"/>
            <w:vAlign w:val="center"/>
          </w:tcPr>
          <w:p w14:paraId="4B4F2450" w14:textId="4748033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11,3</w:t>
            </w:r>
          </w:p>
        </w:tc>
        <w:tc>
          <w:tcPr>
            <w:tcW w:w="625" w:type="pct"/>
            <w:vAlign w:val="center"/>
          </w:tcPr>
          <w:p w14:paraId="3630ED3A" w14:textId="30AFF7A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0E098D96" w14:textId="69BD5F2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1F8959DC" w14:textId="20F7EA3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73490065" w14:textId="61E1A07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52A11ABA" w14:textId="437E563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4F5F6E2" w14:textId="77777777" w:rsidTr="001A28A6">
        <w:trPr>
          <w:jc w:val="center"/>
        </w:trPr>
        <w:tc>
          <w:tcPr>
            <w:tcW w:w="625" w:type="pct"/>
            <w:vAlign w:val="center"/>
          </w:tcPr>
          <w:p w14:paraId="3B01AD56" w14:textId="51952A4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нОтв-246</w:t>
            </w:r>
          </w:p>
        </w:tc>
        <w:tc>
          <w:tcPr>
            <w:tcW w:w="625" w:type="pct"/>
            <w:vAlign w:val="center"/>
          </w:tcPr>
          <w:p w14:paraId="4A637FC1" w14:textId="6283C91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нОтв-247</w:t>
            </w:r>
          </w:p>
        </w:tc>
        <w:tc>
          <w:tcPr>
            <w:tcW w:w="625" w:type="pct"/>
            <w:vAlign w:val="center"/>
          </w:tcPr>
          <w:p w14:paraId="6628DBD6" w14:textId="74C5AB3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26</w:t>
            </w:r>
          </w:p>
        </w:tc>
        <w:tc>
          <w:tcPr>
            <w:tcW w:w="625" w:type="pct"/>
            <w:vAlign w:val="center"/>
          </w:tcPr>
          <w:p w14:paraId="4886A0F2" w14:textId="5E46BB4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6FD93595" w14:textId="5A8C036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7AE994E1" w14:textId="486AD05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6E017066" w14:textId="44C6AE1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4841F237" w14:textId="7F3A3E9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EEFC31B" w14:textId="77777777" w:rsidTr="001A28A6">
        <w:trPr>
          <w:jc w:val="center"/>
        </w:trPr>
        <w:tc>
          <w:tcPr>
            <w:tcW w:w="625" w:type="pct"/>
            <w:vAlign w:val="center"/>
          </w:tcPr>
          <w:p w14:paraId="0B0CF9D9" w14:textId="5239D76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нОтв-247</w:t>
            </w:r>
          </w:p>
        </w:tc>
        <w:tc>
          <w:tcPr>
            <w:tcW w:w="625" w:type="pct"/>
            <w:vAlign w:val="center"/>
          </w:tcPr>
          <w:p w14:paraId="0BD9A0B9" w14:textId="100856B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vAlign w:val="center"/>
          </w:tcPr>
          <w:p w14:paraId="36F79719" w14:textId="2AF47AD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625" w:type="pct"/>
            <w:vAlign w:val="center"/>
          </w:tcPr>
          <w:p w14:paraId="536C7545" w14:textId="001925F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02DBB415" w14:textId="5FD2D78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41983F34" w14:textId="36A39C4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08BD82DE" w14:textId="3DB0354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69522203" w14:textId="0BB759F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26F5C79" w14:textId="77777777" w:rsidTr="001A28A6">
        <w:trPr>
          <w:jc w:val="center"/>
        </w:trPr>
        <w:tc>
          <w:tcPr>
            <w:tcW w:w="625" w:type="pct"/>
            <w:vAlign w:val="center"/>
          </w:tcPr>
          <w:p w14:paraId="1F1C9982" w14:textId="7E74588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нОтв-247</w:t>
            </w:r>
          </w:p>
        </w:tc>
        <w:tc>
          <w:tcPr>
            <w:tcW w:w="625" w:type="pct"/>
            <w:vAlign w:val="center"/>
          </w:tcPr>
          <w:p w14:paraId="2739DAA2" w14:textId="5074B00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нОтв-248</w:t>
            </w:r>
          </w:p>
        </w:tc>
        <w:tc>
          <w:tcPr>
            <w:tcW w:w="625" w:type="pct"/>
            <w:vAlign w:val="center"/>
          </w:tcPr>
          <w:p w14:paraId="71853A7C" w14:textId="27928C0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55,2</w:t>
            </w:r>
          </w:p>
        </w:tc>
        <w:tc>
          <w:tcPr>
            <w:tcW w:w="625" w:type="pct"/>
            <w:vAlign w:val="center"/>
          </w:tcPr>
          <w:p w14:paraId="1F21ABBF" w14:textId="3C1205C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69C68C3C" w14:textId="1A74E0C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00FECF70" w14:textId="10E0670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4A68B5E8" w14:textId="0BDD092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2E17644B" w14:textId="4CE5306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61FEDB7" w14:textId="77777777" w:rsidTr="001A28A6">
        <w:trPr>
          <w:jc w:val="center"/>
        </w:trPr>
        <w:tc>
          <w:tcPr>
            <w:tcW w:w="625" w:type="pct"/>
            <w:vAlign w:val="center"/>
          </w:tcPr>
          <w:p w14:paraId="153B75E3" w14:textId="6CA60E3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нОтв-248</w:t>
            </w:r>
          </w:p>
        </w:tc>
        <w:tc>
          <w:tcPr>
            <w:tcW w:w="625" w:type="pct"/>
            <w:vAlign w:val="center"/>
          </w:tcPr>
          <w:p w14:paraId="25263678" w14:textId="397C5F0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нОтв-249</w:t>
            </w:r>
          </w:p>
        </w:tc>
        <w:tc>
          <w:tcPr>
            <w:tcW w:w="625" w:type="pct"/>
            <w:vAlign w:val="center"/>
          </w:tcPr>
          <w:p w14:paraId="46046B7E" w14:textId="73572DF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625" w:type="pct"/>
            <w:vAlign w:val="center"/>
          </w:tcPr>
          <w:p w14:paraId="329C88B5" w14:textId="728C52E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3A35499E" w14:textId="0C56061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2955FF47" w14:textId="5B33AE6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632F0834" w14:textId="68B6019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1E5AA2B0" w14:textId="09A780E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3C21ABE" w14:textId="77777777" w:rsidTr="001A28A6">
        <w:trPr>
          <w:jc w:val="center"/>
        </w:trPr>
        <w:tc>
          <w:tcPr>
            <w:tcW w:w="625" w:type="pct"/>
            <w:vAlign w:val="center"/>
          </w:tcPr>
          <w:p w14:paraId="61EF4CA9" w14:textId="220C870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нОтв-249</w:t>
            </w:r>
          </w:p>
        </w:tc>
        <w:tc>
          <w:tcPr>
            <w:tcW w:w="625" w:type="pct"/>
            <w:vAlign w:val="center"/>
          </w:tcPr>
          <w:p w14:paraId="345CDEAA" w14:textId="55A5E3D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vAlign w:val="center"/>
          </w:tcPr>
          <w:p w14:paraId="69D6EF7B" w14:textId="5822EBC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625" w:type="pct"/>
            <w:vAlign w:val="center"/>
          </w:tcPr>
          <w:p w14:paraId="75AE25B6" w14:textId="4EBBF30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34E9A3C4" w14:textId="1B6652A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023C585E" w14:textId="3F7E33C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6016D089" w14:textId="679521F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664AEF10" w14:textId="3682870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FBCB2EF" w14:textId="77777777" w:rsidTr="001A28A6">
        <w:trPr>
          <w:jc w:val="center"/>
        </w:trPr>
        <w:tc>
          <w:tcPr>
            <w:tcW w:w="625" w:type="pct"/>
            <w:vAlign w:val="center"/>
          </w:tcPr>
          <w:p w14:paraId="2888D460" w14:textId="7C1B139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нОтв-249</w:t>
            </w:r>
          </w:p>
        </w:tc>
        <w:tc>
          <w:tcPr>
            <w:tcW w:w="625" w:type="pct"/>
            <w:vAlign w:val="center"/>
          </w:tcPr>
          <w:p w14:paraId="24482930" w14:textId="35CC0CD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Гараж</w:t>
            </w:r>
          </w:p>
        </w:tc>
        <w:tc>
          <w:tcPr>
            <w:tcW w:w="625" w:type="pct"/>
            <w:vAlign w:val="center"/>
          </w:tcPr>
          <w:p w14:paraId="7F60E6C2" w14:textId="7015140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14,5</w:t>
            </w:r>
          </w:p>
        </w:tc>
        <w:tc>
          <w:tcPr>
            <w:tcW w:w="625" w:type="pct"/>
            <w:vAlign w:val="center"/>
          </w:tcPr>
          <w:p w14:paraId="438195E4" w14:textId="73AE49C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5D601794" w14:textId="00512D3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4A757B1B" w14:textId="45413DD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18009BB2" w14:textId="72ED982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6A61A9D1" w14:textId="4DE0FB3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05C0710" w14:textId="77777777" w:rsidTr="001A28A6">
        <w:trPr>
          <w:jc w:val="center"/>
        </w:trPr>
        <w:tc>
          <w:tcPr>
            <w:tcW w:w="625" w:type="pct"/>
            <w:vAlign w:val="center"/>
          </w:tcPr>
          <w:p w14:paraId="452945E7" w14:textId="1F6A91B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нОтв-248</w:t>
            </w:r>
          </w:p>
        </w:tc>
        <w:tc>
          <w:tcPr>
            <w:tcW w:w="625" w:type="pct"/>
            <w:vAlign w:val="center"/>
          </w:tcPr>
          <w:p w14:paraId="5B6B88E8" w14:textId="5664F49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нОтв-250</w:t>
            </w:r>
          </w:p>
        </w:tc>
        <w:tc>
          <w:tcPr>
            <w:tcW w:w="625" w:type="pct"/>
            <w:vAlign w:val="center"/>
          </w:tcPr>
          <w:p w14:paraId="47700BE4" w14:textId="7A08404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49,9</w:t>
            </w:r>
          </w:p>
        </w:tc>
        <w:tc>
          <w:tcPr>
            <w:tcW w:w="625" w:type="pct"/>
            <w:vAlign w:val="center"/>
          </w:tcPr>
          <w:p w14:paraId="3084FAFA" w14:textId="29962A6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789D17CB" w14:textId="00E55FC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3DA6B1D2" w14:textId="7A98FFA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3F008E7F" w14:textId="5A94B51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13676360" w14:textId="7EF88F0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ECD4F58" w14:textId="77777777" w:rsidTr="001A28A6">
        <w:trPr>
          <w:jc w:val="center"/>
        </w:trPr>
        <w:tc>
          <w:tcPr>
            <w:tcW w:w="625" w:type="pct"/>
            <w:vAlign w:val="center"/>
          </w:tcPr>
          <w:p w14:paraId="6587923B" w14:textId="6D58278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нОтв-250</w:t>
            </w:r>
          </w:p>
        </w:tc>
        <w:tc>
          <w:tcPr>
            <w:tcW w:w="625" w:type="pct"/>
            <w:vAlign w:val="center"/>
          </w:tcPr>
          <w:p w14:paraId="1D01BBBA" w14:textId="69F0E06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vAlign w:val="center"/>
          </w:tcPr>
          <w:p w14:paraId="668B8BB6" w14:textId="58DE779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625" w:type="pct"/>
            <w:vAlign w:val="center"/>
          </w:tcPr>
          <w:p w14:paraId="127BA75A" w14:textId="699F767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2CCFE031" w14:textId="2591529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3DD88FFE" w14:textId="5319E84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3818D519" w14:textId="23F1F1C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2BB3E10C" w14:textId="7EA6983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B06E51D" w14:textId="77777777" w:rsidTr="001A28A6">
        <w:trPr>
          <w:jc w:val="center"/>
        </w:trPr>
        <w:tc>
          <w:tcPr>
            <w:tcW w:w="625" w:type="pct"/>
            <w:vAlign w:val="center"/>
          </w:tcPr>
          <w:p w14:paraId="1569AF79" w14:textId="0F83591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нОтв-250</w:t>
            </w:r>
          </w:p>
        </w:tc>
        <w:tc>
          <w:tcPr>
            <w:tcW w:w="625" w:type="pct"/>
            <w:vAlign w:val="center"/>
          </w:tcPr>
          <w:p w14:paraId="127D79E5" w14:textId="3CFCB40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нОтв-251</w:t>
            </w:r>
          </w:p>
        </w:tc>
        <w:tc>
          <w:tcPr>
            <w:tcW w:w="625" w:type="pct"/>
            <w:vAlign w:val="center"/>
          </w:tcPr>
          <w:p w14:paraId="72B9FDDC" w14:textId="4594062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14,8</w:t>
            </w:r>
          </w:p>
        </w:tc>
        <w:tc>
          <w:tcPr>
            <w:tcW w:w="625" w:type="pct"/>
            <w:vAlign w:val="center"/>
          </w:tcPr>
          <w:p w14:paraId="644CDF8C" w14:textId="5ABCDF2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7428FD29" w14:textId="1ACADFD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6384FF09" w14:textId="73F95BA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0038E0E7" w14:textId="403DB96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2118AF39" w14:textId="5E44275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BFA3045" w14:textId="77777777" w:rsidTr="001A28A6">
        <w:trPr>
          <w:jc w:val="center"/>
        </w:trPr>
        <w:tc>
          <w:tcPr>
            <w:tcW w:w="625" w:type="pct"/>
            <w:vAlign w:val="center"/>
          </w:tcPr>
          <w:p w14:paraId="629075BB" w14:textId="39B2CEC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нОтв-251</w:t>
            </w:r>
          </w:p>
        </w:tc>
        <w:tc>
          <w:tcPr>
            <w:tcW w:w="625" w:type="pct"/>
            <w:vAlign w:val="center"/>
          </w:tcPr>
          <w:p w14:paraId="5B016BDC" w14:textId="1BB2B0A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нОтв-252</w:t>
            </w:r>
          </w:p>
        </w:tc>
        <w:tc>
          <w:tcPr>
            <w:tcW w:w="625" w:type="pct"/>
            <w:vAlign w:val="center"/>
          </w:tcPr>
          <w:p w14:paraId="6093CA76" w14:textId="312F0D9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4,4</w:t>
            </w:r>
          </w:p>
        </w:tc>
        <w:tc>
          <w:tcPr>
            <w:tcW w:w="625" w:type="pct"/>
            <w:vAlign w:val="center"/>
          </w:tcPr>
          <w:p w14:paraId="20CAEE28" w14:textId="752A4D4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241F2D7B" w14:textId="72E35F5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5B207CF5" w14:textId="17CCFEB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0866A277" w14:textId="2E55A82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64737270" w14:textId="5654C5B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5A5DC46" w14:textId="77777777" w:rsidTr="001A28A6">
        <w:trPr>
          <w:jc w:val="center"/>
        </w:trPr>
        <w:tc>
          <w:tcPr>
            <w:tcW w:w="625" w:type="pct"/>
            <w:vAlign w:val="center"/>
          </w:tcPr>
          <w:p w14:paraId="081A8B08" w14:textId="26E41D1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нОтв-252</w:t>
            </w:r>
          </w:p>
        </w:tc>
        <w:tc>
          <w:tcPr>
            <w:tcW w:w="625" w:type="pct"/>
            <w:vAlign w:val="center"/>
          </w:tcPr>
          <w:p w14:paraId="7D545BB6" w14:textId="183CC94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нОтв-253</w:t>
            </w:r>
          </w:p>
        </w:tc>
        <w:tc>
          <w:tcPr>
            <w:tcW w:w="625" w:type="pct"/>
            <w:vAlign w:val="center"/>
          </w:tcPr>
          <w:p w14:paraId="284F62F5" w14:textId="6F02A56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50,3</w:t>
            </w:r>
          </w:p>
        </w:tc>
        <w:tc>
          <w:tcPr>
            <w:tcW w:w="625" w:type="pct"/>
            <w:vAlign w:val="center"/>
          </w:tcPr>
          <w:p w14:paraId="08942501" w14:textId="5390168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365C3C3B" w14:textId="59BCA57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0B7F6500" w14:textId="3525769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31526201" w14:textId="794351F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40869243" w14:textId="5C213E0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871BFC1" w14:textId="77777777" w:rsidTr="001A28A6">
        <w:trPr>
          <w:jc w:val="center"/>
        </w:trPr>
        <w:tc>
          <w:tcPr>
            <w:tcW w:w="625" w:type="pct"/>
            <w:vAlign w:val="center"/>
          </w:tcPr>
          <w:p w14:paraId="47002B4B" w14:textId="263D607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нОтв-253</w:t>
            </w:r>
          </w:p>
        </w:tc>
        <w:tc>
          <w:tcPr>
            <w:tcW w:w="625" w:type="pct"/>
            <w:vAlign w:val="center"/>
          </w:tcPr>
          <w:p w14:paraId="6C89A91F" w14:textId="1BAAD4D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нОтв-277</w:t>
            </w:r>
          </w:p>
        </w:tc>
        <w:tc>
          <w:tcPr>
            <w:tcW w:w="625" w:type="pct"/>
            <w:vAlign w:val="center"/>
          </w:tcPr>
          <w:p w14:paraId="7829F209" w14:textId="03B39ED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10,1</w:t>
            </w:r>
          </w:p>
        </w:tc>
        <w:tc>
          <w:tcPr>
            <w:tcW w:w="625" w:type="pct"/>
            <w:vAlign w:val="center"/>
          </w:tcPr>
          <w:p w14:paraId="7C373322" w14:textId="1CE0443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6CB1A6E5" w14:textId="62A5C3B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765C8FA8" w14:textId="0C5296E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58001298" w14:textId="5774F29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15D64715" w14:textId="380B415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7D30D12" w14:textId="77777777" w:rsidTr="001A28A6">
        <w:trPr>
          <w:jc w:val="center"/>
        </w:trPr>
        <w:tc>
          <w:tcPr>
            <w:tcW w:w="625" w:type="pct"/>
            <w:vAlign w:val="center"/>
          </w:tcPr>
          <w:p w14:paraId="1ED621C3" w14:textId="2616574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нОтв-277</w:t>
            </w:r>
          </w:p>
        </w:tc>
        <w:tc>
          <w:tcPr>
            <w:tcW w:w="625" w:type="pct"/>
            <w:vAlign w:val="center"/>
          </w:tcPr>
          <w:p w14:paraId="17D9F6BB" w14:textId="421FA48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vAlign w:val="center"/>
          </w:tcPr>
          <w:p w14:paraId="1FDB22F3" w14:textId="52F77F1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625" w:type="pct"/>
            <w:vAlign w:val="center"/>
          </w:tcPr>
          <w:p w14:paraId="34D894E7" w14:textId="7BD2BFE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73D52679" w14:textId="5F1A315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5331F7E0" w14:textId="0AE346F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3EFF3965" w14:textId="4C258D2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6049BC8B" w14:textId="23FD4B8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19D4F85" w14:textId="77777777" w:rsidTr="001A28A6">
        <w:trPr>
          <w:jc w:val="center"/>
        </w:trPr>
        <w:tc>
          <w:tcPr>
            <w:tcW w:w="625" w:type="pct"/>
            <w:vAlign w:val="center"/>
          </w:tcPr>
          <w:p w14:paraId="46A92695" w14:textId="10B5A05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нОтв-253</w:t>
            </w:r>
          </w:p>
        </w:tc>
        <w:tc>
          <w:tcPr>
            <w:tcW w:w="625" w:type="pct"/>
            <w:vAlign w:val="center"/>
          </w:tcPr>
          <w:p w14:paraId="623A0110" w14:textId="22D4B23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нОтв-254</w:t>
            </w:r>
          </w:p>
        </w:tc>
        <w:tc>
          <w:tcPr>
            <w:tcW w:w="625" w:type="pct"/>
            <w:vAlign w:val="center"/>
          </w:tcPr>
          <w:p w14:paraId="6647A1F8" w14:textId="54C60A4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9,7</w:t>
            </w:r>
          </w:p>
        </w:tc>
        <w:tc>
          <w:tcPr>
            <w:tcW w:w="625" w:type="pct"/>
            <w:vAlign w:val="center"/>
          </w:tcPr>
          <w:p w14:paraId="651D9B28" w14:textId="4C8509E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3BD6353C" w14:textId="26D9C10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23C50143" w14:textId="0ACF08C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57CE1F3C" w14:textId="43908EF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19912DF8" w14:textId="773B5DE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1F478C6" w14:textId="77777777" w:rsidTr="001A28A6">
        <w:trPr>
          <w:jc w:val="center"/>
        </w:trPr>
        <w:tc>
          <w:tcPr>
            <w:tcW w:w="625" w:type="pct"/>
            <w:vAlign w:val="center"/>
          </w:tcPr>
          <w:p w14:paraId="3B0085A5" w14:textId="16196B1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нОтв-254</w:t>
            </w:r>
          </w:p>
        </w:tc>
        <w:tc>
          <w:tcPr>
            <w:tcW w:w="625" w:type="pct"/>
            <w:vAlign w:val="center"/>
          </w:tcPr>
          <w:p w14:paraId="1E13ED2D" w14:textId="682F124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нОтв-255</w:t>
            </w:r>
          </w:p>
        </w:tc>
        <w:tc>
          <w:tcPr>
            <w:tcW w:w="625" w:type="pct"/>
            <w:vAlign w:val="center"/>
          </w:tcPr>
          <w:p w14:paraId="7D7E8FD7" w14:textId="70DCDFF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28,3</w:t>
            </w:r>
          </w:p>
        </w:tc>
        <w:tc>
          <w:tcPr>
            <w:tcW w:w="625" w:type="pct"/>
            <w:vAlign w:val="center"/>
          </w:tcPr>
          <w:p w14:paraId="7B6129A8" w14:textId="648A07E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59880A4A" w14:textId="1E5F54F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52FFA740" w14:textId="4A4C165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34C03172" w14:textId="640317A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4C35AB2B" w14:textId="688E6BE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43BEF18" w14:textId="77777777" w:rsidTr="001A28A6">
        <w:trPr>
          <w:jc w:val="center"/>
        </w:trPr>
        <w:tc>
          <w:tcPr>
            <w:tcW w:w="625" w:type="pct"/>
            <w:vAlign w:val="center"/>
          </w:tcPr>
          <w:p w14:paraId="5ACA09D6" w14:textId="07862CB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нОтв-255</w:t>
            </w:r>
          </w:p>
        </w:tc>
        <w:tc>
          <w:tcPr>
            <w:tcW w:w="625" w:type="pct"/>
            <w:vAlign w:val="center"/>
          </w:tcPr>
          <w:p w14:paraId="13E842A4" w14:textId="416EBA4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нОтв-256</w:t>
            </w:r>
          </w:p>
        </w:tc>
        <w:tc>
          <w:tcPr>
            <w:tcW w:w="625" w:type="pct"/>
            <w:vAlign w:val="center"/>
          </w:tcPr>
          <w:p w14:paraId="505156A2" w14:textId="4FED266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37,8</w:t>
            </w:r>
          </w:p>
        </w:tc>
        <w:tc>
          <w:tcPr>
            <w:tcW w:w="625" w:type="pct"/>
            <w:vAlign w:val="center"/>
          </w:tcPr>
          <w:p w14:paraId="5B756283" w14:textId="57E7643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41511761" w14:textId="62FC2BD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5EFAAB45" w14:textId="7F2A576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51895766" w14:textId="1668002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1CEABC06" w14:textId="444ECE0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A259B5A" w14:textId="77777777" w:rsidTr="001A28A6">
        <w:trPr>
          <w:jc w:val="center"/>
        </w:trPr>
        <w:tc>
          <w:tcPr>
            <w:tcW w:w="625" w:type="pct"/>
            <w:vAlign w:val="center"/>
          </w:tcPr>
          <w:p w14:paraId="3A505F69" w14:textId="767E3DE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нОтв-256</w:t>
            </w:r>
          </w:p>
        </w:tc>
        <w:tc>
          <w:tcPr>
            <w:tcW w:w="625" w:type="pct"/>
            <w:vAlign w:val="center"/>
          </w:tcPr>
          <w:p w14:paraId="38690401" w14:textId="6419363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vAlign w:val="center"/>
          </w:tcPr>
          <w:p w14:paraId="2FCB716E" w14:textId="36417C2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7,3</w:t>
            </w:r>
          </w:p>
        </w:tc>
        <w:tc>
          <w:tcPr>
            <w:tcW w:w="625" w:type="pct"/>
            <w:vAlign w:val="center"/>
          </w:tcPr>
          <w:p w14:paraId="2ACB6559" w14:textId="0943AE8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57FBDFBF" w14:textId="048BD8F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74C3891C" w14:textId="040E9C9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0C6FF880" w14:textId="3F99730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3E9D0DC2" w14:textId="1BA1FD7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BB1EA00" w14:textId="77777777" w:rsidTr="001A28A6">
        <w:trPr>
          <w:jc w:val="center"/>
        </w:trPr>
        <w:tc>
          <w:tcPr>
            <w:tcW w:w="625" w:type="pct"/>
            <w:vAlign w:val="center"/>
          </w:tcPr>
          <w:p w14:paraId="7FC5974B" w14:textId="75A872D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нОтв-256</w:t>
            </w:r>
          </w:p>
        </w:tc>
        <w:tc>
          <w:tcPr>
            <w:tcW w:w="625" w:type="pct"/>
            <w:vAlign w:val="center"/>
          </w:tcPr>
          <w:p w14:paraId="5A4A2303" w14:textId="5A49C6E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нОтв-257</w:t>
            </w:r>
          </w:p>
        </w:tc>
        <w:tc>
          <w:tcPr>
            <w:tcW w:w="625" w:type="pct"/>
            <w:vAlign w:val="center"/>
          </w:tcPr>
          <w:p w14:paraId="692E1336" w14:textId="5B60FD1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29,1</w:t>
            </w:r>
          </w:p>
        </w:tc>
        <w:tc>
          <w:tcPr>
            <w:tcW w:w="625" w:type="pct"/>
            <w:vAlign w:val="center"/>
          </w:tcPr>
          <w:p w14:paraId="27A3F8C1" w14:textId="32DB0FE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588ABA6F" w14:textId="18FE375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5D1F289D" w14:textId="6B9DA1F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0F65E548" w14:textId="195BD57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5319B141" w14:textId="30A965D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4EFD789" w14:textId="77777777" w:rsidTr="001A28A6">
        <w:trPr>
          <w:jc w:val="center"/>
        </w:trPr>
        <w:tc>
          <w:tcPr>
            <w:tcW w:w="625" w:type="pct"/>
            <w:vAlign w:val="center"/>
          </w:tcPr>
          <w:p w14:paraId="136ABE3F" w14:textId="1073B01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нОтв-257</w:t>
            </w:r>
          </w:p>
        </w:tc>
        <w:tc>
          <w:tcPr>
            <w:tcW w:w="625" w:type="pct"/>
            <w:vAlign w:val="center"/>
          </w:tcPr>
          <w:p w14:paraId="01112BDD" w14:textId="4136470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vAlign w:val="center"/>
          </w:tcPr>
          <w:p w14:paraId="0ACC80E0" w14:textId="5A4FC2F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3,4</w:t>
            </w:r>
          </w:p>
        </w:tc>
        <w:tc>
          <w:tcPr>
            <w:tcW w:w="625" w:type="pct"/>
            <w:vAlign w:val="center"/>
          </w:tcPr>
          <w:p w14:paraId="6278BEB5" w14:textId="40F84FE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4D3906F9" w14:textId="111D612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1FCD5F1E" w14:textId="2F23E22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24C6C184" w14:textId="0EA8416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77FAA098" w14:textId="226C3EF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DA6056B" w14:textId="77777777" w:rsidTr="001A28A6">
        <w:trPr>
          <w:jc w:val="center"/>
        </w:trPr>
        <w:tc>
          <w:tcPr>
            <w:tcW w:w="625" w:type="pct"/>
            <w:vAlign w:val="center"/>
          </w:tcPr>
          <w:p w14:paraId="602C8766" w14:textId="79B15F1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нОтв-257</w:t>
            </w:r>
          </w:p>
        </w:tc>
        <w:tc>
          <w:tcPr>
            <w:tcW w:w="625" w:type="pct"/>
            <w:vAlign w:val="center"/>
          </w:tcPr>
          <w:p w14:paraId="27532BB9" w14:textId="249AB56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vAlign w:val="center"/>
          </w:tcPr>
          <w:p w14:paraId="3CC11F9D" w14:textId="5E2CF59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15,2</w:t>
            </w:r>
          </w:p>
        </w:tc>
        <w:tc>
          <w:tcPr>
            <w:tcW w:w="625" w:type="pct"/>
            <w:vAlign w:val="center"/>
          </w:tcPr>
          <w:p w14:paraId="57E6A7D8" w14:textId="7DD7B51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46C1F331" w14:textId="574C305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199B83F5" w14:textId="20E8525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7E2209B8" w14:textId="0BAC161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7ADBCF20" w14:textId="0F6473B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980D1D4" w14:textId="77777777" w:rsidTr="001A28A6">
        <w:trPr>
          <w:jc w:val="center"/>
        </w:trPr>
        <w:tc>
          <w:tcPr>
            <w:tcW w:w="625" w:type="pct"/>
            <w:vAlign w:val="center"/>
          </w:tcPr>
          <w:p w14:paraId="452AD162" w14:textId="26FABEA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нОтв-255</w:t>
            </w:r>
          </w:p>
        </w:tc>
        <w:tc>
          <w:tcPr>
            <w:tcW w:w="625" w:type="pct"/>
            <w:vAlign w:val="center"/>
          </w:tcPr>
          <w:p w14:paraId="16AF6B94" w14:textId="7C705A1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нОтв-258</w:t>
            </w:r>
          </w:p>
        </w:tc>
        <w:tc>
          <w:tcPr>
            <w:tcW w:w="625" w:type="pct"/>
            <w:vAlign w:val="center"/>
          </w:tcPr>
          <w:p w14:paraId="62BED179" w14:textId="7D3D0D4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12,2</w:t>
            </w:r>
          </w:p>
        </w:tc>
        <w:tc>
          <w:tcPr>
            <w:tcW w:w="625" w:type="pct"/>
            <w:vAlign w:val="center"/>
          </w:tcPr>
          <w:p w14:paraId="4D76FE73" w14:textId="2A325BD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690C6667" w14:textId="68FA303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1BC17B73" w14:textId="61191B3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68A9B22F" w14:textId="1B35769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512592E2" w14:textId="5364097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A447424" w14:textId="77777777" w:rsidTr="001A28A6">
        <w:trPr>
          <w:jc w:val="center"/>
        </w:trPr>
        <w:tc>
          <w:tcPr>
            <w:tcW w:w="625" w:type="pct"/>
            <w:vAlign w:val="center"/>
          </w:tcPr>
          <w:p w14:paraId="4DFE70CE" w14:textId="0736318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нОтв-258</w:t>
            </w:r>
          </w:p>
        </w:tc>
        <w:tc>
          <w:tcPr>
            <w:tcW w:w="625" w:type="pct"/>
            <w:vAlign w:val="center"/>
          </w:tcPr>
          <w:p w14:paraId="353A70EB" w14:textId="45177E0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нОтв-259</w:t>
            </w:r>
          </w:p>
        </w:tc>
        <w:tc>
          <w:tcPr>
            <w:tcW w:w="625" w:type="pct"/>
            <w:vAlign w:val="center"/>
          </w:tcPr>
          <w:p w14:paraId="1E0AB84C" w14:textId="314ADF4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20,2</w:t>
            </w:r>
          </w:p>
        </w:tc>
        <w:tc>
          <w:tcPr>
            <w:tcW w:w="625" w:type="pct"/>
            <w:vAlign w:val="center"/>
          </w:tcPr>
          <w:p w14:paraId="1C4CF5AE" w14:textId="2063C57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4F79E548" w14:textId="2E9B1B9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125DE987" w14:textId="0F7DE33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37D4A8E0" w14:textId="6B81B44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745F6221" w14:textId="14EDDCB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8F6DEE7" w14:textId="77777777" w:rsidTr="001A28A6">
        <w:trPr>
          <w:jc w:val="center"/>
        </w:trPr>
        <w:tc>
          <w:tcPr>
            <w:tcW w:w="625" w:type="pct"/>
            <w:vAlign w:val="center"/>
          </w:tcPr>
          <w:p w14:paraId="7F284F22" w14:textId="432126C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нОтв-259</w:t>
            </w:r>
          </w:p>
        </w:tc>
        <w:tc>
          <w:tcPr>
            <w:tcW w:w="625" w:type="pct"/>
            <w:vAlign w:val="center"/>
          </w:tcPr>
          <w:p w14:paraId="4870C52F" w14:textId="69D9161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нОтв-260</w:t>
            </w:r>
          </w:p>
        </w:tc>
        <w:tc>
          <w:tcPr>
            <w:tcW w:w="625" w:type="pct"/>
            <w:vAlign w:val="center"/>
          </w:tcPr>
          <w:p w14:paraId="29498367" w14:textId="4831C8A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11,6</w:t>
            </w:r>
          </w:p>
        </w:tc>
        <w:tc>
          <w:tcPr>
            <w:tcW w:w="625" w:type="pct"/>
            <w:vAlign w:val="center"/>
          </w:tcPr>
          <w:p w14:paraId="0442CC68" w14:textId="38EC578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11A857EC" w14:textId="5DE6EF9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0241BDAC" w14:textId="7F8194D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2F162728" w14:textId="2938166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7FE901CC" w14:textId="74C4065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430C2A0" w14:textId="77777777" w:rsidTr="001A28A6">
        <w:trPr>
          <w:jc w:val="center"/>
        </w:trPr>
        <w:tc>
          <w:tcPr>
            <w:tcW w:w="625" w:type="pct"/>
            <w:vAlign w:val="center"/>
          </w:tcPr>
          <w:p w14:paraId="21D21E0F" w14:textId="39BBCBB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нОтв-260</w:t>
            </w:r>
          </w:p>
        </w:tc>
        <w:tc>
          <w:tcPr>
            <w:tcW w:w="625" w:type="pct"/>
            <w:vAlign w:val="center"/>
          </w:tcPr>
          <w:p w14:paraId="14D7ECA2" w14:textId="7483519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нОтв-261</w:t>
            </w:r>
          </w:p>
        </w:tc>
        <w:tc>
          <w:tcPr>
            <w:tcW w:w="625" w:type="pct"/>
            <w:vAlign w:val="center"/>
          </w:tcPr>
          <w:p w14:paraId="3A9DCBC2" w14:textId="6CDE28C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1,6</w:t>
            </w:r>
          </w:p>
        </w:tc>
        <w:tc>
          <w:tcPr>
            <w:tcW w:w="625" w:type="pct"/>
            <w:vAlign w:val="center"/>
          </w:tcPr>
          <w:p w14:paraId="529EA133" w14:textId="21D058F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2A9B058F" w14:textId="50F154B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1831053C" w14:textId="554AF22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2BA290CF" w14:textId="3738929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169A3004" w14:textId="53EEC31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E129905" w14:textId="77777777" w:rsidTr="001A28A6">
        <w:trPr>
          <w:jc w:val="center"/>
        </w:trPr>
        <w:tc>
          <w:tcPr>
            <w:tcW w:w="625" w:type="pct"/>
            <w:vAlign w:val="center"/>
          </w:tcPr>
          <w:p w14:paraId="4DA73E4E" w14:textId="254A663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нОтв-261</w:t>
            </w:r>
          </w:p>
        </w:tc>
        <w:tc>
          <w:tcPr>
            <w:tcW w:w="625" w:type="pct"/>
            <w:vAlign w:val="center"/>
          </w:tcPr>
          <w:p w14:paraId="240E096F" w14:textId="32405E1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МУП "парабельбыт сервис"</w:t>
            </w:r>
          </w:p>
        </w:tc>
        <w:tc>
          <w:tcPr>
            <w:tcW w:w="625" w:type="pct"/>
            <w:vAlign w:val="center"/>
          </w:tcPr>
          <w:p w14:paraId="498CABA9" w14:textId="6A6679D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2,3</w:t>
            </w:r>
          </w:p>
        </w:tc>
        <w:tc>
          <w:tcPr>
            <w:tcW w:w="625" w:type="pct"/>
            <w:vAlign w:val="center"/>
          </w:tcPr>
          <w:p w14:paraId="34A23F0C" w14:textId="785CECA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4F59823B" w14:textId="1FEF50F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37E5E73A" w14:textId="3B027B5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09E47517" w14:textId="6942570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1C6C9EBE" w14:textId="1B05A5D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CA00945" w14:textId="77777777" w:rsidTr="001A28A6">
        <w:trPr>
          <w:jc w:val="center"/>
        </w:trPr>
        <w:tc>
          <w:tcPr>
            <w:tcW w:w="625" w:type="pct"/>
            <w:vAlign w:val="center"/>
          </w:tcPr>
          <w:p w14:paraId="7A851EEB" w14:textId="0627AF1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нОтв-261</w:t>
            </w:r>
          </w:p>
        </w:tc>
        <w:tc>
          <w:tcPr>
            <w:tcW w:w="625" w:type="pct"/>
            <w:vAlign w:val="center"/>
          </w:tcPr>
          <w:p w14:paraId="60000FDC" w14:textId="3B74B70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нОтв-262</w:t>
            </w:r>
          </w:p>
        </w:tc>
        <w:tc>
          <w:tcPr>
            <w:tcW w:w="625" w:type="pct"/>
            <w:vAlign w:val="center"/>
          </w:tcPr>
          <w:p w14:paraId="7D6D59BD" w14:textId="079E982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12,5</w:t>
            </w:r>
          </w:p>
        </w:tc>
        <w:tc>
          <w:tcPr>
            <w:tcW w:w="625" w:type="pct"/>
            <w:vAlign w:val="center"/>
          </w:tcPr>
          <w:p w14:paraId="67189A4C" w14:textId="6A3FFFB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35E45284" w14:textId="3442BAE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133E63EE" w14:textId="7F08B6B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5B8C49FF" w14:textId="0C57387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2FFF9FBE" w14:textId="4DF07E7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E646391" w14:textId="77777777" w:rsidTr="001A28A6">
        <w:trPr>
          <w:jc w:val="center"/>
        </w:trPr>
        <w:tc>
          <w:tcPr>
            <w:tcW w:w="625" w:type="pct"/>
            <w:vAlign w:val="center"/>
          </w:tcPr>
          <w:p w14:paraId="2290A6B0" w14:textId="3D9A9B7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нОтв-262</w:t>
            </w:r>
          </w:p>
        </w:tc>
        <w:tc>
          <w:tcPr>
            <w:tcW w:w="625" w:type="pct"/>
            <w:vAlign w:val="center"/>
          </w:tcPr>
          <w:p w14:paraId="225762EA" w14:textId="6F4B030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нОтв-263</w:t>
            </w:r>
          </w:p>
        </w:tc>
        <w:tc>
          <w:tcPr>
            <w:tcW w:w="625" w:type="pct"/>
            <w:vAlign w:val="center"/>
          </w:tcPr>
          <w:p w14:paraId="0D7A6E99" w14:textId="2BBF81A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20,9</w:t>
            </w:r>
          </w:p>
        </w:tc>
        <w:tc>
          <w:tcPr>
            <w:tcW w:w="625" w:type="pct"/>
            <w:vAlign w:val="center"/>
          </w:tcPr>
          <w:p w14:paraId="2CF190EA" w14:textId="6CDE9FC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4A5136BA" w14:textId="33A4EF5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28AD4F9E" w14:textId="597E7FE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1BD43645" w14:textId="64FD633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3732AEB0" w14:textId="50DD916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B0D8C26" w14:textId="77777777" w:rsidTr="001A28A6">
        <w:trPr>
          <w:jc w:val="center"/>
        </w:trPr>
        <w:tc>
          <w:tcPr>
            <w:tcW w:w="625" w:type="pct"/>
            <w:vAlign w:val="center"/>
          </w:tcPr>
          <w:p w14:paraId="5C4C6C0B" w14:textId="6B21C83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нОтв-263</w:t>
            </w:r>
          </w:p>
        </w:tc>
        <w:tc>
          <w:tcPr>
            <w:tcW w:w="625" w:type="pct"/>
            <w:vAlign w:val="center"/>
          </w:tcPr>
          <w:p w14:paraId="7AD9CEF0" w14:textId="0A0AAB2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vAlign w:val="center"/>
          </w:tcPr>
          <w:p w14:paraId="10E4D170" w14:textId="565450B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25" w:type="pct"/>
            <w:vAlign w:val="center"/>
          </w:tcPr>
          <w:p w14:paraId="35438018" w14:textId="7BA9E8C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7995DA5A" w14:textId="4054FCA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04E6B366" w14:textId="176C859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217CF78B" w14:textId="394D577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52315EC5" w14:textId="5825ACB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7B1DB0F" w14:textId="77777777" w:rsidTr="001A28A6">
        <w:trPr>
          <w:jc w:val="center"/>
        </w:trPr>
        <w:tc>
          <w:tcPr>
            <w:tcW w:w="625" w:type="pct"/>
            <w:vAlign w:val="center"/>
          </w:tcPr>
          <w:p w14:paraId="61C66CD0" w14:textId="1A7E593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нОтв-263</w:t>
            </w:r>
          </w:p>
        </w:tc>
        <w:tc>
          <w:tcPr>
            <w:tcW w:w="625" w:type="pct"/>
            <w:vAlign w:val="center"/>
          </w:tcPr>
          <w:p w14:paraId="14494DB1" w14:textId="7C315B9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vAlign w:val="center"/>
          </w:tcPr>
          <w:p w14:paraId="5B3648E1" w14:textId="0C9363B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625" w:type="pct"/>
            <w:vAlign w:val="center"/>
          </w:tcPr>
          <w:p w14:paraId="4C96C7D0" w14:textId="0D64E4E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4F7C5BDD" w14:textId="72AE5D1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70DD1D4D" w14:textId="2635254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6DBA0204" w14:textId="5FE3CF0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13EC34CA" w14:textId="4B0248B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CF2A0B0" w14:textId="77777777" w:rsidTr="001A28A6">
        <w:trPr>
          <w:jc w:val="center"/>
        </w:trPr>
        <w:tc>
          <w:tcPr>
            <w:tcW w:w="625" w:type="pct"/>
            <w:vAlign w:val="center"/>
          </w:tcPr>
          <w:p w14:paraId="2D2DB8B3" w14:textId="53C3F63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нОтв-268</w:t>
            </w:r>
          </w:p>
        </w:tc>
        <w:tc>
          <w:tcPr>
            <w:tcW w:w="625" w:type="pct"/>
            <w:vAlign w:val="center"/>
          </w:tcPr>
          <w:p w14:paraId="4E13743B" w14:textId="1FC93F3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нОтв-271</w:t>
            </w:r>
          </w:p>
        </w:tc>
        <w:tc>
          <w:tcPr>
            <w:tcW w:w="625" w:type="pct"/>
            <w:vAlign w:val="center"/>
          </w:tcPr>
          <w:p w14:paraId="5B5EE707" w14:textId="068A493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625" w:type="pct"/>
            <w:vAlign w:val="center"/>
          </w:tcPr>
          <w:p w14:paraId="62D1F173" w14:textId="02288E7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2B28B6EC" w14:textId="68EE34E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53FE5606" w14:textId="156FB12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5F36F94C" w14:textId="78EBD0A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5B06BFA2" w14:textId="560768F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13D2F01" w14:textId="77777777" w:rsidTr="001A28A6">
        <w:trPr>
          <w:jc w:val="center"/>
        </w:trPr>
        <w:tc>
          <w:tcPr>
            <w:tcW w:w="625" w:type="pct"/>
            <w:vAlign w:val="center"/>
          </w:tcPr>
          <w:p w14:paraId="730B5CEC" w14:textId="2AA0353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нОтв-271</w:t>
            </w:r>
          </w:p>
        </w:tc>
        <w:tc>
          <w:tcPr>
            <w:tcW w:w="625" w:type="pct"/>
            <w:vAlign w:val="center"/>
          </w:tcPr>
          <w:p w14:paraId="15F8B389" w14:textId="5F25B8F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МВД России</w:t>
            </w:r>
          </w:p>
        </w:tc>
        <w:tc>
          <w:tcPr>
            <w:tcW w:w="625" w:type="pct"/>
            <w:vAlign w:val="center"/>
          </w:tcPr>
          <w:p w14:paraId="010C5488" w14:textId="4536F5D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25" w:type="pct"/>
            <w:vAlign w:val="center"/>
          </w:tcPr>
          <w:p w14:paraId="51139D01" w14:textId="68810AF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787B00A9" w14:textId="398EC73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21D53BC6" w14:textId="357CDA1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0C62CF75" w14:textId="11C6EFF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45BD7BA4" w14:textId="22EE21D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A7FFDFD" w14:textId="77777777" w:rsidTr="001A28A6">
        <w:trPr>
          <w:jc w:val="center"/>
        </w:trPr>
        <w:tc>
          <w:tcPr>
            <w:tcW w:w="625" w:type="pct"/>
            <w:vAlign w:val="center"/>
          </w:tcPr>
          <w:p w14:paraId="7340E678" w14:textId="1EE277A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нОтв-274</w:t>
            </w:r>
          </w:p>
        </w:tc>
        <w:tc>
          <w:tcPr>
            <w:tcW w:w="625" w:type="pct"/>
            <w:vAlign w:val="center"/>
          </w:tcPr>
          <w:p w14:paraId="1BD670C6" w14:textId="711521B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МВД России</w:t>
            </w:r>
          </w:p>
        </w:tc>
        <w:tc>
          <w:tcPr>
            <w:tcW w:w="625" w:type="pct"/>
            <w:vAlign w:val="center"/>
          </w:tcPr>
          <w:p w14:paraId="0CB1140E" w14:textId="52BBB12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0,5</w:t>
            </w:r>
          </w:p>
        </w:tc>
        <w:tc>
          <w:tcPr>
            <w:tcW w:w="625" w:type="pct"/>
            <w:vAlign w:val="center"/>
          </w:tcPr>
          <w:p w14:paraId="005B1270" w14:textId="058874F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40DF12C0" w14:textId="5EFB35D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48DF3534" w14:textId="664D4F5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3608F1DE" w14:textId="3EE9E5C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1033B3A8" w14:textId="21A5A67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249CE2E" w14:textId="77777777" w:rsidTr="001A28A6">
        <w:trPr>
          <w:jc w:val="center"/>
        </w:trPr>
        <w:tc>
          <w:tcPr>
            <w:tcW w:w="625" w:type="pct"/>
            <w:vAlign w:val="center"/>
          </w:tcPr>
          <w:p w14:paraId="0B3F911B" w14:textId="55A3E09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нОтв-269</w:t>
            </w:r>
          </w:p>
        </w:tc>
        <w:tc>
          <w:tcPr>
            <w:tcW w:w="625" w:type="pct"/>
            <w:vAlign w:val="center"/>
          </w:tcPr>
          <w:p w14:paraId="20AE6325" w14:textId="0AEC028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нОтв-270</w:t>
            </w:r>
          </w:p>
        </w:tc>
        <w:tc>
          <w:tcPr>
            <w:tcW w:w="625" w:type="pct"/>
            <w:vAlign w:val="center"/>
          </w:tcPr>
          <w:p w14:paraId="5D1E4DF8" w14:textId="1B2AEB8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24,6</w:t>
            </w:r>
          </w:p>
        </w:tc>
        <w:tc>
          <w:tcPr>
            <w:tcW w:w="625" w:type="pct"/>
            <w:vAlign w:val="center"/>
          </w:tcPr>
          <w:p w14:paraId="6EA20087" w14:textId="589ABA7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57FB284A" w14:textId="42F03CF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5945726D" w14:textId="155F085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5843ADBE" w14:textId="79CF2E0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376D2C50" w14:textId="0DA5341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588D270" w14:textId="77777777" w:rsidTr="001A28A6">
        <w:trPr>
          <w:jc w:val="center"/>
        </w:trPr>
        <w:tc>
          <w:tcPr>
            <w:tcW w:w="625" w:type="pct"/>
            <w:vAlign w:val="center"/>
          </w:tcPr>
          <w:p w14:paraId="1477A1BE" w14:textId="5F59672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нОтв-270</w:t>
            </w:r>
          </w:p>
        </w:tc>
        <w:tc>
          <w:tcPr>
            <w:tcW w:w="625" w:type="pct"/>
            <w:vAlign w:val="center"/>
          </w:tcPr>
          <w:p w14:paraId="4C84A035" w14:textId="03D7EAB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Гостиница нефтяников</w:t>
            </w:r>
          </w:p>
        </w:tc>
        <w:tc>
          <w:tcPr>
            <w:tcW w:w="625" w:type="pct"/>
            <w:vAlign w:val="center"/>
          </w:tcPr>
          <w:p w14:paraId="1702F536" w14:textId="0D53246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79,2</w:t>
            </w:r>
          </w:p>
        </w:tc>
        <w:tc>
          <w:tcPr>
            <w:tcW w:w="625" w:type="pct"/>
            <w:vAlign w:val="center"/>
          </w:tcPr>
          <w:p w14:paraId="6785D7EE" w14:textId="49A83B5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14B9B1F6" w14:textId="55F8593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32ECDE72" w14:textId="33841F3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441E781B" w14:textId="6EAEB20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5FF28297" w14:textId="49134D9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F3A0541" w14:textId="77777777" w:rsidTr="001A28A6">
        <w:trPr>
          <w:jc w:val="center"/>
        </w:trPr>
        <w:tc>
          <w:tcPr>
            <w:tcW w:w="625" w:type="pct"/>
            <w:vAlign w:val="center"/>
          </w:tcPr>
          <w:p w14:paraId="1CFE0EFF" w14:textId="3A9E5EA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нОтв-271</w:t>
            </w:r>
          </w:p>
        </w:tc>
        <w:tc>
          <w:tcPr>
            <w:tcW w:w="625" w:type="pct"/>
            <w:vAlign w:val="center"/>
          </w:tcPr>
          <w:p w14:paraId="59920D4C" w14:textId="68A17D7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нОтв-272</w:t>
            </w:r>
          </w:p>
        </w:tc>
        <w:tc>
          <w:tcPr>
            <w:tcW w:w="625" w:type="pct"/>
            <w:vAlign w:val="center"/>
          </w:tcPr>
          <w:p w14:paraId="53151372" w14:textId="1657077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625" w:type="pct"/>
            <w:vAlign w:val="center"/>
          </w:tcPr>
          <w:p w14:paraId="6A97D966" w14:textId="23C518E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5E7C07DA" w14:textId="5B59E94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57462251" w14:textId="235736F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389F5B63" w14:textId="63E36F7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5481B643" w14:textId="3B4FDE5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56A74A1" w14:textId="77777777" w:rsidTr="001A28A6">
        <w:trPr>
          <w:jc w:val="center"/>
        </w:trPr>
        <w:tc>
          <w:tcPr>
            <w:tcW w:w="625" w:type="pct"/>
            <w:vAlign w:val="center"/>
          </w:tcPr>
          <w:p w14:paraId="3FE84B15" w14:textId="3B3E5FB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нОтв-272</w:t>
            </w:r>
          </w:p>
        </w:tc>
        <w:tc>
          <w:tcPr>
            <w:tcW w:w="625" w:type="pct"/>
            <w:vAlign w:val="center"/>
          </w:tcPr>
          <w:p w14:paraId="4D952E82" w14:textId="62EABFF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нОтв-273</w:t>
            </w:r>
          </w:p>
        </w:tc>
        <w:tc>
          <w:tcPr>
            <w:tcW w:w="625" w:type="pct"/>
            <w:vAlign w:val="center"/>
          </w:tcPr>
          <w:p w14:paraId="6F260ECF" w14:textId="62D2D0A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30</w:t>
            </w:r>
          </w:p>
        </w:tc>
        <w:tc>
          <w:tcPr>
            <w:tcW w:w="625" w:type="pct"/>
            <w:vAlign w:val="center"/>
          </w:tcPr>
          <w:p w14:paraId="22131662" w14:textId="4C9A73E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514E78C1" w14:textId="5C5E10D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4A7B6512" w14:textId="1FB97F8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7AE13F06" w14:textId="2A5DE29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2E3BC111" w14:textId="7CF6D9D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ADBB27F" w14:textId="77777777" w:rsidTr="001A28A6">
        <w:trPr>
          <w:jc w:val="center"/>
        </w:trPr>
        <w:tc>
          <w:tcPr>
            <w:tcW w:w="625" w:type="pct"/>
            <w:vAlign w:val="center"/>
          </w:tcPr>
          <w:p w14:paraId="20091AF5" w14:textId="0FAB8FB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нОтв-273</w:t>
            </w:r>
          </w:p>
        </w:tc>
        <w:tc>
          <w:tcPr>
            <w:tcW w:w="625" w:type="pct"/>
            <w:vAlign w:val="center"/>
          </w:tcPr>
          <w:p w14:paraId="185BF403" w14:textId="43B65C5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Гаражи (МВД России)</w:t>
            </w:r>
          </w:p>
        </w:tc>
        <w:tc>
          <w:tcPr>
            <w:tcW w:w="625" w:type="pct"/>
            <w:vAlign w:val="center"/>
          </w:tcPr>
          <w:p w14:paraId="1AACC3C0" w14:textId="46015A2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25" w:type="pct"/>
            <w:vAlign w:val="center"/>
          </w:tcPr>
          <w:p w14:paraId="70DE5A1D" w14:textId="3CECA79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1D3401AC" w14:textId="5DE63DB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6F30F621" w14:textId="64DBA5D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445F373D" w14:textId="5975568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13D704B1" w14:textId="667352C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A02A7BC" w14:textId="77777777" w:rsidTr="001A28A6">
        <w:trPr>
          <w:jc w:val="center"/>
        </w:trPr>
        <w:tc>
          <w:tcPr>
            <w:tcW w:w="625" w:type="pct"/>
            <w:vAlign w:val="center"/>
          </w:tcPr>
          <w:p w14:paraId="195B94D2" w14:textId="7151C07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нОтв-273</w:t>
            </w:r>
          </w:p>
        </w:tc>
        <w:tc>
          <w:tcPr>
            <w:tcW w:w="625" w:type="pct"/>
            <w:vAlign w:val="center"/>
          </w:tcPr>
          <w:p w14:paraId="6968F83B" w14:textId="685177C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ОВД</w:t>
            </w:r>
          </w:p>
        </w:tc>
        <w:tc>
          <w:tcPr>
            <w:tcW w:w="625" w:type="pct"/>
            <w:vAlign w:val="center"/>
          </w:tcPr>
          <w:p w14:paraId="7B07D542" w14:textId="186C484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49</w:t>
            </w:r>
          </w:p>
        </w:tc>
        <w:tc>
          <w:tcPr>
            <w:tcW w:w="625" w:type="pct"/>
            <w:vAlign w:val="center"/>
          </w:tcPr>
          <w:p w14:paraId="768D3F68" w14:textId="0D1DE73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23C6717E" w14:textId="4F3B385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0EFCBA3B" w14:textId="2DEE216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1081198A" w14:textId="2384293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43BD8E23" w14:textId="2283207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28A30C1" w14:textId="77777777" w:rsidTr="001A28A6">
        <w:trPr>
          <w:jc w:val="center"/>
        </w:trPr>
        <w:tc>
          <w:tcPr>
            <w:tcW w:w="625" w:type="pct"/>
            <w:vAlign w:val="center"/>
          </w:tcPr>
          <w:p w14:paraId="32E9BB07" w14:textId="7313F31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нОтв-234</w:t>
            </w:r>
          </w:p>
        </w:tc>
        <w:tc>
          <w:tcPr>
            <w:tcW w:w="625" w:type="pct"/>
            <w:vAlign w:val="center"/>
          </w:tcPr>
          <w:p w14:paraId="4BB8CC51" w14:textId="5F629C3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нОтв-235</w:t>
            </w:r>
          </w:p>
        </w:tc>
        <w:tc>
          <w:tcPr>
            <w:tcW w:w="625" w:type="pct"/>
            <w:vAlign w:val="center"/>
          </w:tcPr>
          <w:p w14:paraId="0B8311ED" w14:textId="650FCD6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18,9</w:t>
            </w:r>
          </w:p>
        </w:tc>
        <w:tc>
          <w:tcPr>
            <w:tcW w:w="625" w:type="pct"/>
            <w:vAlign w:val="center"/>
          </w:tcPr>
          <w:p w14:paraId="3E53640D" w14:textId="2A48106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20320DFB" w14:textId="29AA48C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3B4F260F" w14:textId="04B638A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6673D90D" w14:textId="5DA85A6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055AAC21" w14:textId="57A1630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0F96FE0" w14:textId="77777777" w:rsidTr="001A28A6">
        <w:trPr>
          <w:jc w:val="center"/>
        </w:trPr>
        <w:tc>
          <w:tcPr>
            <w:tcW w:w="625" w:type="pct"/>
            <w:vAlign w:val="center"/>
          </w:tcPr>
          <w:p w14:paraId="0A7D0986" w14:textId="77F1DB8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нОтв-235</w:t>
            </w:r>
          </w:p>
        </w:tc>
        <w:tc>
          <w:tcPr>
            <w:tcW w:w="625" w:type="pct"/>
            <w:vAlign w:val="center"/>
          </w:tcPr>
          <w:p w14:paraId="79E31000" w14:textId="147F81C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Баня</w:t>
            </w:r>
          </w:p>
        </w:tc>
        <w:tc>
          <w:tcPr>
            <w:tcW w:w="625" w:type="pct"/>
            <w:vAlign w:val="center"/>
          </w:tcPr>
          <w:p w14:paraId="16E9DB49" w14:textId="7AA3019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0,5</w:t>
            </w:r>
          </w:p>
        </w:tc>
        <w:tc>
          <w:tcPr>
            <w:tcW w:w="625" w:type="pct"/>
            <w:vAlign w:val="center"/>
          </w:tcPr>
          <w:p w14:paraId="248E3D7D" w14:textId="5A81DF1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7FD9A033" w14:textId="435772E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5AE3C2C8" w14:textId="0CDFFF0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6EB44F0A" w14:textId="08488E9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1649316A" w14:textId="2CEEDF5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C2AAB92" w14:textId="77777777" w:rsidTr="001A28A6">
        <w:trPr>
          <w:jc w:val="center"/>
        </w:trPr>
        <w:tc>
          <w:tcPr>
            <w:tcW w:w="625" w:type="pct"/>
            <w:vAlign w:val="center"/>
          </w:tcPr>
          <w:p w14:paraId="4C4598F9" w14:textId="3360B3A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нОтв-235</w:t>
            </w:r>
          </w:p>
        </w:tc>
        <w:tc>
          <w:tcPr>
            <w:tcW w:w="625" w:type="pct"/>
            <w:vAlign w:val="center"/>
          </w:tcPr>
          <w:p w14:paraId="250A75EE" w14:textId="1FD99D5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нОтв-236</w:t>
            </w:r>
          </w:p>
        </w:tc>
        <w:tc>
          <w:tcPr>
            <w:tcW w:w="625" w:type="pct"/>
            <w:vAlign w:val="center"/>
          </w:tcPr>
          <w:p w14:paraId="1D5AED66" w14:textId="7A769E0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9,3</w:t>
            </w:r>
          </w:p>
        </w:tc>
        <w:tc>
          <w:tcPr>
            <w:tcW w:w="625" w:type="pct"/>
            <w:vAlign w:val="center"/>
          </w:tcPr>
          <w:p w14:paraId="445235E6" w14:textId="3399309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20EA9C36" w14:textId="16E9AD4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63778D6B" w14:textId="1DA86A6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7C793ED9" w14:textId="61060E4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526D0A22" w14:textId="3426E37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6A1FCED" w14:textId="77777777" w:rsidTr="001A28A6">
        <w:trPr>
          <w:jc w:val="center"/>
        </w:trPr>
        <w:tc>
          <w:tcPr>
            <w:tcW w:w="625" w:type="pct"/>
            <w:vAlign w:val="center"/>
          </w:tcPr>
          <w:p w14:paraId="4C04C51F" w14:textId="16C8AD7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нОтв-236</w:t>
            </w:r>
          </w:p>
        </w:tc>
        <w:tc>
          <w:tcPr>
            <w:tcW w:w="625" w:type="pct"/>
            <w:vAlign w:val="center"/>
          </w:tcPr>
          <w:p w14:paraId="6E0B223B" w14:textId="2BB2A48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Гараж сельск. окрг.</w:t>
            </w:r>
          </w:p>
        </w:tc>
        <w:tc>
          <w:tcPr>
            <w:tcW w:w="625" w:type="pct"/>
            <w:vAlign w:val="center"/>
          </w:tcPr>
          <w:p w14:paraId="3C2D27D2" w14:textId="7F5E14F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7,4</w:t>
            </w:r>
          </w:p>
        </w:tc>
        <w:tc>
          <w:tcPr>
            <w:tcW w:w="625" w:type="pct"/>
            <w:vAlign w:val="center"/>
          </w:tcPr>
          <w:p w14:paraId="2B5D7CD4" w14:textId="5757771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3C8AAD2E" w14:textId="517F7C2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2F228139" w14:textId="22CAA7C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59C4346F" w14:textId="53926AC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571C602A" w14:textId="721E51C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08E470F" w14:textId="77777777" w:rsidTr="001A28A6">
        <w:trPr>
          <w:jc w:val="center"/>
        </w:trPr>
        <w:tc>
          <w:tcPr>
            <w:tcW w:w="625" w:type="pct"/>
            <w:vAlign w:val="center"/>
          </w:tcPr>
          <w:p w14:paraId="3F710FDA" w14:textId="48B1756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нОтв-236</w:t>
            </w:r>
          </w:p>
        </w:tc>
        <w:tc>
          <w:tcPr>
            <w:tcW w:w="625" w:type="pct"/>
            <w:vAlign w:val="center"/>
          </w:tcPr>
          <w:p w14:paraId="6F79EC7E" w14:textId="5AF25FB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Администрация с/п</w:t>
            </w:r>
          </w:p>
        </w:tc>
        <w:tc>
          <w:tcPr>
            <w:tcW w:w="625" w:type="pct"/>
            <w:vAlign w:val="center"/>
          </w:tcPr>
          <w:p w14:paraId="337296DC" w14:textId="1F4FB5A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8,6</w:t>
            </w:r>
          </w:p>
        </w:tc>
        <w:tc>
          <w:tcPr>
            <w:tcW w:w="625" w:type="pct"/>
            <w:vAlign w:val="center"/>
          </w:tcPr>
          <w:p w14:paraId="4E123DC7" w14:textId="4FF8489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2CD8DC8D" w14:textId="0304C36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1691DE39" w14:textId="68C959B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7506F1BE" w14:textId="0F84127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2674F957" w14:textId="1E6BF95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A181769" w14:textId="77777777" w:rsidTr="001A28A6">
        <w:trPr>
          <w:jc w:val="center"/>
        </w:trPr>
        <w:tc>
          <w:tcPr>
            <w:tcW w:w="625" w:type="pct"/>
            <w:vAlign w:val="center"/>
          </w:tcPr>
          <w:p w14:paraId="1D48FD18" w14:textId="16CB30B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нОтв-235</w:t>
            </w:r>
          </w:p>
        </w:tc>
        <w:tc>
          <w:tcPr>
            <w:tcW w:w="625" w:type="pct"/>
            <w:vAlign w:val="center"/>
          </w:tcPr>
          <w:p w14:paraId="142231E7" w14:textId="0C18730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нОтв-237</w:t>
            </w:r>
          </w:p>
        </w:tc>
        <w:tc>
          <w:tcPr>
            <w:tcW w:w="625" w:type="pct"/>
            <w:vAlign w:val="center"/>
          </w:tcPr>
          <w:p w14:paraId="7EE11686" w14:textId="2101ED9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25,3</w:t>
            </w:r>
          </w:p>
        </w:tc>
        <w:tc>
          <w:tcPr>
            <w:tcW w:w="625" w:type="pct"/>
            <w:vAlign w:val="center"/>
          </w:tcPr>
          <w:p w14:paraId="1C2A07F2" w14:textId="6204CB7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137F8CBC" w14:textId="6CFD851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1F46B628" w14:textId="54E8AC4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76C6D64C" w14:textId="7D26450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45182389" w14:textId="49BF666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FA3DC65" w14:textId="77777777" w:rsidTr="001A28A6">
        <w:trPr>
          <w:jc w:val="center"/>
        </w:trPr>
        <w:tc>
          <w:tcPr>
            <w:tcW w:w="625" w:type="pct"/>
            <w:vAlign w:val="center"/>
          </w:tcPr>
          <w:p w14:paraId="1946EC6A" w14:textId="6484451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нОтв-237</w:t>
            </w:r>
          </w:p>
        </w:tc>
        <w:tc>
          <w:tcPr>
            <w:tcW w:w="625" w:type="pct"/>
            <w:vAlign w:val="center"/>
          </w:tcPr>
          <w:p w14:paraId="50E86D1B" w14:textId="415AD7B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Картинная галерея</w:t>
            </w:r>
          </w:p>
        </w:tc>
        <w:tc>
          <w:tcPr>
            <w:tcW w:w="625" w:type="pct"/>
            <w:vAlign w:val="center"/>
          </w:tcPr>
          <w:p w14:paraId="7FAE9366" w14:textId="55139F2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18,2</w:t>
            </w:r>
          </w:p>
        </w:tc>
        <w:tc>
          <w:tcPr>
            <w:tcW w:w="625" w:type="pct"/>
            <w:vAlign w:val="center"/>
          </w:tcPr>
          <w:p w14:paraId="6759B427" w14:textId="6CCDF3D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0,04</w:t>
            </w:r>
          </w:p>
        </w:tc>
        <w:tc>
          <w:tcPr>
            <w:tcW w:w="625" w:type="pct"/>
            <w:vAlign w:val="center"/>
          </w:tcPr>
          <w:p w14:paraId="77611EFF" w14:textId="3411247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0,04</w:t>
            </w:r>
          </w:p>
        </w:tc>
        <w:tc>
          <w:tcPr>
            <w:tcW w:w="625" w:type="pct"/>
            <w:vAlign w:val="center"/>
          </w:tcPr>
          <w:p w14:paraId="63EF0CE1" w14:textId="10B02E6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64CDF179" w14:textId="51F15BC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4BB591B6" w14:textId="2319F23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1BCF00E" w14:textId="77777777" w:rsidTr="001A28A6">
        <w:trPr>
          <w:jc w:val="center"/>
        </w:trPr>
        <w:tc>
          <w:tcPr>
            <w:tcW w:w="625" w:type="pct"/>
            <w:vAlign w:val="center"/>
          </w:tcPr>
          <w:p w14:paraId="1C4ACA0A" w14:textId="526F88A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нОтв-237</w:t>
            </w:r>
          </w:p>
        </w:tc>
        <w:tc>
          <w:tcPr>
            <w:tcW w:w="625" w:type="pct"/>
            <w:vAlign w:val="center"/>
          </w:tcPr>
          <w:p w14:paraId="7C358FB6" w14:textId="1BDAB24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нОтв-238</w:t>
            </w:r>
          </w:p>
        </w:tc>
        <w:tc>
          <w:tcPr>
            <w:tcW w:w="625" w:type="pct"/>
            <w:vAlign w:val="center"/>
          </w:tcPr>
          <w:p w14:paraId="2DD72E28" w14:textId="2FF73E4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14,5</w:t>
            </w:r>
          </w:p>
        </w:tc>
        <w:tc>
          <w:tcPr>
            <w:tcW w:w="625" w:type="pct"/>
            <w:vAlign w:val="center"/>
          </w:tcPr>
          <w:p w14:paraId="331283E2" w14:textId="3B1D829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685A3649" w14:textId="7626947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67E18FC5" w14:textId="4119B3D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53555F11" w14:textId="1215955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0D2CFB9A" w14:textId="4141103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55BE301" w14:textId="77777777" w:rsidTr="001A28A6">
        <w:trPr>
          <w:jc w:val="center"/>
        </w:trPr>
        <w:tc>
          <w:tcPr>
            <w:tcW w:w="625" w:type="pct"/>
            <w:vAlign w:val="center"/>
          </w:tcPr>
          <w:p w14:paraId="185209E7" w14:textId="02F46F6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нОтв-238</w:t>
            </w:r>
          </w:p>
        </w:tc>
        <w:tc>
          <w:tcPr>
            <w:tcW w:w="625" w:type="pct"/>
            <w:vAlign w:val="center"/>
          </w:tcPr>
          <w:p w14:paraId="1E529AF7" w14:textId="7661D8E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квартира 142</w:t>
            </w:r>
          </w:p>
        </w:tc>
        <w:tc>
          <w:tcPr>
            <w:tcW w:w="625" w:type="pct"/>
            <w:vAlign w:val="center"/>
          </w:tcPr>
          <w:p w14:paraId="620FCA79" w14:textId="22CB92C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625" w:type="pct"/>
            <w:vAlign w:val="center"/>
          </w:tcPr>
          <w:p w14:paraId="12D76E82" w14:textId="76CBB4B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6DB72FF0" w14:textId="7FE1909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27B70BAA" w14:textId="0B74300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34474DCD" w14:textId="0363EB5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2E809188" w14:textId="3E6EC4D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5DD36D8" w14:textId="77777777" w:rsidTr="001A28A6">
        <w:trPr>
          <w:jc w:val="center"/>
        </w:trPr>
        <w:tc>
          <w:tcPr>
            <w:tcW w:w="625" w:type="pct"/>
            <w:vAlign w:val="center"/>
          </w:tcPr>
          <w:p w14:paraId="0120539E" w14:textId="0D86087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lastRenderedPageBreak/>
              <w:t>нОтв-238</w:t>
            </w:r>
          </w:p>
        </w:tc>
        <w:tc>
          <w:tcPr>
            <w:tcW w:w="625" w:type="pct"/>
            <w:vAlign w:val="center"/>
          </w:tcPr>
          <w:p w14:paraId="503474FE" w14:textId="69FF4E9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нОтв-239</w:t>
            </w:r>
          </w:p>
        </w:tc>
        <w:tc>
          <w:tcPr>
            <w:tcW w:w="625" w:type="pct"/>
            <w:vAlign w:val="center"/>
          </w:tcPr>
          <w:p w14:paraId="07790EA4" w14:textId="0277BC4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8,5</w:t>
            </w:r>
          </w:p>
        </w:tc>
        <w:tc>
          <w:tcPr>
            <w:tcW w:w="625" w:type="pct"/>
            <w:vAlign w:val="center"/>
          </w:tcPr>
          <w:p w14:paraId="4A336AC4" w14:textId="467E77B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3193BC18" w14:textId="7CC44AE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0BA3A4DC" w14:textId="1179739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1FF851FB" w14:textId="7B53C68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146DDDA8" w14:textId="20FEB32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6B0B585" w14:textId="77777777" w:rsidTr="001A28A6">
        <w:trPr>
          <w:jc w:val="center"/>
        </w:trPr>
        <w:tc>
          <w:tcPr>
            <w:tcW w:w="625" w:type="pct"/>
            <w:vAlign w:val="center"/>
          </w:tcPr>
          <w:p w14:paraId="228DDAE1" w14:textId="311A878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нОтв-239</w:t>
            </w:r>
          </w:p>
        </w:tc>
        <w:tc>
          <w:tcPr>
            <w:tcW w:w="625" w:type="pct"/>
            <w:vAlign w:val="center"/>
          </w:tcPr>
          <w:p w14:paraId="3712BE7C" w14:textId="61CE467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Баня</w:t>
            </w:r>
          </w:p>
        </w:tc>
        <w:tc>
          <w:tcPr>
            <w:tcW w:w="625" w:type="pct"/>
            <w:vAlign w:val="center"/>
          </w:tcPr>
          <w:p w14:paraId="65225F3B" w14:textId="4172502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25" w:type="pct"/>
            <w:vAlign w:val="center"/>
          </w:tcPr>
          <w:p w14:paraId="72AC3F82" w14:textId="597A750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550D5FB4" w14:textId="49E7C37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7D1D516E" w14:textId="5B41873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68C9EF61" w14:textId="7BEE0A0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25F15759" w14:textId="5E3C088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7D5D3C4" w14:textId="77777777" w:rsidTr="001A28A6">
        <w:trPr>
          <w:jc w:val="center"/>
        </w:trPr>
        <w:tc>
          <w:tcPr>
            <w:tcW w:w="625" w:type="pct"/>
            <w:vAlign w:val="center"/>
          </w:tcPr>
          <w:p w14:paraId="34306E08" w14:textId="1F38685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нОтв-239</w:t>
            </w:r>
          </w:p>
        </w:tc>
        <w:tc>
          <w:tcPr>
            <w:tcW w:w="625" w:type="pct"/>
            <w:vAlign w:val="center"/>
          </w:tcPr>
          <w:p w14:paraId="40FA0405" w14:textId="5207CB8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Дом детского творчества</w:t>
            </w:r>
          </w:p>
        </w:tc>
        <w:tc>
          <w:tcPr>
            <w:tcW w:w="625" w:type="pct"/>
            <w:vAlign w:val="center"/>
          </w:tcPr>
          <w:p w14:paraId="527908DC" w14:textId="10174EB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6,8</w:t>
            </w:r>
          </w:p>
        </w:tc>
        <w:tc>
          <w:tcPr>
            <w:tcW w:w="625" w:type="pct"/>
            <w:vAlign w:val="center"/>
          </w:tcPr>
          <w:p w14:paraId="0855BFFC" w14:textId="69345C9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5CB2D4C7" w14:textId="18D0BB9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5399B2E7" w14:textId="1ABA36B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4A71353D" w14:textId="74D1417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74143F85" w14:textId="47DEF80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A59B604" w14:textId="77777777" w:rsidTr="001A28A6">
        <w:trPr>
          <w:jc w:val="center"/>
        </w:trPr>
        <w:tc>
          <w:tcPr>
            <w:tcW w:w="625" w:type="pct"/>
            <w:vAlign w:val="center"/>
          </w:tcPr>
          <w:p w14:paraId="7129E92E" w14:textId="6BAE86E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нОтв-239</w:t>
            </w:r>
          </w:p>
        </w:tc>
        <w:tc>
          <w:tcPr>
            <w:tcW w:w="625" w:type="pct"/>
            <w:vAlign w:val="center"/>
          </w:tcPr>
          <w:p w14:paraId="6FE387E3" w14:textId="217AD87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Судебный департамент</w:t>
            </w:r>
          </w:p>
        </w:tc>
        <w:tc>
          <w:tcPr>
            <w:tcW w:w="625" w:type="pct"/>
            <w:vAlign w:val="center"/>
          </w:tcPr>
          <w:p w14:paraId="06E10B2D" w14:textId="00CF00B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10,3</w:t>
            </w:r>
          </w:p>
        </w:tc>
        <w:tc>
          <w:tcPr>
            <w:tcW w:w="625" w:type="pct"/>
            <w:vAlign w:val="center"/>
          </w:tcPr>
          <w:p w14:paraId="02766CA2" w14:textId="205AF16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center"/>
          </w:tcPr>
          <w:p w14:paraId="14322792" w14:textId="5BECBBF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center"/>
          </w:tcPr>
          <w:p w14:paraId="6324BFAA" w14:textId="23F4B2A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13D9D35F" w14:textId="7D75F19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268EAB98" w14:textId="3A56FBE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EE6BC74" w14:textId="77777777" w:rsidTr="001A28A6">
        <w:trPr>
          <w:jc w:val="center"/>
        </w:trPr>
        <w:tc>
          <w:tcPr>
            <w:tcW w:w="625" w:type="pct"/>
            <w:vAlign w:val="center"/>
          </w:tcPr>
          <w:p w14:paraId="6EA8A273" w14:textId="0DC50C2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нОтв-239</w:t>
            </w:r>
          </w:p>
        </w:tc>
        <w:tc>
          <w:tcPr>
            <w:tcW w:w="625" w:type="pct"/>
            <w:vAlign w:val="center"/>
          </w:tcPr>
          <w:p w14:paraId="566CFE4D" w14:textId="5B70F22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нОтв-240</w:t>
            </w:r>
          </w:p>
        </w:tc>
        <w:tc>
          <w:tcPr>
            <w:tcW w:w="625" w:type="pct"/>
            <w:vAlign w:val="center"/>
          </w:tcPr>
          <w:p w14:paraId="2E64B8CC" w14:textId="17070A9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13,9</w:t>
            </w:r>
          </w:p>
        </w:tc>
        <w:tc>
          <w:tcPr>
            <w:tcW w:w="625" w:type="pct"/>
            <w:vAlign w:val="center"/>
          </w:tcPr>
          <w:p w14:paraId="6912485E" w14:textId="042E8B8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0,065</w:t>
            </w:r>
          </w:p>
        </w:tc>
        <w:tc>
          <w:tcPr>
            <w:tcW w:w="625" w:type="pct"/>
            <w:vAlign w:val="center"/>
          </w:tcPr>
          <w:p w14:paraId="7D6F2B51" w14:textId="08AB0B1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0,065</w:t>
            </w:r>
          </w:p>
        </w:tc>
        <w:tc>
          <w:tcPr>
            <w:tcW w:w="625" w:type="pct"/>
            <w:vAlign w:val="center"/>
          </w:tcPr>
          <w:p w14:paraId="2CDDB538" w14:textId="24D442E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507DE34F" w14:textId="7E1836F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08862FDC" w14:textId="59DE93B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265181F" w14:textId="77777777" w:rsidTr="001A28A6">
        <w:trPr>
          <w:jc w:val="center"/>
        </w:trPr>
        <w:tc>
          <w:tcPr>
            <w:tcW w:w="625" w:type="pct"/>
            <w:vAlign w:val="center"/>
          </w:tcPr>
          <w:p w14:paraId="14D86418" w14:textId="12E7C89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нОтв-240</w:t>
            </w:r>
          </w:p>
        </w:tc>
        <w:tc>
          <w:tcPr>
            <w:tcW w:w="625" w:type="pct"/>
            <w:vAlign w:val="center"/>
          </w:tcPr>
          <w:p w14:paraId="4C8497CD" w14:textId="610659D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Баня</w:t>
            </w:r>
          </w:p>
        </w:tc>
        <w:tc>
          <w:tcPr>
            <w:tcW w:w="625" w:type="pct"/>
            <w:vAlign w:val="center"/>
          </w:tcPr>
          <w:p w14:paraId="15C07E53" w14:textId="4BB06A1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25" w:type="pct"/>
            <w:vAlign w:val="center"/>
          </w:tcPr>
          <w:p w14:paraId="14BAEA61" w14:textId="49E1B80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61BE55DD" w14:textId="735F05E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5DF0FC30" w14:textId="1F71F1F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0107B5C7" w14:textId="715D61F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1FD53BD5" w14:textId="282CC16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B352E2B" w14:textId="77777777" w:rsidTr="001A28A6">
        <w:trPr>
          <w:jc w:val="center"/>
        </w:trPr>
        <w:tc>
          <w:tcPr>
            <w:tcW w:w="625" w:type="pct"/>
            <w:vAlign w:val="center"/>
          </w:tcPr>
          <w:p w14:paraId="0B5B3605" w14:textId="4F39D67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нОтв-240</w:t>
            </w:r>
          </w:p>
        </w:tc>
        <w:tc>
          <w:tcPr>
            <w:tcW w:w="625" w:type="pct"/>
            <w:vAlign w:val="center"/>
          </w:tcPr>
          <w:p w14:paraId="45340408" w14:textId="78E5DDF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нОтв-241</w:t>
            </w:r>
          </w:p>
        </w:tc>
        <w:tc>
          <w:tcPr>
            <w:tcW w:w="625" w:type="pct"/>
            <w:vAlign w:val="center"/>
          </w:tcPr>
          <w:p w14:paraId="778B72CE" w14:textId="2581FA5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19,9</w:t>
            </w:r>
          </w:p>
        </w:tc>
        <w:tc>
          <w:tcPr>
            <w:tcW w:w="625" w:type="pct"/>
            <w:vAlign w:val="center"/>
          </w:tcPr>
          <w:p w14:paraId="3BC0491D" w14:textId="066CD35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0,065</w:t>
            </w:r>
          </w:p>
        </w:tc>
        <w:tc>
          <w:tcPr>
            <w:tcW w:w="625" w:type="pct"/>
            <w:vAlign w:val="center"/>
          </w:tcPr>
          <w:p w14:paraId="5AC1B62D" w14:textId="17F36E6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0,065</w:t>
            </w:r>
          </w:p>
        </w:tc>
        <w:tc>
          <w:tcPr>
            <w:tcW w:w="625" w:type="pct"/>
            <w:vAlign w:val="center"/>
          </w:tcPr>
          <w:p w14:paraId="5476B19D" w14:textId="70DED35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6888C8FF" w14:textId="2F5F52E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6293CD3B" w14:textId="4525984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FB777C6" w14:textId="77777777" w:rsidTr="001A28A6">
        <w:trPr>
          <w:jc w:val="center"/>
        </w:trPr>
        <w:tc>
          <w:tcPr>
            <w:tcW w:w="625" w:type="pct"/>
            <w:vAlign w:val="center"/>
          </w:tcPr>
          <w:p w14:paraId="22390A61" w14:textId="221DA3A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нОтв-241</w:t>
            </w:r>
          </w:p>
        </w:tc>
        <w:tc>
          <w:tcPr>
            <w:tcW w:w="625" w:type="pct"/>
            <w:vAlign w:val="center"/>
          </w:tcPr>
          <w:p w14:paraId="014FEE27" w14:textId="661BE22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Гараж РОО</w:t>
            </w:r>
          </w:p>
        </w:tc>
        <w:tc>
          <w:tcPr>
            <w:tcW w:w="625" w:type="pct"/>
            <w:vAlign w:val="center"/>
          </w:tcPr>
          <w:p w14:paraId="72700982" w14:textId="56C003F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0,5</w:t>
            </w:r>
          </w:p>
        </w:tc>
        <w:tc>
          <w:tcPr>
            <w:tcW w:w="625" w:type="pct"/>
            <w:vAlign w:val="center"/>
          </w:tcPr>
          <w:p w14:paraId="4F29BB09" w14:textId="1F6579C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0EF92290" w14:textId="12FE30C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06AF9D12" w14:textId="3CA1CF1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1A297C34" w14:textId="26931AF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448EA75D" w14:textId="0FF8D33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5AD5894" w14:textId="77777777" w:rsidTr="001A28A6">
        <w:trPr>
          <w:jc w:val="center"/>
        </w:trPr>
        <w:tc>
          <w:tcPr>
            <w:tcW w:w="625" w:type="pct"/>
            <w:vAlign w:val="center"/>
          </w:tcPr>
          <w:p w14:paraId="2C7AAA5E" w14:textId="34E647D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нОтв-241</w:t>
            </w:r>
          </w:p>
        </w:tc>
        <w:tc>
          <w:tcPr>
            <w:tcW w:w="625" w:type="pct"/>
            <w:vAlign w:val="center"/>
          </w:tcPr>
          <w:p w14:paraId="78E69DE7" w14:textId="015E1D2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vAlign w:val="center"/>
          </w:tcPr>
          <w:p w14:paraId="4244AB3E" w14:textId="12904CA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19</w:t>
            </w:r>
          </w:p>
        </w:tc>
        <w:tc>
          <w:tcPr>
            <w:tcW w:w="625" w:type="pct"/>
            <w:vAlign w:val="center"/>
          </w:tcPr>
          <w:p w14:paraId="5F6A3AF8" w14:textId="44D9C8C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0,065</w:t>
            </w:r>
          </w:p>
        </w:tc>
        <w:tc>
          <w:tcPr>
            <w:tcW w:w="625" w:type="pct"/>
            <w:vAlign w:val="center"/>
          </w:tcPr>
          <w:p w14:paraId="096526F2" w14:textId="71F8A0B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0,065</w:t>
            </w:r>
          </w:p>
        </w:tc>
        <w:tc>
          <w:tcPr>
            <w:tcW w:w="625" w:type="pct"/>
            <w:vAlign w:val="center"/>
          </w:tcPr>
          <w:p w14:paraId="0893C625" w14:textId="6A3B99B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28251DB5" w14:textId="0B8636F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32F17F4C" w14:textId="12F0047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12483D5" w14:textId="77777777" w:rsidTr="001A28A6">
        <w:trPr>
          <w:jc w:val="center"/>
        </w:trPr>
        <w:tc>
          <w:tcPr>
            <w:tcW w:w="625" w:type="pct"/>
            <w:vAlign w:val="center"/>
          </w:tcPr>
          <w:p w14:paraId="162C1B08" w14:textId="6F7D8EE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нОтв-213</w:t>
            </w:r>
          </w:p>
        </w:tc>
        <w:tc>
          <w:tcPr>
            <w:tcW w:w="625" w:type="pct"/>
            <w:vAlign w:val="center"/>
          </w:tcPr>
          <w:p w14:paraId="3515BFB9" w14:textId="3EE1410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нОтв-219</w:t>
            </w:r>
          </w:p>
        </w:tc>
        <w:tc>
          <w:tcPr>
            <w:tcW w:w="625" w:type="pct"/>
            <w:vAlign w:val="center"/>
          </w:tcPr>
          <w:p w14:paraId="1E68F06E" w14:textId="6288EAC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57,7</w:t>
            </w:r>
          </w:p>
        </w:tc>
        <w:tc>
          <w:tcPr>
            <w:tcW w:w="625" w:type="pct"/>
            <w:vAlign w:val="center"/>
          </w:tcPr>
          <w:p w14:paraId="3ADC65BB" w14:textId="39A3E5C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3437927F" w14:textId="5FB3DFE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52FBEAA0" w14:textId="12A2B45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2564E9D2" w14:textId="06ECF8E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2B6AF422" w14:textId="7DAD94F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F0F5509" w14:textId="77777777" w:rsidTr="001A28A6">
        <w:trPr>
          <w:jc w:val="center"/>
        </w:trPr>
        <w:tc>
          <w:tcPr>
            <w:tcW w:w="625" w:type="pct"/>
            <w:vAlign w:val="center"/>
          </w:tcPr>
          <w:p w14:paraId="30E26729" w14:textId="0BAD51F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нОтв-213</w:t>
            </w:r>
          </w:p>
        </w:tc>
        <w:tc>
          <w:tcPr>
            <w:tcW w:w="625" w:type="pct"/>
            <w:vAlign w:val="center"/>
          </w:tcPr>
          <w:p w14:paraId="789C4F22" w14:textId="132E5C5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нОтв-214</w:t>
            </w:r>
          </w:p>
        </w:tc>
        <w:tc>
          <w:tcPr>
            <w:tcW w:w="625" w:type="pct"/>
            <w:vAlign w:val="center"/>
          </w:tcPr>
          <w:p w14:paraId="1F94B0E2" w14:textId="7498D60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15,5</w:t>
            </w:r>
          </w:p>
        </w:tc>
        <w:tc>
          <w:tcPr>
            <w:tcW w:w="625" w:type="pct"/>
            <w:vAlign w:val="center"/>
          </w:tcPr>
          <w:p w14:paraId="26528660" w14:textId="2658EB9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46F9D429" w14:textId="3C5300A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794D0714" w14:textId="574D101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1B157078" w14:textId="426EFAC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20887C25" w14:textId="4FF2659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153459A" w14:textId="77777777" w:rsidTr="001A28A6">
        <w:trPr>
          <w:jc w:val="center"/>
        </w:trPr>
        <w:tc>
          <w:tcPr>
            <w:tcW w:w="625" w:type="pct"/>
            <w:vAlign w:val="center"/>
          </w:tcPr>
          <w:p w14:paraId="7A3DF995" w14:textId="6B841EE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нОтв-214</w:t>
            </w:r>
          </w:p>
        </w:tc>
        <w:tc>
          <w:tcPr>
            <w:tcW w:w="625" w:type="pct"/>
            <w:vAlign w:val="center"/>
          </w:tcPr>
          <w:p w14:paraId="369CB5A0" w14:textId="46A21E2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нОтв-215</w:t>
            </w:r>
          </w:p>
        </w:tc>
        <w:tc>
          <w:tcPr>
            <w:tcW w:w="625" w:type="pct"/>
            <w:vAlign w:val="center"/>
          </w:tcPr>
          <w:p w14:paraId="34F09590" w14:textId="546B3B1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4,2</w:t>
            </w:r>
          </w:p>
        </w:tc>
        <w:tc>
          <w:tcPr>
            <w:tcW w:w="625" w:type="pct"/>
            <w:vAlign w:val="center"/>
          </w:tcPr>
          <w:p w14:paraId="0CA6985F" w14:textId="30C6F6C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6E302CEE" w14:textId="5BF5780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49389E0C" w14:textId="730A483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1C14084E" w14:textId="6C8104C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478F58ED" w14:textId="2FD7F01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AFF6AF7" w14:textId="77777777" w:rsidTr="001A28A6">
        <w:trPr>
          <w:jc w:val="center"/>
        </w:trPr>
        <w:tc>
          <w:tcPr>
            <w:tcW w:w="625" w:type="pct"/>
            <w:vAlign w:val="center"/>
          </w:tcPr>
          <w:p w14:paraId="52A2060D" w14:textId="3A60A0D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нОтв-215</w:t>
            </w:r>
          </w:p>
        </w:tc>
        <w:tc>
          <w:tcPr>
            <w:tcW w:w="625" w:type="pct"/>
            <w:vAlign w:val="center"/>
          </w:tcPr>
          <w:p w14:paraId="2CCF0A26" w14:textId="2807F4A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нОтв-216</w:t>
            </w:r>
          </w:p>
        </w:tc>
        <w:tc>
          <w:tcPr>
            <w:tcW w:w="625" w:type="pct"/>
            <w:vAlign w:val="center"/>
          </w:tcPr>
          <w:p w14:paraId="1DC51D16" w14:textId="5442B27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29,6</w:t>
            </w:r>
          </w:p>
        </w:tc>
        <w:tc>
          <w:tcPr>
            <w:tcW w:w="625" w:type="pct"/>
            <w:vAlign w:val="center"/>
          </w:tcPr>
          <w:p w14:paraId="2DF9A132" w14:textId="1DC577B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5CA9CA96" w14:textId="3B8E845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78CDCB02" w14:textId="6576F34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09F208DC" w14:textId="1F602BE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254AA096" w14:textId="0A50F0C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271BF31" w14:textId="77777777" w:rsidTr="001A28A6">
        <w:trPr>
          <w:jc w:val="center"/>
        </w:trPr>
        <w:tc>
          <w:tcPr>
            <w:tcW w:w="625" w:type="pct"/>
            <w:vAlign w:val="center"/>
          </w:tcPr>
          <w:p w14:paraId="73B762B7" w14:textId="2215876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нОтв-216</w:t>
            </w:r>
          </w:p>
        </w:tc>
        <w:tc>
          <w:tcPr>
            <w:tcW w:w="625" w:type="pct"/>
            <w:vAlign w:val="center"/>
          </w:tcPr>
          <w:p w14:paraId="5D52F047" w14:textId="2EF85A2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vAlign w:val="center"/>
          </w:tcPr>
          <w:p w14:paraId="51D8BFEA" w14:textId="08A84F6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5,9</w:t>
            </w:r>
          </w:p>
        </w:tc>
        <w:tc>
          <w:tcPr>
            <w:tcW w:w="625" w:type="pct"/>
            <w:vAlign w:val="center"/>
          </w:tcPr>
          <w:p w14:paraId="034751F9" w14:textId="3BFC1C0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62206864" w14:textId="51CD30E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1051A13F" w14:textId="47DA1CB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26A39AFF" w14:textId="158D13B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6D7DE972" w14:textId="0AC7D40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E6A4D19" w14:textId="77777777" w:rsidTr="001A28A6">
        <w:trPr>
          <w:jc w:val="center"/>
        </w:trPr>
        <w:tc>
          <w:tcPr>
            <w:tcW w:w="625" w:type="pct"/>
            <w:vAlign w:val="center"/>
          </w:tcPr>
          <w:p w14:paraId="30C0692F" w14:textId="3325D1B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нОтв-216</w:t>
            </w:r>
          </w:p>
        </w:tc>
        <w:tc>
          <w:tcPr>
            <w:tcW w:w="625" w:type="pct"/>
            <w:vAlign w:val="center"/>
          </w:tcPr>
          <w:p w14:paraId="608FF442" w14:textId="4CEC5BF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нОтв-217</w:t>
            </w:r>
          </w:p>
        </w:tc>
        <w:tc>
          <w:tcPr>
            <w:tcW w:w="625" w:type="pct"/>
            <w:vAlign w:val="center"/>
          </w:tcPr>
          <w:p w14:paraId="0D9A6D0F" w14:textId="2290C27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8,8</w:t>
            </w:r>
          </w:p>
        </w:tc>
        <w:tc>
          <w:tcPr>
            <w:tcW w:w="625" w:type="pct"/>
            <w:vAlign w:val="center"/>
          </w:tcPr>
          <w:p w14:paraId="78568D32" w14:textId="2680F76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2B73B293" w14:textId="3C9F9EF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10966B2D" w14:textId="52A1D87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759A528B" w14:textId="25FB628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3C5D9D5A" w14:textId="2AD2167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94C75A6" w14:textId="77777777" w:rsidTr="001A28A6">
        <w:trPr>
          <w:jc w:val="center"/>
        </w:trPr>
        <w:tc>
          <w:tcPr>
            <w:tcW w:w="625" w:type="pct"/>
            <w:vAlign w:val="center"/>
          </w:tcPr>
          <w:p w14:paraId="7F1CBC41" w14:textId="587CEBB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нОтв-217</w:t>
            </w:r>
          </w:p>
        </w:tc>
        <w:tc>
          <w:tcPr>
            <w:tcW w:w="625" w:type="pct"/>
            <w:vAlign w:val="center"/>
          </w:tcPr>
          <w:p w14:paraId="0C6EF357" w14:textId="4B6B049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нОтв-218</w:t>
            </w:r>
          </w:p>
        </w:tc>
        <w:tc>
          <w:tcPr>
            <w:tcW w:w="625" w:type="pct"/>
            <w:vAlign w:val="center"/>
          </w:tcPr>
          <w:p w14:paraId="177A0F79" w14:textId="639C41D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6,4</w:t>
            </w:r>
          </w:p>
        </w:tc>
        <w:tc>
          <w:tcPr>
            <w:tcW w:w="625" w:type="pct"/>
            <w:vAlign w:val="center"/>
          </w:tcPr>
          <w:p w14:paraId="40B057A5" w14:textId="7C97A4C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481F21BE" w14:textId="6099834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6D5E56D4" w14:textId="7C4DB63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5735F6EE" w14:textId="4C547F7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4C4EE24D" w14:textId="2E28639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288135D" w14:textId="77777777" w:rsidTr="001A28A6">
        <w:trPr>
          <w:jc w:val="center"/>
        </w:trPr>
        <w:tc>
          <w:tcPr>
            <w:tcW w:w="625" w:type="pct"/>
            <w:vAlign w:val="center"/>
          </w:tcPr>
          <w:p w14:paraId="554A1454" w14:textId="21C3330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нОтв-218</w:t>
            </w:r>
          </w:p>
        </w:tc>
        <w:tc>
          <w:tcPr>
            <w:tcW w:w="625" w:type="pct"/>
            <w:vAlign w:val="center"/>
          </w:tcPr>
          <w:p w14:paraId="15FACF1B" w14:textId="588923C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vAlign w:val="center"/>
          </w:tcPr>
          <w:p w14:paraId="51E80A8F" w14:textId="202F594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8,1</w:t>
            </w:r>
          </w:p>
        </w:tc>
        <w:tc>
          <w:tcPr>
            <w:tcW w:w="625" w:type="pct"/>
            <w:vAlign w:val="center"/>
          </w:tcPr>
          <w:p w14:paraId="4DEA024A" w14:textId="5380983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2566B1C4" w14:textId="075B476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center"/>
          </w:tcPr>
          <w:p w14:paraId="6FBE80B8" w14:textId="53CEE55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7A5D0ED9" w14:textId="43418A9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5F0F8C59" w14:textId="2455C97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2E1FDC1" w14:textId="77777777" w:rsidTr="001A28A6">
        <w:trPr>
          <w:jc w:val="center"/>
        </w:trPr>
        <w:tc>
          <w:tcPr>
            <w:tcW w:w="625" w:type="pct"/>
            <w:vAlign w:val="center"/>
          </w:tcPr>
          <w:p w14:paraId="695BB93D" w14:textId="7AD611F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нОтв-243</w:t>
            </w:r>
          </w:p>
        </w:tc>
        <w:tc>
          <w:tcPr>
            <w:tcW w:w="625" w:type="pct"/>
            <w:vAlign w:val="center"/>
          </w:tcPr>
          <w:p w14:paraId="7EDE4D12" w14:textId="017BC19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нОтв-244</w:t>
            </w:r>
          </w:p>
        </w:tc>
        <w:tc>
          <w:tcPr>
            <w:tcW w:w="625" w:type="pct"/>
            <w:vAlign w:val="center"/>
          </w:tcPr>
          <w:p w14:paraId="313FABAB" w14:textId="03BE92C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625" w:type="pct"/>
            <w:vAlign w:val="center"/>
          </w:tcPr>
          <w:p w14:paraId="72A989F9" w14:textId="4110A1D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0,04</w:t>
            </w:r>
          </w:p>
        </w:tc>
        <w:tc>
          <w:tcPr>
            <w:tcW w:w="625" w:type="pct"/>
            <w:vAlign w:val="center"/>
          </w:tcPr>
          <w:p w14:paraId="6D1F00E7" w14:textId="361ED05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0,04</w:t>
            </w:r>
          </w:p>
        </w:tc>
        <w:tc>
          <w:tcPr>
            <w:tcW w:w="625" w:type="pct"/>
            <w:vAlign w:val="center"/>
          </w:tcPr>
          <w:p w14:paraId="59728A0A" w14:textId="572BA2D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1A267FAC" w14:textId="40143C3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51FC9B63" w14:textId="5CC884D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27C06D3" w14:textId="77777777" w:rsidTr="001A28A6">
        <w:trPr>
          <w:jc w:val="center"/>
        </w:trPr>
        <w:tc>
          <w:tcPr>
            <w:tcW w:w="625" w:type="pct"/>
            <w:vAlign w:val="center"/>
          </w:tcPr>
          <w:p w14:paraId="12D0B852" w14:textId="22DFDD2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нОтв-244</w:t>
            </w:r>
          </w:p>
        </w:tc>
        <w:tc>
          <w:tcPr>
            <w:tcW w:w="625" w:type="pct"/>
            <w:vAlign w:val="center"/>
          </w:tcPr>
          <w:p w14:paraId="6C3BE825" w14:textId="0134F55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vAlign w:val="center"/>
          </w:tcPr>
          <w:p w14:paraId="5145C2C9" w14:textId="67B4FD5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25" w:type="pct"/>
            <w:vAlign w:val="center"/>
          </w:tcPr>
          <w:p w14:paraId="7C4E6FDC" w14:textId="2567102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0,04</w:t>
            </w:r>
          </w:p>
        </w:tc>
        <w:tc>
          <w:tcPr>
            <w:tcW w:w="625" w:type="pct"/>
            <w:vAlign w:val="center"/>
          </w:tcPr>
          <w:p w14:paraId="682638C4" w14:textId="7DE3738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0,04</w:t>
            </w:r>
          </w:p>
        </w:tc>
        <w:tc>
          <w:tcPr>
            <w:tcW w:w="625" w:type="pct"/>
            <w:vAlign w:val="center"/>
          </w:tcPr>
          <w:p w14:paraId="1D5C9C22" w14:textId="19D4915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04DE9188" w14:textId="0AD945A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6981C554" w14:textId="7E9A099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D649E15" w14:textId="77777777" w:rsidTr="001A28A6">
        <w:trPr>
          <w:jc w:val="center"/>
        </w:trPr>
        <w:tc>
          <w:tcPr>
            <w:tcW w:w="625" w:type="pct"/>
            <w:vAlign w:val="center"/>
          </w:tcPr>
          <w:p w14:paraId="5B1EA84A" w14:textId="50A44C0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нОтв-244</w:t>
            </w:r>
          </w:p>
        </w:tc>
        <w:tc>
          <w:tcPr>
            <w:tcW w:w="625" w:type="pct"/>
            <w:vAlign w:val="center"/>
          </w:tcPr>
          <w:p w14:paraId="422AFE57" w14:textId="4A04A81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vAlign w:val="center"/>
          </w:tcPr>
          <w:p w14:paraId="066C392F" w14:textId="2FB2540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625" w:type="pct"/>
            <w:vAlign w:val="center"/>
          </w:tcPr>
          <w:p w14:paraId="00DA70EF" w14:textId="674D5A5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572B1E6B" w14:textId="1D8EB8D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2C3AE569" w14:textId="075684D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6A7FB9B8" w14:textId="1D324F4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4104BA1C" w14:textId="16600BE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2FE94E9" w14:textId="77777777" w:rsidTr="001A28A6">
        <w:trPr>
          <w:jc w:val="center"/>
        </w:trPr>
        <w:tc>
          <w:tcPr>
            <w:tcW w:w="625" w:type="pct"/>
            <w:vAlign w:val="center"/>
          </w:tcPr>
          <w:p w14:paraId="48118AA2" w14:textId="6541707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котельная "Центральная"</w:t>
            </w:r>
          </w:p>
        </w:tc>
        <w:tc>
          <w:tcPr>
            <w:tcW w:w="625" w:type="pct"/>
            <w:vAlign w:val="center"/>
          </w:tcPr>
          <w:p w14:paraId="64003E31" w14:textId="1A839AF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</w:t>
            </w:r>
          </w:p>
        </w:tc>
        <w:tc>
          <w:tcPr>
            <w:tcW w:w="625" w:type="pct"/>
            <w:vAlign w:val="center"/>
          </w:tcPr>
          <w:p w14:paraId="785ED9BB" w14:textId="45DD79A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625" w:type="pct"/>
            <w:vAlign w:val="center"/>
          </w:tcPr>
          <w:p w14:paraId="69D3C568" w14:textId="5C91002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0,2</w:t>
            </w:r>
          </w:p>
        </w:tc>
        <w:tc>
          <w:tcPr>
            <w:tcW w:w="625" w:type="pct"/>
            <w:vAlign w:val="center"/>
          </w:tcPr>
          <w:p w14:paraId="7C4904F6" w14:textId="41BF445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0,2</w:t>
            </w:r>
          </w:p>
        </w:tc>
        <w:tc>
          <w:tcPr>
            <w:tcW w:w="625" w:type="pct"/>
            <w:vAlign w:val="center"/>
          </w:tcPr>
          <w:p w14:paraId="18505DEF" w14:textId="61AC85B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5E306A5F" w14:textId="32933A8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026DA278" w14:textId="55F04DB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1D694FD" w14:textId="77777777" w:rsidTr="001A28A6">
        <w:trPr>
          <w:jc w:val="center"/>
        </w:trPr>
        <w:tc>
          <w:tcPr>
            <w:tcW w:w="625" w:type="pct"/>
            <w:vAlign w:val="center"/>
          </w:tcPr>
          <w:p w14:paraId="3BA374C8" w14:textId="77E3CC1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</w:t>
            </w:r>
          </w:p>
        </w:tc>
        <w:tc>
          <w:tcPr>
            <w:tcW w:w="625" w:type="pct"/>
            <w:vAlign w:val="center"/>
          </w:tcPr>
          <w:p w14:paraId="08C3E7BD" w14:textId="791A99D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</w:t>
            </w:r>
          </w:p>
        </w:tc>
        <w:tc>
          <w:tcPr>
            <w:tcW w:w="625" w:type="pct"/>
            <w:vAlign w:val="center"/>
          </w:tcPr>
          <w:p w14:paraId="5E9DF149" w14:textId="0C8C287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625" w:type="pct"/>
            <w:vAlign w:val="center"/>
          </w:tcPr>
          <w:p w14:paraId="6C3E5D20" w14:textId="77F93DF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0,2</w:t>
            </w:r>
          </w:p>
        </w:tc>
        <w:tc>
          <w:tcPr>
            <w:tcW w:w="625" w:type="pct"/>
            <w:vAlign w:val="center"/>
          </w:tcPr>
          <w:p w14:paraId="2F878C23" w14:textId="2FCAF35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0,2</w:t>
            </w:r>
          </w:p>
        </w:tc>
        <w:tc>
          <w:tcPr>
            <w:tcW w:w="625" w:type="pct"/>
            <w:vAlign w:val="center"/>
          </w:tcPr>
          <w:p w14:paraId="7E17E9C3" w14:textId="17E5221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766FCFE1" w14:textId="4C59F15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3A86D643" w14:textId="23F2251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C339712" w14:textId="77777777" w:rsidTr="001A28A6">
        <w:trPr>
          <w:jc w:val="center"/>
        </w:trPr>
        <w:tc>
          <w:tcPr>
            <w:tcW w:w="625" w:type="pct"/>
            <w:vAlign w:val="center"/>
          </w:tcPr>
          <w:p w14:paraId="001EA726" w14:textId="7F19D47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</w:t>
            </w:r>
          </w:p>
        </w:tc>
        <w:tc>
          <w:tcPr>
            <w:tcW w:w="625" w:type="pct"/>
            <w:vAlign w:val="center"/>
          </w:tcPr>
          <w:p w14:paraId="32FF0C3C" w14:textId="1CF8C5F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нОтв-74</w:t>
            </w:r>
          </w:p>
        </w:tc>
        <w:tc>
          <w:tcPr>
            <w:tcW w:w="625" w:type="pct"/>
            <w:vAlign w:val="center"/>
          </w:tcPr>
          <w:p w14:paraId="7D8532CF" w14:textId="0ECEEAB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25</w:t>
            </w:r>
          </w:p>
        </w:tc>
        <w:tc>
          <w:tcPr>
            <w:tcW w:w="625" w:type="pct"/>
            <w:vAlign w:val="center"/>
          </w:tcPr>
          <w:p w14:paraId="79FB35B1" w14:textId="330E8C5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0,2</w:t>
            </w:r>
          </w:p>
        </w:tc>
        <w:tc>
          <w:tcPr>
            <w:tcW w:w="625" w:type="pct"/>
            <w:vAlign w:val="center"/>
          </w:tcPr>
          <w:p w14:paraId="3547C94D" w14:textId="502A27F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0,2</w:t>
            </w:r>
          </w:p>
        </w:tc>
        <w:tc>
          <w:tcPr>
            <w:tcW w:w="625" w:type="pct"/>
            <w:vAlign w:val="center"/>
          </w:tcPr>
          <w:p w14:paraId="1E026E82" w14:textId="7C4B0F9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5E563B67" w14:textId="66A1A87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2D31D7E1" w14:textId="007C714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E380FA4" w14:textId="77777777" w:rsidTr="001A28A6">
        <w:trPr>
          <w:jc w:val="center"/>
        </w:trPr>
        <w:tc>
          <w:tcPr>
            <w:tcW w:w="625" w:type="pct"/>
            <w:vAlign w:val="center"/>
          </w:tcPr>
          <w:p w14:paraId="1237808F" w14:textId="431F448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нОтв-202</w:t>
            </w:r>
          </w:p>
        </w:tc>
        <w:tc>
          <w:tcPr>
            <w:tcW w:w="625" w:type="pct"/>
            <w:vAlign w:val="center"/>
          </w:tcPr>
          <w:p w14:paraId="764B9A87" w14:textId="2194DE9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нОтв-203</w:t>
            </w:r>
          </w:p>
        </w:tc>
        <w:tc>
          <w:tcPr>
            <w:tcW w:w="625" w:type="pct"/>
            <w:vAlign w:val="center"/>
          </w:tcPr>
          <w:p w14:paraId="4D74302B" w14:textId="672CF24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117,7</w:t>
            </w:r>
          </w:p>
        </w:tc>
        <w:tc>
          <w:tcPr>
            <w:tcW w:w="625" w:type="pct"/>
            <w:vAlign w:val="center"/>
          </w:tcPr>
          <w:p w14:paraId="7D68B6A9" w14:textId="4257149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center"/>
          </w:tcPr>
          <w:p w14:paraId="353477D1" w14:textId="21BE92D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center"/>
          </w:tcPr>
          <w:p w14:paraId="38E561AC" w14:textId="2713363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52E0C7AB" w14:textId="2713B11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1458D034" w14:textId="2437521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468C190" w14:textId="77777777" w:rsidTr="001A28A6">
        <w:trPr>
          <w:jc w:val="center"/>
        </w:trPr>
        <w:tc>
          <w:tcPr>
            <w:tcW w:w="625" w:type="pct"/>
            <w:vAlign w:val="center"/>
          </w:tcPr>
          <w:p w14:paraId="37BCDB9F" w14:textId="2FE449A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нОтв-4</w:t>
            </w:r>
          </w:p>
        </w:tc>
        <w:tc>
          <w:tcPr>
            <w:tcW w:w="625" w:type="pct"/>
            <w:vAlign w:val="center"/>
          </w:tcPr>
          <w:p w14:paraId="634242D1" w14:textId="63EA1BE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РГСН</w:t>
            </w:r>
          </w:p>
        </w:tc>
        <w:tc>
          <w:tcPr>
            <w:tcW w:w="625" w:type="pct"/>
            <w:vAlign w:val="center"/>
          </w:tcPr>
          <w:p w14:paraId="000A46E3" w14:textId="273E3CE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25</w:t>
            </w:r>
          </w:p>
        </w:tc>
        <w:tc>
          <w:tcPr>
            <w:tcW w:w="625" w:type="pct"/>
            <w:vAlign w:val="center"/>
          </w:tcPr>
          <w:p w14:paraId="254E28B7" w14:textId="19B3095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427CBB70" w14:textId="0479200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462F9FB0" w14:textId="35CE577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2C0E0146" w14:textId="47FEC03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3053A835" w14:textId="3D72867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7C2C026" w14:textId="77777777" w:rsidTr="001A28A6">
        <w:trPr>
          <w:jc w:val="center"/>
        </w:trPr>
        <w:tc>
          <w:tcPr>
            <w:tcW w:w="625" w:type="pct"/>
            <w:vAlign w:val="center"/>
          </w:tcPr>
          <w:p w14:paraId="11D66FA8" w14:textId="065C4C9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нОтв-74</w:t>
            </w:r>
          </w:p>
        </w:tc>
        <w:tc>
          <w:tcPr>
            <w:tcW w:w="625" w:type="pct"/>
            <w:vAlign w:val="center"/>
          </w:tcPr>
          <w:p w14:paraId="6A86384D" w14:textId="1DF2CDB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нОтв-77</w:t>
            </w:r>
          </w:p>
        </w:tc>
        <w:tc>
          <w:tcPr>
            <w:tcW w:w="625" w:type="pct"/>
            <w:vAlign w:val="center"/>
          </w:tcPr>
          <w:p w14:paraId="3A2ACB9F" w14:textId="06CABA4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56,9</w:t>
            </w:r>
          </w:p>
        </w:tc>
        <w:tc>
          <w:tcPr>
            <w:tcW w:w="625" w:type="pct"/>
            <w:vAlign w:val="center"/>
          </w:tcPr>
          <w:p w14:paraId="16D270F3" w14:textId="2A59E72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2243DA1E" w14:textId="5604979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20138173" w14:textId="09380A9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2759D65F" w14:textId="45FC20E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3C81B9D4" w14:textId="3D15D6D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0E3BD94" w14:textId="77777777" w:rsidTr="001A28A6">
        <w:trPr>
          <w:jc w:val="center"/>
        </w:trPr>
        <w:tc>
          <w:tcPr>
            <w:tcW w:w="625" w:type="pct"/>
            <w:vAlign w:val="center"/>
          </w:tcPr>
          <w:p w14:paraId="65524C3E" w14:textId="183E0CE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нОтв-8</w:t>
            </w:r>
          </w:p>
        </w:tc>
        <w:tc>
          <w:tcPr>
            <w:tcW w:w="625" w:type="pct"/>
            <w:vAlign w:val="center"/>
          </w:tcPr>
          <w:p w14:paraId="2143C995" w14:textId="1F81EB7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нОтв-9</w:t>
            </w:r>
          </w:p>
        </w:tc>
        <w:tc>
          <w:tcPr>
            <w:tcW w:w="625" w:type="pct"/>
            <w:vAlign w:val="center"/>
          </w:tcPr>
          <w:p w14:paraId="4099118D" w14:textId="5631E24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28,9</w:t>
            </w:r>
          </w:p>
        </w:tc>
        <w:tc>
          <w:tcPr>
            <w:tcW w:w="625" w:type="pct"/>
            <w:vAlign w:val="center"/>
          </w:tcPr>
          <w:p w14:paraId="4B431F72" w14:textId="52C2BFA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691A2E5B" w14:textId="143EEE7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center"/>
          </w:tcPr>
          <w:p w14:paraId="2C714003" w14:textId="4D4F16A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0FB17C99" w14:textId="6E260E0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2705B454" w14:textId="43A484F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5993CAA" w14:textId="77777777" w:rsidTr="001A28A6">
        <w:trPr>
          <w:jc w:val="center"/>
        </w:trPr>
        <w:tc>
          <w:tcPr>
            <w:tcW w:w="625" w:type="pct"/>
            <w:vAlign w:val="center"/>
          </w:tcPr>
          <w:p w14:paraId="5BECA00B" w14:textId="1A48DE1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нОтв-40</w:t>
            </w:r>
          </w:p>
        </w:tc>
        <w:tc>
          <w:tcPr>
            <w:tcW w:w="625" w:type="pct"/>
            <w:vAlign w:val="center"/>
          </w:tcPr>
          <w:p w14:paraId="1FC4B890" w14:textId="787D296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Прачечная</w:t>
            </w:r>
          </w:p>
        </w:tc>
        <w:tc>
          <w:tcPr>
            <w:tcW w:w="625" w:type="pct"/>
            <w:vAlign w:val="center"/>
          </w:tcPr>
          <w:p w14:paraId="58E93BBC" w14:textId="74AABA8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11,3</w:t>
            </w:r>
          </w:p>
        </w:tc>
        <w:tc>
          <w:tcPr>
            <w:tcW w:w="625" w:type="pct"/>
            <w:vAlign w:val="center"/>
          </w:tcPr>
          <w:p w14:paraId="06A589D2" w14:textId="54C279A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17A4EDB2" w14:textId="43C0CBF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2D3F862E" w14:textId="565D783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790B553E" w14:textId="5ADA3D6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42D2371D" w14:textId="5A32E29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1C244E8" w14:textId="77777777" w:rsidTr="001A28A6">
        <w:trPr>
          <w:jc w:val="center"/>
        </w:trPr>
        <w:tc>
          <w:tcPr>
            <w:tcW w:w="625" w:type="pct"/>
            <w:vAlign w:val="center"/>
          </w:tcPr>
          <w:p w14:paraId="32B8F32A" w14:textId="4D15681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нОтв-182</w:t>
            </w:r>
          </w:p>
        </w:tc>
        <w:tc>
          <w:tcPr>
            <w:tcW w:w="625" w:type="pct"/>
            <w:vAlign w:val="center"/>
          </w:tcPr>
          <w:p w14:paraId="7C556EF1" w14:textId="4947D9E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vAlign w:val="center"/>
          </w:tcPr>
          <w:p w14:paraId="748E07D6" w14:textId="64806A0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50</w:t>
            </w:r>
          </w:p>
        </w:tc>
        <w:tc>
          <w:tcPr>
            <w:tcW w:w="625" w:type="pct"/>
            <w:vAlign w:val="center"/>
          </w:tcPr>
          <w:p w14:paraId="07CF995A" w14:textId="2D6FB3C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423AC7DE" w14:textId="3151C0F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center"/>
          </w:tcPr>
          <w:p w14:paraId="64127600" w14:textId="2863FF5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3345BC7C" w14:textId="1F46CCD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155CBCC3" w14:textId="6A372D8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B75BC94" w14:textId="77777777" w:rsidTr="001A28A6">
        <w:trPr>
          <w:jc w:val="center"/>
        </w:trPr>
        <w:tc>
          <w:tcPr>
            <w:tcW w:w="625" w:type="pct"/>
            <w:vAlign w:val="center"/>
          </w:tcPr>
          <w:p w14:paraId="34DA375F" w14:textId="3CFEB33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нОтв-182</w:t>
            </w:r>
          </w:p>
        </w:tc>
        <w:tc>
          <w:tcPr>
            <w:tcW w:w="625" w:type="pct"/>
            <w:vAlign w:val="center"/>
          </w:tcPr>
          <w:p w14:paraId="328B0F1B" w14:textId="122DE59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нОтв-183</w:t>
            </w:r>
          </w:p>
        </w:tc>
        <w:tc>
          <w:tcPr>
            <w:tcW w:w="625" w:type="pct"/>
            <w:vAlign w:val="center"/>
          </w:tcPr>
          <w:p w14:paraId="1BCF3F40" w14:textId="05CD12C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20,7</w:t>
            </w:r>
          </w:p>
        </w:tc>
        <w:tc>
          <w:tcPr>
            <w:tcW w:w="625" w:type="pct"/>
            <w:vAlign w:val="center"/>
          </w:tcPr>
          <w:p w14:paraId="78BA35D1" w14:textId="2755C54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0,032</w:t>
            </w:r>
          </w:p>
        </w:tc>
        <w:tc>
          <w:tcPr>
            <w:tcW w:w="625" w:type="pct"/>
            <w:vAlign w:val="center"/>
          </w:tcPr>
          <w:p w14:paraId="1AAF7C47" w14:textId="207E8AC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0,032</w:t>
            </w:r>
          </w:p>
        </w:tc>
        <w:tc>
          <w:tcPr>
            <w:tcW w:w="625" w:type="pct"/>
            <w:vAlign w:val="center"/>
          </w:tcPr>
          <w:p w14:paraId="593F7241" w14:textId="319F383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720F05DF" w14:textId="443D08E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</w:tcPr>
          <w:p w14:paraId="4561292F" w14:textId="7F18B63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037FDE">
              <w:rPr>
                <w:rFonts w:ascii="Arial" w:hAnsi="Arial"/>
                <w:color w:val="000000"/>
              </w:rPr>
              <w:t>2022 год</w:t>
            </w:r>
          </w:p>
        </w:tc>
      </w:tr>
      <w:tr w:rsidR="0072643F" w:rsidRPr="00EF6835" w14:paraId="466B686C" w14:textId="77777777" w:rsidTr="0072643F">
        <w:trPr>
          <w:jc w:val="center"/>
        </w:trPr>
        <w:tc>
          <w:tcPr>
            <w:tcW w:w="625" w:type="pct"/>
            <w:vAlign w:val="center"/>
          </w:tcPr>
          <w:p w14:paraId="428D5C7D" w14:textId="532466D8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нОтв-115</w:t>
            </w:r>
          </w:p>
        </w:tc>
        <w:tc>
          <w:tcPr>
            <w:tcW w:w="625" w:type="pct"/>
            <w:vAlign w:val="center"/>
          </w:tcPr>
          <w:p w14:paraId="442201A0" w14:textId="368A49C1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нОтв-116</w:t>
            </w:r>
          </w:p>
        </w:tc>
        <w:tc>
          <w:tcPr>
            <w:tcW w:w="625" w:type="pct"/>
            <w:vAlign w:val="center"/>
          </w:tcPr>
          <w:p w14:paraId="67A52546" w14:textId="723C506B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50,3</w:t>
            </w:r>
          </w:p>
        </w:tc>
        <w:tc>
          <w:tcPr>
            <w:tcW w:w="625" w:type="pct"/>
            <w:vAlign w:val="center"/>
          </w:tcPr>
          <w:p w14:paraId="4593D994" w14:textId="0EE61AE0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0,125</w:t>
            </w:r>
          </w:p>
        </w:tc>
        <w:tc>
          <w:tcPr>
            <w:tcW w:w="625" w:type="pct"/>
            <w:vAlign w:val="center"/>
          </w:tcPr>
          <w:p w14:paraId="540ED2DD" w14:textId="2CA1BC8C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0,125</w:t>
            </w:r>
          </w:p>
        </w:tc>
        <w:tc>
          <w:tcPr>
            <w:tcW w:w="625" w:type="pct"/>
            <w:vAlign w:val="center"/>
          </w:tcPr>
          <w:p w14:paraId="57BC48CB" w14:textId="53CB110A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6D416BC9" w14:textId="30597FBB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  <w:vAlign w:val="center"/>
          </w:tcPr>
          <w:p w14:paraId="01D0E846" w14:textId="7485ED44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2031 год</w:t>
            </w:r>
          </w:p>
        </w:tc>
      </w:tr>
      <w:tr w:rsidR="0072643F" w:rsidRPr="00EF6835" w14:paraId="63A907AA" w14:textId="77777777" w:rsidTr="0072643F">
        <w:trPr>
          <w:jc w:val="center"/>
        </w:trPr>
        <w:tc>
          <w:tcPr>
            <w:tcW w:w="625" w:type="pct"/>
            <w:vAlign w:val="center"/>
          </w:tcPr>
          <w:p w14:paraId="2191CA69" w14:textId="50EC3CB8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нОтв-116</w:t>
            </w:r>
          </w:p>
        </w:tc>
        <w:tc>
          <w:tcPr>
            <w:tcW w:w="625" w:type="pct"/>
            <w:vAlign w:val="center"/>
          </w:tcPr>
          <w:p w14:paraId="710EDA16" w14:textId="11E231CB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нОтв-121</w:t>
            </w:r>
          </w:p>
        </w:tc>
        <w:tc>
          <w:tcPr>
            <w:tcW w:w="625" w:type="pct"/>
            <w:vAlign w:val="center"/>
          </w:tcPr>
          <w:p w14:paraId="61D163D1" w14:textId="2D9CEF25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625" w:type="pct"/>
            <w:vAlign w:val="center"/>
          </w:tcPr>
          <w:p w14:paraId="38EF436F" w14:textId="788F3355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0,125</w:t>
            </w:r>
          </w:p>
        </w:tc>
        <w:tc>
          <w:tcPr>
            <w:tcW w:w="625" w:type="pct"/>
            <w:vAlign w:val="center"/>
          </w:tcPr>
          <w:p w14:paraId="4DFAD27D" w14:textId="28B13C5E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0,125</w:t>
            </w:r>
          </w:p>
        </w:tc>
        <w:tc>
          <w:tcPr>
            <w:tcW w:w="625" w:type="pct"/>
            <w:vAlign w:val="center"/>
          </w:tcPr>
          <w:p w14:paraId="2A69E518" w14:textId="3265989F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3B86A1D6" w14:textId="7E9CE79F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  <w:vAlign w:val="center"/>
          </w:tcPr>
          <w:p w14:paraId="36FB5999" w14:textId="646EB320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2031 год</w:t>
            </w:r>
          </w:p>
        </w:tc>
      </w:tr>
      <w:tr w:rsidR="0072643F" w:rsidRPr="00EF6835" w14:paraId="51C758A1" w14:textId="77777777" w:rsidTr="0072643F">
        <w:trPr>
          <w:jc w:val="center"/>
        </w:trPr>
        <w:tc>
          <w:tcPr>
            <w:tcW w:w="625" w:type="pct"/>
            <w:vAlign w:val="center"/>
          </w:tcPr>
          <w:p w14:paraId="6697F0BA" w14:textId="05DAAFEA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нОтв-121</w:t>
            </w:r>
          </w:p>
        </w:tc>
        <w:tc>
          <w:tcPr>
            <w:tcW w:w="625" w:type="pct"/>
            <w:vAlign w:val="center"/>
          </w:tcPr>
          <w:p w14:paraId="6DFB05F4" w14:textId="319B5CF4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нОтв-122</w:t>
            </w:r>
          </w:p>
        </w:tc>
        <w:tc>
          <w:tcPr>
            <w:tcW w:w="625" w:type="pct"/>
            <w:vAlign w:val="center"/>
          </w:tcPr>
          <w:p w14:paraId="5220618B" w14:textId="3049D847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75,1</w:t>
            </w:r>
          </w:p>
        </w:tc>
        <w:tc>
          <w:tcPr>
            <w:tcW w:w="625" w:type="pct"/>
            <w:vAlign w:val="center"/>
          </w:tcPr>
          <w:p w14:paraId="3F4AEDBC" w14:textId="1BFAFB41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0,125</w:t>
            </w:r>
          </w:p>
        </w:tc>
        <w:tc>
          <w:tcPr>
            <w:tcW w:w="625" w:type="pct"/>
            <w:vAlign w:val="center"/>
          </w:tcPr>
          <w:p w14:paraId="388F0FC7" w14:textId="0685AFD4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0,125</w:t>
            </w:r>
          </w:p>
        </w:tc>
        <w:tc>
          <w:tcPr>
            <w:tcW w:w="625" w:type="pct"/>
            <w:vAlign w:val="center"/>
          </w:tcPr>
          <w:p w14:paraId="635D0DE6" w14:textId="51B708DE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03EB0AC6" w14:textId="75DC16F8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  <w:vAlign w:val="center"/>
          </w:tcPr>
          <w:p w14:paraId="6B08F5B7" w14:textId="176A1EA2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2031 год</w:t>
            </w:r>
          </w:p>
        </w:tc>
      </w:tr>
      <w:tr w:rsidR="0072643F" w:rsidRPr="00EF6835" w14:paraId="1340680A" w14:textId="77777777" w:rsidTr="0072643F">
        <w:trPr>
          <w:jc w:val="center"/>
        </w:trPr>
        <w:tc>
          <w:tcPr>
            <w:tcW w:w="625" w:type="pct"/>
            <w:vAlign w:val="center"/>
          </w:tcPr>
          <w:p w14:paraId="679FE8BC" w14:textId="5D25EE1D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нОтв-122</w:t>
            </w:r>
          </w:p>
        </w:tc>
        <w:tc>
          <w:tcPr>
            <w:tcW w:w="625" w:type="pct"/>
            <w:vAlign w:val="center"/>
          </w:tcPr>
          <w:p w14:paraId="7CB062BD" w14:textId="132CB065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нОтв-125</w:t>
            </w:r>
          </w:p>
        </w:tc>
        <w:tc>
          <w:tcPr>
            <w:tcW w:w="625" w:type="pct"/>
            <w:vAlign w:val="center"/>
          </w:tcPr>
          <w:p w14:paraId="15C8E2D3" w14:textId="3477CEB6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49,7</w:t>
            </w:r>
          </w:p>
        </w:tc>
        <w:tc>
          <w:tcPr>
            <w:tcW w:w="625" w:type="pct"/>
            <w:vAlign w:val="center"/>
          </w:tcPr>
          <w:p w14:paraId="56B27D5C" w14:textId="7341E28C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0,125</w:t>
            </w:r>
          </w:p>
        </w:tc>
        <w:tc>
          <w:tcPr>
            <w:tcW w:w="625" w:type="pct"/>
            <w:vAlign w:val="center"/>
          </w:tcPr>
          <w:p w14:paraId="188021EB" w14:textId="419D0B2C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0,125</w:t>
            </w:r>
          </w:p>
        </w:tc>
        <w:tc>
          <w:tcPr>
            <w:tcW w:w="625" w:type="pct"/>
            <w:vAlign w:val="center"/>
          </w:tcPr>
          <w:p w14:paraId="06A1F2A4" w14:textId="40C269A1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0DE62EE2" w14:textId="7D5B2CBC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  <w:vAlign w:val="center"/>
          </w:tcPr>
          <w:p w14:paraId="52A15B82" w14:textId="2DD0340A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2031 год</w:t>
            </w:r>
          </w:p>
        </w:tc>
      </w:tr>
      <w:tr w:rsidR="0072643F" w:rsidRPr="00EF6835" w14:paraId="5EF59E2C" w14:textId="77777777" w:rsidTr="0072643F">
        <w:trPr>
          <w:jc w:val="center"/>
        </w:trPr>
        <w:tc>
          <w:tcPr>
            <w:tcW w:w="625" w:type="pct"/>
            <w:vAlign w:val="center"/>
          </w:tcPr>
          <w:p w14:paraId="28E40AFF" w14:textId="27693455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нОтв-125</w:t>
            </w:r>
          </w:p>
        </w:tc>
        <w:tc>
          <w:tcPr>
            <w:tcW w:w="625" w:type="pct"/>
            <w:vAlign w:val="center"/>
          </w:tcPr>
          <w:p w14:paraId="4F86976D" w14:textId="0A096C69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нОтв-131</w:t>
            </w:r>
          </w:p>
        </w:tc>
        <w:tc>
          <w:tcPr>
            <w:tcW w:w="625" w:type="pct"/>
            <w:vAlign w:val="center"/>
          </w:tcPr>
          <w:p w14:paraId="796C12AD" w14:textId="2690AF38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32</w:t>
            </w:r>
          </w:p>
        </w:tc>
        <w:tc>
          <w:tcPr>
            <w:tcW w:w="625" w:type="pct"/>
            <w:vAlign w:val="center"/>
          </w:tcPr>
          <w:p w14:paraId="42156E22" w14:textId="179EBE3B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0,125</w:t>
            </w:r>
          </w:p>
        </w:tc>
        <w:tc>
          <w:tcPr>
            <w:tcW w:w="625" w:type="pct"/>
            <w:vAlign w:val="center"/>
          </w:tcPr>
          <w:p w14:paraId="4B2EEEC9" w14:textId="3FF48A77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0,125</w:t>
            </w:r>
          </w:p>
        </w:tc>
        <w:tc>
          <w:tcPr>
            <w:tcW w:w="625" w:type="pct"/>
            <w:vAlign w:val="center"/>
          </w:tcPr>
          <w:p w14:paraId="628B6617" w14:textId="2370D771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18D86EBA" w14:textId="3B05C638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  <w:vAlign w:val="center"/>
          </w:tcPr>
          <w:p w14:paraId="421C9E67" w14:textId="679226B6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2031 год</w:t>
            </w:r>
          </w:p>
        </w:tc>
      </w:tr>
      <w:tr w:rsidR="0072643F" w:rsidRPr="00EF6835" w14:paraId="27B7FB83" w14:textId="77777777" w:rsidTr="0072643F">
        <w:trPr>
          <w:jc w:val="center"/>
        </w:trPr>
        <w:tc>
          <w:tcPr>
            <w:tcW w:w="625" w:type="pct"/>
            <w:vAlign w:val="center"/>
          </w:tcPr>
          <w:p w14:paraId="0FC1E623" w14:textId="6CE4022F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нОтв-131</w:t>
            </w:r>
          </w:p>
        </w:tc>
        <w:tc>
          <w:tcPr>
            <w:tcW w:w="625" w:type="pct"/>
            <w:vAlign w:val="center"/>
          </w:tcPr>
          <w:p w14:paraId="1CA692A0" w14:textId="0234BEC3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нОтв-132</w:t>
            </w:r>
          </w:p>
        </w:tc>
        <w:tc>
          <w:tcPr>
            <w:tcW w:w="625" w:type="pct"/>
            <w:vAlign w:val="center"/>
          </w:tcPr>
          <w:p w14:paraId="3D53C9A9" w14:textId="3C86F1B7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67</w:t>
            </w:r>
          </w:p>
        </w:tc>
        <w:tc>
          <w:tcPr>
            <w:tcW w:w="625" w:type="pct"/>
            <w:vAlign w:val="center"/>
          </w:tcPr>
          <w:p w14:paraId="526C2173" w14:textId="1FF3E023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0,125</w:t>
            </w:r>
          </w:p>
        </w:tc>
        <w:tc>
          <w:tcPr>
            <w:tcW w:w="625" w:type="pct"/>
            <w:vAlign w:val="center"/>
          </w:tcPr>
          <w:p w14:paraId="194C1671" w14:textId="69EA6359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0,125</w:t>
            </w:r>
          </w:p>
        </w:tc>
        <w:tc>
          <w:tcPr>
            <w:tcW w:w="625" w:type="pct"/>
            <w:vAlign w:val="center"/>
          </w:tcPr>
          <w:p w14:paraId="1705A27A" w14:textId="5FF235DB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4E36E95A" w14:textId="6A08FB4E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  <w:vAlign w:val="center"/>
          </w:tcPr>
          <w:p w14:paraId="2BA30307" w14:textId="759DDCFD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2031 год</w:t>
            </w:r>
          </w:p>
        </w:tc>
      </w:tr>
      <w:tr w:rsidR="0072643F" w:rsidRPr="00EF6835" w14:paraId="20344496" w14:textId="77777777" w:rsidTr="0072643F">
        <w:trPr>
          <w:jc w:val="center"/>
        </w:trPr>
        <w:tc>
          <w:tcPr>
            <w:tcW w:w="625" w:type="pct"/>
            <w:vAlign w:val="center"/>
          </w:tcPr>
          <w:p w14:paraId="58388D81" w14:textId="4433C734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нОтв-132</w:t>
            </w:r>
          </w:p>
        </w:tc>
        <w:tc>
          <w:tcPr>
            <w:tcW w:w="625" w:type="pct"/>
            <w:vAlign w:val="center"/>
          </w:tcPr>
          <w:p w14:paraId="0C99818E" w14:textId="116DE1F2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нОтв-134</w:t>
            </w:r>
          </w:p>
        </w:tc>
        <w:tc>
          <w:tcPr>
            <w:tcW w:w="625" w:type="pct"/>
            <w:vAlign w:val="center"/>
          </w:tcPr>
          <w:p w14:paraId="780BE971" w14:textId="3F81C267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38,7</w:t>
            </w:r>
          </w:p>
        </w:tc>
        <w:tc>
          <w:tcPr>
            <w:tcW w:w="625" w:type="pct"/>
            <w:vAlign w:val="center"/>
          </w:tcPr>
          <w:p w14:paraId="7C07917A" w14:textId="700BB9D0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0,125</w:t>
            </w:r>
          </w:p>
        </w:tc>
        <w:tc>
          <w:tcPr>
            <w:tcW w:w="625" w:type="pct"/>
            <w:vAlign w:val="center"/>
          </w:tcPr>
          <w:p w14:paraId="4964F838" w14:textId="0CE45CF2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0,125</w:t>
            </w:r>
          </w:p>
        </w:tc>
        <w:tc>
          <w:tcPr>
            <w:tcW w:w="625" w:type="pct"/>
            <w:vAlign w:val="center"/>
          </w:tcPr>
          <w:p w14:paraId="419362C5" w14:textId="2FCE7779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4E410505" w14:textId="1ECA2258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  <w:vAlign w:val="center"/>
          </w:tcPr>
          <w:p w14:paraId="2F6A6869" w14:textId="4B944516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2031 год</w:t>
            </w:r>
          </w:p>
        </w:tc>
      </w:tr>
      <w:tr w:rsidR="0072643F" w:rsidRPr="00EF6835" w14:paraId="2642138F" w14:textId="77777777" w:rsidTr="0072643F">
        <w:trPr>
          <w:jc w:val="center"/>
        </w:trPr>
        <w:tc>
          <w:tcPr>
            <w:tcW w:w="625" w:type="pct"/>
            <w:vAlign w:val="center"/>
          </w:tcPr>
          <w:p w14:paraId="1037EA10" w14:textId="122B42E6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нОтв-134</w:t>
            </w:r>
          </w:p>
        </w:tc>
        <w:tc>
          <w:tcPr>
            <w:tcW w:w="625" w:type="pct"/>
            <w:vAlign w:val="center"/>
          </w:tcPr>
          <w:p w14:paraId="4C1B2ACC" w14:textId="20B2263B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нОтв-135</w:t>
            </w:r>
          </w:p>
        </w:tc>
        <w:tc>
          <w:tcPr>
            <w:tcW w:w="625" w:type="pct"/>
            <w:vAlign w:val="center"/>
          </w:tcPr>
          <w:p w14:paraId="4945BCC9" w14:textId="6D717382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9,5</w:t>
            </w:r>
          </w:p>
        </w:tc>
        <w:tc>
          <w:tcPr>
            <w:tcW w:w="625" w:type="pct"/>
            <w:vAlign w:val="center"/>
          </w:tcPr>
          <w:p w14:paraId="13683B59" w14:textId="34692668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0,125</w:t>
            </w:r>
          </w:p>
        </w:tc>
        <w:tc>
          <w:tcPr>
            <w:tcW w:w="625" w:type="pct"/>
            <w:vAlign w:val="center"/>
          </w:tcPr>
          <w:p w14:paraId="20B96E05" w14:textId="40F33813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0,125</w:t>
            </w:r>
          </w:p>
        </w:tc>
        <w:tc>
          <w:tcPr>
            <w:tcW w:w="625" w:type="pct"/>
            <w:vAlign w:val="center"/>
          </w:tcPr>
          <w:p w14:paraId="04BE817F" w14:textId="4DBB1801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1B7AAA26" w14:textId="1D94B5CF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  <w:vAlign w:val="center"/>
          </w:tcPr>
          <w:p w14:paraId="4BDE3272" w14:textId="6D0F78B3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2031 год</w:t>
            </w:r>
          </w:p>
        </w:tc>
      </w:tr>
      <w:tr w:rsidR="0072643F" w:rsidRPr="00EF6835" w14:paraId="63F6D70B" w14:textId="77777777" w:rsidTr="0072643F">
        <w:trPr>
          <w:jc w:val="center"/>
        </w:trPr>
        <w:tc>
          <w:tcPr>
            <w:tcW w:w="625" w:type="pct"/>
            <w:vAlign w:val="center"/>
          </w:tcPr>
          <w:p w14:paraId="4FF52E1D" w14:textId="05965534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нОтв-135</w:t>
            </w:r>
          </w:p>
        </w:tc>
        <w:tc>
          <w:tcPr>
            <w:tcW w:w="625" w:type="pct"/>
            <w:vAlign w:val="center"/>
          </w:tcPr>
          <w:p w14:paraId="0BF6EE39" w14:textId="734F6E33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нОтв-136</w:t>
            </w:r>
          </w:p>
        </w:tc>
        <w:tc>
          <w:tcPr>
            <w:tcW w:w="625" w:type="pct"/>
            <w:vAlign w:val="center"/>
          </w:tcPr>
          <w:p w14:paraId="1B1DB276" w14:textId="49439137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5,4</w:t>
            </w:r>
          </w:p>
        </w:tc>
        <w:tc>
          <w:tcPr>
            <w:tcW w:w="625" w:type="pct"/>
            <w:vAlign w:val="center"/>
          </w:tcPr>
          <w:p w14:paraId="5D5423B8" w14:textId="4026BA08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0,125</w:t>
            </w:r>
          </w:p>
        </w:tc>
        <w:tc>
          <w:tcPr>
            <w:tcW w:w="625" w:type="pct"/>
            <w:vAlign w:val="center"/>
          </w:tcPr>
          <w:p w14:paraId="7FEB354A" w14:textId="28BB9096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0,125</w:t>
            </w:r>
          </w:p>
        </w:tc>
        <w:tc>
          <w:tcPr>
            <w:tcW w:w="625" w:type="pct"/>
            <w:vAlign w:val="center"/>
          </w:tcPr>
          <w:p w14:paraId="7D6843DA" w14:textId="3EA68F80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23FFF8A9" w14:textId="16DC0682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  <w:vAlign w:val="center"/>
          </w:tcPr>
          <w:p w14:paraId="2DF3259E" w14:textId="11F25703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2031 год</w:t>
            </w:r>
          </w:p>
        </w:tc>
      </w:tr>
      <w:tr w:rsidR="0072643F" w:rsidRPr="00EF6835" w14:paraId="20566A09" w14:textId="77777777" w:rsidTr="0072643F">
        <w:trPr>
          <w:jc w:val="center"/>
        </w:trPr>
        <w:tc>
          <w:tcPr>
            <w:tcW w:w="625" w:type="pct"/>
            <w:vAlign w:val="center"/>
          </w:tcPr>
          <w:p w14:paraId="0FA4A720" w14:textId="1900C0E5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нОтв-143</w:t>
            </w:r>
          </w:p>
        </w:tc>
        <w:tc>
          <w:tcPr>
            <w:tcW w:w="625" w:type="pct"/>
            <w:vAlign w:val="center"/>
          </w:tcPr>
          <w:p w14:paraId="3AAC4035" w14:textId="4CF4CA83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нОтв-144</w:t>
            </w:r>
          </w:p>
        </w:tc>
        <w:tc>
          <w:tcPr>
            <w:tcW w:w="625" w:type="pct"/>
            <w:vAlign w:val="center"/>
          </w:tcPr>
          <w:p w14:paraId="7D27F2F6" w14:textId="6609DBB4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80</w:t>
            </w:r>
          </w:p>
        </w:tc>
        <w:tc>
          <w:tcPr>
            <w:tcW w:w="625" w:type="pct"/>
            <w:vAlign w:val="center"/>
          </w:tcPr>
          <w:p w14:paraId="00A0D30A" w14:textId="233E799C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34CCC9ED" w14:textId="2ECC1AC2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2F6B51C8" w14:textId="672B4A15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432D2BFA" w14:textId="02C5FE05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  <w:vAlign w:val="center"/>
          </w:tcPr>
          <w:p w14:paraId="36FCEE80" w14:textId="00AEB8FF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2031 год</w:t>
            </w:r>
          </w:p>
        </w:tc>
      </w:tr>
      <w:tr w:rsidR="0072643F" w:rsidRPr="00EF6835" w14:paraId="6EF98885" w14:textId="77777777" w:rsidTr="0072643F">
        <w:trPr>
          <w:jc w:val="center"/>
        </w:trPr>
        <w:tc>
          <w:tcPr>
            <w:tcW w:w="625" w:type="pct"/>
            <w:vAlign w:val="center"/>
          </w:tcPr>
          <w:p w14:paraId="2E2EA453" w14:textId="49FBC470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нОтв-136</w:t>
            </w:r>
          </w:p>
        </w:tc>
        <w:tc>
          <w:tcPr>
            <w:tcW w:w="625" w:type="pct"/>
            <w:vAlign w:val="center"/>
          </w:tcPr>
          <w:p w14:paraId="4E62E1D0" w14:textId="5AABD732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нОтв-143</w:t>
            </w:r>
          </w:p>
        </w:tc>
        <w:tc>
          <w:tcPr>
            <w:tcW w:w="625" w:type="pct"/>
            <w:vAlign w:val="center"/>
          </w:tcPr>
          <w:p w14:paraId="427DC45A" w14:textId="0D6B7016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20,8</w:t>
            </w:r>
          </w:p>
        </w:tc>
        <w:tc>
          <w:tcPr>
            <w:tcW w:w="625" w:type="pct"/>
            <w:vAlign w:val="center"/>
          </w:tcPr>
          <w:p w14:paraId="6DE277BA" w14:textId="6DB7A414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2417FBE7" w14:textId="391E73ED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4727A4F5" w14:textId="60520ADC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56F03540" w14:textId="467789DD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  <w:vAlign w:val="center"/>
          </w:tcPr>
          <w:p w14:paraId="5837C7D1" w14:textId="72F0CB5C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2031 год</w:t>
            </w:r>
          </w:p>
        </w:tc>
      </w:tr>
      <w:tr w:rsidR="0072643F" w:rsidRPr="00EF6835" w14:paraId="467E6C22" w14:textId="77777777" w:rsidTr="0072643F">
        <w:trPr>
          <w:jc w:val="center"/>
        </w:trPr>
        <w:tc>
          <w:tcPr>
            <w:tcW w:w="625" w:type="pct"/>
            <w:vAlign w:val="center"/>
          </w:tcPr>
          <w:p w14:paraId="75F75039" w14:textId="1AB66DBA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нОтв-49</w:t>
            </w:r>
          </w:p>
        </w:tc>
        <w:tc>
          <w:tcPr>
            <w:tcW w:w="625" w:type="pct"/>
            <w:vAlign w:val="center"/>
          </w:tcPr>
          <w:p w14:paraId="2BCD88EE" w14:textId="639C4239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нОтв-50</w:t>
            </w:r>
          </w:p>
        </w:tc>
        <w:tc>
          <w:tcPr>
            <w:tcW w:w="625" w:type="pct"/>
            <w:vAlign w:val="center"/>
          </w:tcPr>
          <w:p w14:paraId="070ACD6F" w14:textId="7CA573BF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48,8</w:t>
            </w:r>
          </w:p>
        </w:tc>
        <w:tc>
          <w:tcPr>
            <w:tcW w:w="625" w:type="pct"/>
            <w:vAlign w:val="center"/>
          </w:tcPr>
          <w:p w14:paraId="4477CCED" w14:textId="72566DEE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42FD8361" w14:textId="78C433ED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12A5ED91" w14:textId="1A08FDAA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0297988A" w14:textId="65F83241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  <w:vAlign w:val="center"/>
          </w:tcPr>
          <w:p w14:paraId="0CC396D7" w14:textId="7DACDD19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2031 год</w:t>
            </w:r>
          </w:p>
        </w:tc>
      </w:tr>
      <w:tr w:rsidR="0072643F" w:rsidRPr="00EF6835" w14:paraId="70401943" w14:textId="77777777" w:rsidTr="0072643F">
        <w:trPr>
          <w:jc w:val="center"/>
        </w:trPr>
        <w:tc>
          <w:tcPr>
            <w:tcW w:w="625" w:type="pct"/>
            <w:vAlign w:val="center"/>
          </w:tcPr>
          <w:p w14:paraId="7B071D65" w14:textId="6BAB0117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нОтв-172</w:t>
            </w:r>
          </w:p>
        </w:tc>
        <w:tc>
          <w:tcPr>
            <w:tcW w:w="625" w:type="pct"/>
            <w:vAlign w:val="center"/>
          </w:tcPr>
          <w:p w14:paraId="5AFFA06E" w14:textId="1A55B6AF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нОтв-174</w:t>
            </w:r>
          </w:p>
        </w:tc>
        <w:tc>
          <w:tcPr>
            <w:tcW w:w="625" w:type="pct"/>
            <w:vAlign w:val="center"/>
          </w:tcPr>
          <w:p w14:paraId="1BBA75CD" w14:textId="654E1DA1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15,9</w:t>
            </w:r>
          </w:p>
        </w:tc>
        <w:tc>
          <w:tcPr>
            <w:tcW w:w="625" w:type="pct"/>
            <w:vAlign w:val="center"/>
          </w:tcPr>
          <w:p w14:paraId="5B460B25" w14:textId="00D3A353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292663D5" w14:textId="522D67F7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40D0B09B" w14:textId="32FA4D24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2113F610" w14:textId="476E3E49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  <w:vAlign w:val="center"/>
          </w:tcPr>
          <w:p w14:paraId="15D38FCB" w14:textId="6B58590C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2031 год</w:t>
            </w:r>
          </w:p>
        </w:tc>
      </w:tr>
      <w:tr w:rsidR="0072643F" w:rsidRPr="00EF6835" w14:paraId="6E8E8460" w14:textId="77777777" w:rsidTr="0072643F">
        <w:trPr>
          <w:jc w:val="center"/>
        </w:trPr>
        <w:tc>
          <w:tcPr>
            <w:tcW w:w="625" w:type="pct"/>
            <w:vAlign w:val="center"/>
          </w:tcPr>
          <w:p w14:paraId="66161A38" w14:textId="375D1C18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нОтв-174</w:t>
            </w:r>
          </w:p>
        </w:tc>
        <w:tc>
          <w:tcPr>
            <w:tcW w:w="625" w:type="pct"/>
            <w:vAlign w:val="center"/>
          </w:tcPr>
          <w:p w14:paraId="78F8D259" w14:textId="0A0B8C94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нОтв-175</w:t>
            </w:r>
          </w:p>
        </w:tc>
        <w:tc>
          <w:tcPr>
            <w:tcW w:w="625" w:type="pct"/>
            <w:vAlign w:val="center"/>
          </w:tcPr>
          <w:p w14:paraId="7CAA91C5" w14:textId="781CC4A8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33,4</w:t>
            </w:r>
          </w:p>
        </w:tc>
        <w:tc>
          <w:tcPr>
            <w:tcW w:w="625" w:type="pct"/>
            <w:vAlign w:val="center"/>
          </w:tcPr>
          <w:p w14:paraId="36A73312" w14:textId="02B15865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475F00CC" w14:textId="6898DBCD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22AE61FC" w14:textId="4B3541C2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16F1CC27" w14:textId="55288ABD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  <w:vAlign w:val="center"/>
          </w:tcPr>
          <w:p w14:paraId="5531B235" w14:textId="0F5F57A5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2031 год</w:t>
            </w:r>
          </w:p>
        </w:tc>
      </w:tr>
      <w:tr w:rsidR="0072643F" w:rsidRPr="00EF6835" w14:paraId="1596CC62" w14:textId="77777777" w:rsidTr="0072643F">
        <w:trPr>
          <w:jc w:val="center"/>
        </w:trPr>
        <w:tc>
          <w:tcPr>
            <w:tcW w:w="625" w:type="pct"/>
            <w:vAlign w:val="center"/>
          </w:tcPr>
          <w:p w14:paraId="6C795101" w14:textId="57B20665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нОтв-175</w:t>
            </w:r>
          </w:p>
        </w:tc>
        <w:tc>
          <w:tcPr>
            <w:tcW w:w="625" w:type="pct"/>
            <w:vAlign w:val="center"/>
          </w:tcPr>
          <w:p w14:paraId="05259691" w14:textId="63AC2608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нОтв-176</w:t>
            </w:r>
          </w:p>
        </w:tc>
        <w:tc>
          <w:tcPr>
            <w:tcW w:w="625" w:type="pct"/>
            <w:vAlign w:val="center"/>
          </w:tcPr>
          <w:p w14:paraId="0E0DEE41" w14:textId="5E3BFCD6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23,1</w:t>
            </w:r>
          </w:p>
        </w:tc>
        <w:tc>
          <w:tcPr>
            <w:tcW w:w="625" w:type="pct"/>
            <w:vAlign w:val="center"/>
          </w:tcPr>
          <w:p w14:paraId="4779E238" w14:textId="3E5F8837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29E8576F" w14:textId="71F98416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516F160A" w14:textId="0C4D4598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2DAD59DF" w14:textId="0B73869A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  <w:vAlign w:val="center"/>
          </w:tcPr>
          <w:p w14:paraId="6E5D8A7D" w14:textId="69FF8621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2031 год</w:t>
            </w:r>
          </w:p>
        </w:tc>
      </w:tr>
      <w:tr w:rsidR="0072643F" w:rsidRPr="00EF6835" w14:paraId="18D73E09" w14:textId="77777777" w:rsidTr="0072643F">
        <w:trPr>
          <w:jc w:val="center"/>
        </w:trPr>
        <w:tc>
          <w:tcPr>
            <w:tcW w:w="625" w:type="pct"/>
            <w:vAlign w:val="center"/>
          </w:tcPr>
          <w:p w14:paraId="552B7F87" w14:textId="0AC98512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нОтв-176</w:t>
            </w:r>
          </w:p>
        </w:tc>
        <w:tc>
          <w:tcPr>
            <w:tcW w:w="625" w:type="pct"/>
            <w:vAlign w:val="center"/>
          </w:tcPr>
          <w:p w14:paraId="00C8332A" w14:textId="7002B849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нОтв-184</w:t>
            </w:r>
          </w:p>
        </w:tc>
        <w:tc>
          <w:tcPr>
            <w:tcW w:w="625" w:type="pct"/>
            <w:vAlign w:val="center"/>
          </w:tcPr>
          <w:p w14:paraId="1B5F92EC" w14:textId="3364C3ED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24,3</w:t>
            </w:r>
          </w:p>
        </w:tc>
        <w:tc>
          <w:tcPr>
            <w:tcW w:w="625" w:type="pct"/>
            <w:vAlign w:val="center"/>
          </w:tcPr>
          <w:p w14:paraId="3C943836" w14:textId="3BBD3B3B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1D3D31BE" w14:textId="659621FE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4FAA1825" w14:textId="4BA30C20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4B6D2047" w14:textId="49151552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  <w:vAlign w:val="center"/>
          </w:tcPr>
          <w:p w14:paraId="347C1FA8" w14:textId="48DFC1A1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2031 год</w:t>
            </w:r>
          </w:p>
        </w:tc>
      </w:tr>
      <w:tr w:rsidR="0072643F" w:rsidRPr="00EF6835" w14:paraId="7AB797E1" w14:textId="77777777" w:rsidTr="0072643F">
        <w:trPr>
          <w:jc w:val="center"/>
        </w:trPr>
        <w:tc>
          <w:tcPr>
            <w:tcW w:w="625" w:type="pct"/>
            <w:vAlign w:val="center"/>
          </w:tcPr>
          <w:p w14:paraId="1473961F" w14:textId="4B142B55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нОтв-184</w:t>
            </w:r>
          </w:p>
        </w:tc>
        <w:tc>
          <w:tcPr>
            <w:tcW w:w="625" w:type="pct"/>
            <w:vAlign w:val="center"/>
          </w:tcPr>
          <w:p w14:paraId="3152D53D" w14:textId="5FCF40A8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нОтв-186</w:t>
            </w:r>
          </w:p>
        </w:tc>
        <w:tc>
          <w:tcPr>
            <w:tcW w:w="625" w:type="pct"/>
            <w:vAlign w:val="center"/>
          </w:tcPr>
          <w:p w14:paraId="51CB64EB" w14:textId="2CF052A3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625" w:type="pct"/>
            <w:vAlign w:val="center"/>
          </w:tcPr>
          <w:p w14:paraId="02EB6A76" w14:textId="1A9EF662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1C5FD13D" w14:textId="5F5EC5CC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22EAD6A0" w14:textId="51D705CA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26386ADA" w14:textId="4105F8B0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  <w:vAlign w:val="center"/>
          </w:tcPr>
          <w:p w14:paraId="5D6805E9" w14:textId="1D225DC4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2031 год</w:t>
            </w:r>
          </w:p>
        </w:tc>
      </w:tr>
      <w:tr w:rsidR="0072643F" w:rsidRPr="00EF6835" w14:paraId="1B847EC0" w14:textId="77777777" w:rsidTr="0072643F">
        <w:trPr>
          <w:jc w:val="center"/>
        </w:trPr>
        <w:tc>
          <w:tcPr>
            <w:tcW w:w="625" w:type="pct"/>
            <w:vAlign w:val="center"/>
          </w:tcPr>
          <w:p w14:paraId="704A8394" w14:textId="4A73FC46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нОтв-186</w:t>
            </w:r>
          </w:p>
        </w:tc>
        <w:tc>
          <w:tcPr>
            <w:tcW w:w="625" w:type="pct"/>
            <w:vAlign w:val="center"/>
          </w:tcPr>
          <w:p w14:paraId="75A6B3E2" w14:textId="5EA1DBA0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нОтв-187</w:t>
            </w:r>
          </w:p>
        </w:tc>
        <w:tc>
          <w:tcPr>
            <w:tcW w:w="625" w:type="pct"/>
            <w:vAlign w:val="center"/>
          </w:tcPr>
          <w:p w14:paraId="174FCD54" w14:textId="02736CEF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11,5</w:t>
            </w:r>
          </w:p>
        </w:tc>
        <w:tc>
          <w:tcPr>
            <w:tcW w:w="625" w:type="pct"/>
            <w:vAlign w:val="center"/>
          </w:tcPr>
          <w:p w14:paraId="6B84DC77" w14:textId="2126BE34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630AAFF9" w14:textId="665B9F44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2C0DCF48" w14:textId="63F9E465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28D5BF3F" w14:textId="04BBD7BA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  <w:vAlign w:val="center"/>
          </w:tcPr>
          <w:p w14:paraId="2B168F4E" w14:textId="354FB6AA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2031 год</w:t>
            </w:r>
          </w:p>
        </w:tc>
      </w:tr>
      <w:tr w:rsidR="0072643F" w:rsidRPr="00EF6835" w14:paraId="00DBD195" w14:textId="77777777" w:rsidTr="0072643F">
        <w:trPr>
          <w:jc w:val="center"/>
        </w:trPr>
        <w:tc>
          <w:tcPr>
            <w:tcW w:w="625" w:type="pct"/>
            <w:vAlign w:val="center"/>
          </w:tcPr>
          <w:p w14:paraId="44FF564E" w14:textId="4E1F6529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нОтв-187</w:t>
            </w:r>
          </w:p>
        </w:tc>
        <w:tc>
          <w:tcPr>
            <w:tcW w:w="625" w:type="pct"/>
            <w:vAlign w:val="center"/>
          </w:tcPr>
          <w:p w14:paraId="129EBDEA" w14:textId="2578A1B9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нОтв-188</w:t>
            </w:r>
          </w:p>
        </w:tc>
        <w:tc>
          <w:tcPr>
            <w:tcW w:w="625" w:type="pct"/>
            <w:vAlign w:val="center"/>
          </w:tcPr>
          <w:p w14:paraId="6EE869BC" w14:textId="1FE10928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55,1</w:t>
            </w:r>
          </w:p>
        </w:tc>
        <w:tc>
          <w:tcPr>
            <w:tcW w:w="625" w:type="pct"/>
            <w:vAlign w:val="center"/>
          </w:tcPr>
          <w:p w14:paraId="652D462F" w14:textId="1728F9EF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14EA60B4" w14:textId="1A08F45B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7E8C94E1" w14:textId="6493192E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7238847B" w14:textId="7A39D68B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  <w:vAlign w:val="center"/>
          </w:tcPr>
          <w:p w14:paraId="7D3F4F8D" w14:textId="17E894B9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2031 год</w:t>
            </w:r>
          </w:p>
        </w:tc>
      </w:tr>
      <w:tr w:rsidR="0072643F" w:rsidRPr="00EF6835" w14:paraId="66621DA7" w14:textId="77777777" w:rsidTr="0072643F">
        <w:trPr>
          <w:jc w:val="center"/>
        </w:trPr>
        <w:tc>
          <w:tcPr>
            <w:tcW w:w="625" w:type="pct"/>
            <w:vAlign w:val="center"/>
          </w:tcPr>
          <w:p w14:paraId="0C03F043" w14:textId="509E4B5B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нОтв-190</w:t>
            </w:r>
          </w:p>
        </w:tc>
        <w:tc>
          <w:tcPr>
            <w:tcW w:w="625" w:type="pct"/>
            <w:vAlign w:val="center"/>
          </w:tcPr>
          <w:p w14:paraId="0E24F77C" w14:textId="63BDCD34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нОтв-191</w:t>
            </w:r>
          </w:p>
        </w:tc>
        <w:tc>
          <w:tcPr>
            <w:tcW w:w="625" w:type="pct"/>
            <w:vAlign w:val="center"/>
          </w:tcPr>
          <w:p w14:paraId="3B37176B" w14:textId="03763A5B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19,7</w:t>
            </w:r>
          </w:p>
        </w:tc>
        <w:tc>
          <w:tcPr>
            <w:tcW w:w="625" w:type="pct"/>
            <w:vAlign w:val="center"/>
          </w:tcPr>
          <w:p w14:paraId="4B8A2B04" w14:textId="69A96F33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0EA11106" w14:textId="241BF5EF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5416BB1E" w14:textId="5FB695B5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center"/>
          </w:tcPr>
          <w:p w14:paraId="071540A0" w14:textId="7A9A3052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  <w:vAlign w:val="center"/>
          </w:tcPr>
          <w:p w14:paraId="555CDB9E" w14:textId="083CA564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2031 год</w:t>
            </w:r>
          </w:p>
        </w:tc>
      </w:tr>
      <w:tr w:rsidR="0072643F" w:rsidRPr="00EF6835" w14:paraId="0BD82A45" w14:textId="77777777" w:rsidTr="0072643F">
        <w:trPr>
          <w:jc w:val="center"/>
        </w:trPr>
        <w:tc>
          <w:tcPr>
            <w:tcW w:w="625" w:type="pct"/>
            <w:vAlign w:val="center"/>
          </w:tcPr>
          <w:p w14:paraId="5D188707" w14:textId="19A19A83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нОтв-188</w:t>
            </w:r>
          </w:p>
        </w:tc>
        <w:tc>
          <w:tcPr>
            <w:tcW w:w="625" w:type="pct"/>
            <w:vAlign w:val="center"/>
          </w:tcPr>
          <w:p w14:paraId="1100FEF2" w14:textId="67B15B5E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нОтв-189</w:t>
            </w:r>
          </w:p>
        </w:tc>
        <w:tc>
          <w:tcPr>
            <w:tcW w:w="625" w:type="pct"/>
            <w:vAlign w:val="center"/>
          </w:tcPr>
          <w:p w14:paraId="6E4156DD" w14:textId="1A0B25CE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26,4</w:t>
            </w:r>
          </w:p>
        </w:tc>
        <w:tc>
          <w:tcPr>
            <w:tcW w:w="625" w:type="pct"/>
            <w:vAlign w:val="center"/>
          </w:tcPr>
          <w:p w14:paraId="5BAE4B07" w14:textId="38B5FE98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4881375D" w14:textId="38F4CDE2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2035D33D" w14:textId="228B2794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4BF58694" w14:textId="4F7A0F63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  <w:vAlign w:val="center"/>
          </w:tcPr>
          <w:p w14:paraId="2538B72E" w14:textId="18AD32C4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2031 год</w:t>
            </w:r>
          </w:p>
        </w:tc>
      </w:tr>
      <w:tr w:rsidR="0072643F" w:rsidRPr="00EF6835" w14:paraId="489AF5B2" w14:textId="77777777" w:rsidTr="0072643F">
        <w:trPr>
          <w:jc w:val="center"/>
        </w:trPr>
        <w:tc>
          <w:tcPr>
            <w:tcW w:w="625" w:type="pct"/>
            <w:vAlign w:val="center"/>
          </w:tcPr>
          <w:p w14:paraId="7EDA4246" w14:textId="47814EF6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нОтв-189</w:t>
            </w:r>
          </w:p>
        </w:tc>
        <w:tc>
          <w:tcPr>
            <w:tcW w:w="625" w:type="pct"/>
            <w:vAlign w:val="center"/>
          </w:tcPr>
          <w:p w14:paraId="162D73E3" w14:textId="46BF1154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нОтв-190</w:t>
            </w:r>
          </w:p>
        </w:tc>
        <w:tc>
          <w:tcPr>
            <w:tcW w:w="625" w:type="pct"/>
            <w:vAlign w:val="center"/>
          </w:tcPr>
          <w:p w14:paraId="68C39A10" w14:textId="2B0894D0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51,3</w:t>
            </w:r>
          </w:p>
        </w:tc>
        <w:tc>
          <w:tcPr>
            <w:tcW w:w="625" w:type="pct"/>
            <w:vAlign w:val="center"/>
          </w:tcPr>
          <w:p w14:paraId="32FA4668" w14:textId="0341CC7A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466BE184" w14:textId="0E4E20CA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33B767B6" w14:textId="664CAF43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1E127408" w14:textId="26EC91EE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  <w:vAlign w:val="center"/>
          </w:tcPr>
          <w:p w14:paraId="44FA1240" w14:textId="5CA72336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2031 год</w:t>
            </w:r>
          </w:p>
        </w:tc>
      </w:tr>
      <w:tr w:rsidR="0072643F" w:rsidRPr="00EF6835" w14:paraId="37F38EED" w14:textId="77777777" w:rsidTr="0072643F">
        <w:trPr>
          <w:jc w:val="center"/>
        </w:trPr>
        <w:tc>
          <w:tcPr>
            <w:tcW w:w="625" w:type="pct"/>
            <w:vAlign w:val="center"/>
          </w:tcPr>
          <w:p w14:paraId="7BD07C56" w14:textId="12FEC0F6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нОтв-191</w:t>
            </w:r>
          </w:p>
        </w:tc>
        <w:tc>
          <w:tcPr>
            <w:tcW w:w="625" w:type="pct"/>
            <w:vAlign w:val="center"/>
          </w:tcPr>
          <w:p w14:paraId="083EE4CF" w14:textId="523D57E3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нОтв-192</w:t>
            </w:r>
          </w:p>
        </w:tc>
        <w:tc>
          <w:tcPr>
            <w:tcW w:w="625" w:type="pct"/>
            <w:vAlign w:val="center"/>
          </w:tcPr>
          <w:p w14:paraId="6FDC8C86" w14:textId="166173FD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75,7</w:t>
            </w:r>
          </w:p>
        </w:tc>
        <w:tc>
          <w:tcPr>
            <w:tcW w:w="625" w:type="pct"/>
            <w:vAlign w:val="center"/>
          </w:tcPr>
          <w:p w14:paraId="7B07DAC6" w14:textId="33AB6031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7760E5EC" w14:textId="509602E1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5B6182A6" w14:textId="25F94BBB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46DDF425" w14:textId="67DAFE2D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  <w:vAlign w:val="center"/>
          </w:tcPr>
          <w:p w14:paraId="4BEC011D" w14:textId="5755FBDB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2031 год</w:t>
            </w:r>
          </w:p>
        </w:tc>
      </w:tr>
      <w:tr w:rsidR="0072643F" w:rsidRPr="00EF6835" w14:paraId="57258BB2" w14:textId="77777777" w:rsidTr="0072643F">
        <w:trPr>
          <w:jc w:val="center"/>
        </w:trPr>
        <w:tc>
          <w:tcPr>
            <w:tcW w:w="625" w:type="pct"/>
            <w:vAlign w:val="center"/>
          </w:tcPr>
          <w:p w14:paraId="15BEE853" w14:textId="18ABF5E6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нОтв-192</w:t>
            </w:r>
          </w:p>
        </w:tc>
        <w:tc>
          <w:tcPr>
            <w:tcW w:w="625" w:type="pct"/>
            <w:vAlign w:val="center"/>
          </w:tcPr>
          <w:p w14:paraId="57E383E7" w14:textId="18053D44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нОтв-202</w:t>
            </w:r>
          </w:p>
        </w:tc>
        <w:tc>
          <w:tcPr>
            <w:tcW w:w="625" w:type="pct"/>
            <w:vAlign w:val="center"/>
          </w:tcPr>
          <w:p w14:paraId="4E482742" w14:textId="1C0C22D6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44,5</w:t>
            </w:r>
          </w:p>
        </w:tc>
        <w:tc>
          <w:tcPr>
            <w:tcW w:w="625" w:type="pct"/>
            <w:vAlign w:val="center"/>
          </w:tcPr>
          <w:p w14:paraId="4116EFDC" w14:textId="18A12A03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27FC9F71" w14:textId="79D56664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center"/>
          </w:tcPr>
          <w:p w14:paraId="217D87B2" w14:textId="0AC5F81A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center"/>
          </w:tcPr>
          <w:p w14:paraId="67CB82BD" w14:textId="67CBB4F7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5" w:type="pct"/>
            <w:vAlign w:val="center"/>
          </w:tcPr>
          <w:p w14:paraId="05638D04" w14:textId="0CEA586D" w:rsidR="0072643F" w:rsidRPr="00EF6835" w:rsidRDefault="0072643F" w:rsidP="0072643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2031 год</w:t>
            </w:r>
          </w:p>
        </w:tc>
      </w:tr>
    </w:tbl>
    <w:p w14:paraId="45D1D8E4" w14:textId="078BCB7A" w:rsidR="004E32A8" w:rsidRPr="00EF6835" w:rsidRDefault="0072643F" w:rsidP="00557095">
      <w:pPr>
        <w:pStyle w:val="3"/>
        <w:rPr>
          <w:rFonts w:ascii="Arial" w:eastAsia="Times New Roman" w:hAnsi="Arial" w:cs="Arial"/>
          <w:color w:val="auto"/>
        </w:rPr>
      </w:pPr>
      <w:bookmarkStart w:id="6" w:name="_Toc34313928"/>
      <w:r w:rsidRPr="00EF6835">
        <w:rPr>
          <w:rFonts w:ascii="Arial" w:eastAsia="Times New Roman" w:hAnsi="Arial" w:cs="Arial"/>
          <w:color w:val="auto"/>
        </w:rPr>
        <w:lastRenderedPageBreak/>
        <w:t>Таблица 2.2</w:t>
      </w:r>
      <w:r w:rsidR="004E32A8" w:rsidRPr="00EF6835">
        <w:rPr>
          <w:rFonts w:ascii="Arial" w:eastAsia="Times New Roman" w:hAnsi="Arial" w:cs="Arial"/>
          <w:color w:val="auto"/>
        </w:rPr>
        <w:t xml:space="preserve"> – Участки тепловой сети котельной «</w:t>
      </w:r>
      <w:r w:rsidRPr="00EF6835">
        <w:rPr>
          <w:rFonts w:ascii="Arial" w:eastAsia="Times New Roman" w:hAnsi="Arial" w:cs="Arial"/>
          <w:color w:val="auto"/>
        </w:rPr>
        <w:t>Нефтяников</w:t>
      </w:r>
      <w:r w:rsidR="004E32A8" w:rsidRPr="00EF6835">
        <w:rPr>
          <w:rFonts w:ascii="Arial" w:eastAsia="Times New Roman" w:hAnsi="Arial" w:cs="Arial"/>
          <w:color w:val="auto"/>
        </w:rPr>
        <w:t>»</w:t>
      </w:r>
      <w:bookmarkEnd w:id="6"/>
    </w:p>
    <w:tbl>
      <w:tblPr>
        <w:tblStyle w:val="af1"/>
        <w:tblW w:w="5102" w:type="pct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"/>
        <w:gridCol w:w="2738"/>
        <w:gridCol w:w="9"/>
        <w:gridCol w:w="2738"/>
        <w:gridCol w:w="9"/>
        <w:gridCol w:w="2738"/>
        <w:gridCol w:w="9"/>
        <w:gridCol w:w="2747"/>
        <w:gridCol w:w="2747"/>
        <w:gridCol w:w="2747"/>
        <w:gridCol w:w="2747"/>
        <w:gridCol w:w="2738"/>
      </w:tblGrid>
      <w:tr w:rsidR="0072643F" w:rsidRPr="00EF6835" w14:paraId="4D773A98" w14:textId="77777777" w:rsidTr="00146EFF">
        <w:trPr>
          <w:gridBefore w:val="1"/>
          <w:wBefore w:w="2" w:type="pct"/>
          <w:trHeight w:val="879"/>
          <w:tblHeader/>
          <w:jc w:val="center"/>
        </w:trPr>
        <w:tc>
          <w:tcPr>
            <w:tcW w:w="625" w:type="pct"/>
            <w:gridSpan w:val="2"/>
            <w:vAlign w:val="center"/>
            <w:hideMark/>
          </w:tcPr>
          <w:p w14:paraId="05D7252A" w14:textId="77777777" w:rsidR="0072643F" w:rsidRPr="00EF6835" w:rsidRDefault="0072643F" w:rsidP="0072643F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EF6835">
              <w:rPr>
                <w:rFonts w:ascii="Arial" w:eastAsia="Times New Roman" w:hAnsi="Arial"/>
                <w:b/>
                <w:bCs/>
                <w:color w:val="000000"/>
              </w:rPr>
              <w:t>Наименование начала участка</w:t>
            </w:r>
          </w:p>
        </w:tc>
        <w:tc>
          <w:tcPr>
            <w:tcW w:w="625" w:type="pct"/>
            <w:gridSpan w:val="2"/>
            <w:vAlign w:val="center"/>
            <w:hideMark/>
          </w:tcPr>
          <w:p w14:paraId="29B9634C" w14:textId="77777777" w:rsidR="0072643F" w:rsidRPr="00EF6835" w:rsidRDefault="0072643F" w:rsidP="0072643F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EF6835">
              <w:rPr>
                <w:rFonts w:ascii="Arial" w:eastAsia="Times New Roman" w:hAnsi="Arial"/>
                <w:b/>
                <w:bCs/>
                <w:color w:val="000000"/>
              </w:rPr>
              <w:t>Наименование конца участка</w:t>
            </w:r>
          </w:p>
        </w:tc>
        <w:tc>
          <w:tcPr>
            <w:tcW w:w="625" w:type="pct"/>
            <w:gridSpan w:val="2"/>
            <w:vAlign w:val="center"/>
            <w:hideMark/>
          </w:tcPr>
          <w:p w14:paraId="48232670" w14:textId="77777777" w:rsidR="0072643F" w:rsidRPr="00EF6835" w:rsidRDefault="0072643F" w:rsidP="0072643F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EF6835">
              <w:rPr>
                <w:rFonts w:ascii="Arial" w:eastAsia="Times New Roman" w:hAnsi="Arial"/>
                <w:b/>
                <w:bCs/>
                <w:color w:val="000000"/>
              </w:rPr>
              <w:t>Длина участка в 2-х трубном исполнении, м</w:t>
            </w:r>
          </w:p>
        </w:tc>
        <w:tc>
          <w:tcPr>
            <w:tcW w:w="625" w:type="pct"/>
            <w:vAlign w:val="center"/>
            <w:hideMark/>
          </w:tcPr>
          <w:p w14:paraId="078669A3" w14:textId="77777777" w:rsidR="0072643F" w:rsidRPr="00EF6835" w:rsidRDefault="0072643F" w:rsidP="0072643F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EF6835">
              <w:rPr>
                <w:rFonts w:ascii="Arial" w:eastAsia="Times New Roman" w:hAnsi="Arial"/>
                <w:b/>
                <w:bCs/>
                <w:color w:val="000000"/>
              </w:rPr>
              <w:t>Диаметр условного прохода подающего тpубопpовода, м</w:t>
            </w:r>
          </w:p>
        </w:tc>
        <w:tc>
          <w:tcPr>
            <w:tcW w:w="625" w:type="pct"/>
            <w:vAlign w:val="center"/>
            <w:hideMark/>
          </w:tcPr>
          <w:p w14:paraId="4A8F489D" w14:textId="77777777" w:rsidR="0072643F" w:rsidRPr="00EF6835" w:rsidRDefault="0072643F" w:rsidP="0072643F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EF6835">
              <w:rPr>
                <w:rFonts w:ascii="Arial" w:eastAsia="Times New Roman" w:hAnsi="Arial"/>
                <w:b/>
                <w:bCs/>
                <w:color w:val="000000"/>
              </w:rPr>
              <w:t>Диаметр условного прохода обратного трубопровода, м</w:t>
            </w:r>
          </w:p>
        </w:tc>
        <w:tc>
          <w:tcPr>
            <w:tcW w:w="625" w:type="pct"/>
            <w:vAlign w:val="center"/>
            <w:hideMark/>
          </w:tcPr>
          <w:p w14:paraId="75E183ED" w14:textId="77777777" w:rsidR="0072643F" w:rsidRPr="00EF6835" w:rsidRDefault="0072643F" w:rsidP="0072643F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EF6835">
              <w:rPr>
                <w:rFonts w:ascii="Arial" w:eastAsia="Times New Roman" w:hAnsi="Arial"/>
                <w:b/>
                <w:bCs/>
                <w:color w:val="000000"/>
              </w:rPr>
              <w:t>Вид прокладки тепловой сети</w:t>
            </w:r>
          </w:p>
        </w:tc>
        <w:tc>
          <w:tcPr>
            <w:tcW w:w="625" w:type="pct"/>
            <w:vAlign w:val="center"/>
            <w:hideMark/>
          </w:tcPr>
          <w:p w14:paraId="678F1395" w14:textId="77777777" w:rsidR="0072643F" w:rsidRPr="00EF6835" w:rsidRDefault="0072643F" w:rsidP="0072643F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EF6835">
              <w:rPr>
                <w:rFonts w:ascii="Arial" w:eastAsia="Times New Roman" w:hAnsi="Arial"/>
                <w:b/>
                <w:bCs/>
                <w:color w:val="000000"/>
              </w:rPr>
              <w:t>Теплоизоляционный материал</w:t>
            </w:r>
          </w:p>
        </w:tc>
        <w:tc>
          <w:tcPr>
            <w:tcW w:w="623" w:type="pct"/>
            <w:vAlign w:val="center"/>
            <w:hideMark/>
          </w:tcPr>
          <w:p w14:paraId="76EF17F6" w14:textId="534E6114" w:rsidR="0072643F" w:rsidRPr="00EF6835" w:rsidRDefault="0072643F" w:rsidP="0072643F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EF6835">
              <w:rPr>
                <w:rFonts w:ascii="Arial" w:eastAsia="Times New Roman" w:hAnsi="Arial"/>
                <w:b/>
                <w:bCs/>
                <w:color w:val="000000"/>
              </w:rPr>
              <w:t>Приме</w:t>
            </w:r>
            <w:r w:rsidR="000258A0" w:rsidRPr="00EF6835">
              <w:rPr>
                <w:rFonts w:ascii="Arial" w:eastAsia="Times New Roman" w:hAnsi="Arial"/>
                <w:b/>
                <w:bCs/>
                <w:color w:val="000000"/>
              </w:rPr>
              <w:t>ч</w:t>
            </w:r>
            <w:r w:rsidRPr="00EF6835">
              <w:rPr>
                <w:rFonts w:ascii="Arial" w:eastAsia="Times New Roman" w:hAnsi="Arial"/>
                <w:b/>
                <w:bCs/>
                <w:color w:val="000000"/>
              </w:rPr>
              <w:t>ания</w:t>
            </w:r>
          </w:p>
        </w:tc>
      </w:tr>
      <w:tr w:rsidR="0072643F" w:rsidRPr="00EF6835" w14:paraId="5D94AC4B" w14:textId="77777777" w:rsidTr="00220740">
        <w:trPr>
          <w:gridBefore w:val="1"/>
          <w:wBefore w:w="2" w:type="pct"/>
          <w:trHeight w:val="376"/>
          <w:jc w:val="center"/>
        </w:trPr>
        <w:tc>
          <w:tcPr>
            <w:tcW w:w="4998" w:type="pct"/>
            <w:gridSpan w:val="11"/>
            <w:vAlign w:val="center"/>
          </w:tcPr>
          <w:p w14:paraId="720FA75E" w14:textId="268C17AC" w:rsidR="0072643F" w:rsidRPr="00EF6835" w:rsidRDefault="0072643F" w:rsidP="0072643F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EF6835">
              <w:rPr>
                <w:rFonts w:ascii="Arial" w:eastAsia="Times New Roman" w:hAnsi="Arial"/>
                <w:b/>
                <w:bCs/>
                <w:color w:val="000000"/>
              </w:rPr>
              <w:t>Новое строительство участков сетей теплоснабжения</w:t>
            </w:r>
            <w:r w:rsidR="00146EFF">
              <w:rPr>
                <w:rFonts w:ascii="Arial" w:eastAsia="Times New Roman" w:hAnsi="Arial"/>
                <w:b/>
              </w:rPr>
              <w:t xml:space="preserve"> в 2022</w:t>
            </w:r>
            <w:r w:rsidRPr="00EF6835">
              <w:rPr>
                <w:rFonts w:ascii="Arial" w:eastAsia="Times New Roman" w:hAnsi="Arial"/>
                <w:b/>
              </w:rPr>
              <w:t xml:space="preserve"> году</w:t>
            </w:r>
          </w:p>
        </w:tc>
      </w:tr>
      <w:tr w:rsidR="003810E8" w:rsidRPr="00EF6835" w14:paraId="636287A0" w14:textId="77777777" w:rsidTr="00146EFF">
        <w:trPr>
          <w:gridBefore w:val="1"/>
          <w:wBefore w:w="2" w:type="pct"/>
          <w:trHeight w:val="255"/>
          <w:jc w:val="center"/>
        </w:trPr>
        <w:tc>
          <w:tcPr>
            <w:tcW w:w="625" w:type="pct"/>
            <w:gridSpan w:val="2"/>
            <w:vAlign w:val="bottom"/>
          </w:tcPr>
          <w:p w14:paraId="2BA2AFDC" w14:textId="758A55AE" w:rsidR="003810E8" w:rsidRPr="00EF6835" w:rsidRDefault="003810E8" w:rsidP="003810E8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гОтв-15</w:t>
            </w:r>
          </w:p>
        </w:tc>
        <w:tc>
          <w:tcPr>
            <w:tcW w:w="625" w:type="pct"/>
            <w:gridSpan w:val="2"/>
            <w:vAlign w:val="bottom"/>
          </w:tcPr>
          <w:p w14:paraId="1B415301" w14:textId="1945066E" w:rsidR="003810E8" w:rsidRPr="00EF6835" w:rsidRDefault="003810E8" w:rsidP="003810E8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Д/с "Сказка" (Гимназия №1)</w:t>
            </w:r>
          </w:p>
        </w:tc>
        <w:tc>
          <w:tcPr>
            <w:tcW w:w="625" w:type="pct"/>
            <w:gridSpan w:val="2"/>
            <w:vAlign w:val="bottom"/>
          </w:tcPr>
          <w:p w14:paraId="341A1D2A" w14:textId="10AA7F5A" w:rsidR="003810E8" w:rsidRPr="00EF6835" w:rsidRDefault="003810E8" w:rsidP="003810E8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25</w:t>
            </w:r>
          </w:p>
        </w:tc>
        <w:tc>
          <w:tcPr>
            <w:tcW w:w="625" w:type="pct"/>
            <w:vAlign w:val="bottom"/>
          </w:tcPr>
          <w:p w14:paraId="68DD98E4" w14:textId="11204514" w:rsidR="003810E8" w:rsidRPr="00EF6835" w:rsidRDefault="003810E8" w:rsidP="003810E8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0,065</w:t>
            </w:r>
          </w:p>
        </w:tc>
        <w:tc>
          <w:tcPr>
            <w:tcW w:w="625" w:type="pct"/>
            <w:vAlign w:val="bottom"/>
          </w:tcPr>
          <w:p w14:paraId="183F4B5B" w14:textId="0359AFAB" w:rsidR="003810E8" w:rsidRPr="00EF6835" w:rsidRDefault="003810E8" w:rsidP="003810E8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0,065</w:t>
            </w:r>
          </w:p>
        </w:tc>
        <w:tc>
          <w:tcPr>
            <w:tcW w:w="625" w:type="pct"/>
            <w:vAlign w:val="bottom"/>
          </w:tcPr>
          <w:p w14:paraId="4F3AA472" w14:textId="0EA3A86A" w:rsidR="003810E8" w:rsidRPr="00EF6835" w:rsidRDefault="003810E8" w:rsidP="003810E8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17C380B5" w14:textId="5F5E7A02" w:rsidR="003810E8" w:rsidRPr="00EF6835" w:rsidRDefault="003810E8" w:rsidP="003810E8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  <w:vAlign w:val="bottom"/>
          </w:tcPr>
          <w:p w14:paraId="422D6AAF" w14:textId="0948EA4D" w:rsidR="003810E8" w:rsidRPr="00EF6835" w:rsidRDefault="003810E8" w:rsidP="003810E8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Новое строит-ство</w:t>
            </w:r>
          </w:p>
        </w:tc>
      </w:tr>
      <w:tr w:rsidR="00220740" w:rsidRPr="00EF6835" w14:paraId="13A3E25E" w14:textId="77777777" w:rsidTr="00146EFF">
        <w:trPr>
          <w:gridBefore w:val="1"/>
          <w:wBefore w:w="2" w:type="pct"/>
          <w:trHeight w:val="255"/>
          <w:jc w:val="center"/>
        </w:trPr>
        <w:tc>
          <w:tcPr>
            <w:tcW w:w="625" w:type="pct"/>
            <w:gridSpan w:val="2"/>
            <w:vAlign w:val="bottom"/>
          </w:tcPr>
          <w:p w14:paraId="55F9ECF9" w14:textId="5CA92E99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гОтв-18/1</w:t>
            </w:r>
          </w:p>
        </w:tc>
        <w:tc>
          <w:tcPr>
            <w:tcW w:w="625" w:type="pct"/>
            <w:gridSpan w:val="2"/>
            <w:vAlign w:val="bottom"/>
          </w:tcPr>
          <w:p w14:paraId="70050337" w14:textId="44625C83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gridSpan w:val="2"/>
            <w:vAlign w:val="bottom"/>
          </w:tcPr>
          <w:p w14:paraId="0B59515D" w14:textId="3CF305E2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7,5</w:t>
            </w:r>
          </w:p>
        </w:tc>
        <w:tc>
          <w:tcPr>
            <w:tcW w:w="625" w:type="pct"/>
            <w:vAlign w:val="bottom"/>
          </w:tcPr>
          <w:p w14:paraId="7C932457" w14:textId="67721E26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33E6095A" w14:textId="0E1DE347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1B01A354" w14:textId="6E0E0D47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bottom"/>
          </w:tcPr>
          <w:p w14:paraId="28E39AFE" w14:textId="6DA87652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  <w:vAlign w:val="bottom"/>
          </w:tcPr>
          <w:p w14:paraId="3EBDD512" w14:textId="323CDF67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Новое строит-ство</w:t>
            </w:r>
          </w:p>
        </w:tc>
      </w:tr>
      <w:tr w:rsidR="0072643F" w:rsidRPr="00EF6835" w14:paraId="7C48EE9C" w14:textId="77777777" w:rsidTr="00220740">
        <w:trPr>
          <w:gridBefore w:val="1"/>
          <w:wBefore w:w="2" w:type="pct"/>
          <w:trHeight w:val="254"/>
          <w:jc w:val="center"/>
        </w:trPr>
        <w:tc>
          <w:tcPr>
            <w:tcW w:w="4998" w:type="pct"/>
            <w:gridSpan w:val="11"/>
            <w:vAlign w:val="center"/>
          </w:tcPr>
          <w:p w14:paraId="132B397B" w14:textId="3D3B227D" w:rsidR="0072643F" w:rsidRPr="00EF6835" w:rsidRDefault="0072643F" w:rsidP="0072643F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EF6835">
              <w:rPr>
                <w:rFonts w:ascii="Arial" w:eastAsia="Times New Roman" w:hAnsi="Arial"/>
                <w:b/>
                <w:bCs/>
                <w:color w:val="000000"/>
              </w:rPr>
              <w:t xml:space="preserve">Реконструкция тепловых сетей </w:t>
            </w:r>
            <w:r w:rsidRPr="00EF6835">
              <w:rPr>
                <w:rFonts w:ascii="Arial" w:eastAsia="Times New Roman" w:hAnsi="Arial"/>
                <w:b/>
              </w:rPr>
              <w:t xml:space="preserve">в рамках технических решений по улучшению </w:t>
            </w:r>
            <w:r w:rsidRPr="00EF6835">
              <w:rPr>
                <w:rFonts w:ascii="Arial" w:eastAsia="Times New Roman" w:hAnsi="Arial"/>
                <w:b/>
              </w:rPr>
              <w:br/>
              <w:t>гидр</w:t>
            </w:r>
            <w:r w:rsidR="00146EFF">
              <w:rPr>
                <w:rFonts w:ascii="Arial" w:eastAsia="Times New Roman" w:hAnsi="Arial"/>
                <w:b/>
              </w:rPr>
              <w:t>авлического режима работы в 2022</w:t>
            </w:r>
            <w:r w:rsidRPr="00EF6835">
              <w:rPr>
                <w:rFonts w:ascii="Arial" w:eastAsia="Times New Roman" w:hAnsi="Arial"/>
                <w:b/>
              </w:rPr>
              <w:t xml:space="preserve"> году</w:t>
            </w:r>
          </w:p>
        </w:tc>
      </w:tr>
      <w:tr w:rsidR="00220740" w:rsidRPr="00EF6835" w14:paraId="56FE170F" w14:textId="77777777" w:rsidTr="00146EFF">
        <w:trPr>
          <w:gridBefore w:val="1"/>
          <w:wBefore w:w="2" w:type="pct"/>
          <w:trHeight w:val="254"/>
          <w:jc w:val="center"/>
        </w:trPr>
        <w:tc>
          <w:tcPr>
            <w:tcW w:w="625" w:type="pct"/>
            <w:gridSpan w:val="2"/>
            <w:vAlign w:val="bottom"/>
          </w:tcPr>
          <w:p w14:paraId="63E91B68" w14:textId="7BCC44F6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гОтв-24</w:t>
            </w:r>
          </w:p>
        </w:tc>
        <w:tc>
          <w:tcPr>
            <w:tcW w:w="625" w:type="pct"/>
            <w:gridSpan w:val="2"/>
            <w:vAlign w:val="bottom"/>
          </w:tcPr>
          <w:p w14:paraId="00CD4166" w14:textId="667E85CE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гОтв-27</w:t>
            </w:r>
          </w:p>
        </w:tc>
        <w:tc>
          <w:tcPr>
            <w:tcW w:w="625" w:type="pct"/>
            <w:gridSpan w:val="2"/>
            <w:vAlign w:val="bottom"/>
          </w:tcPr>
          <w:p w14:paraId="5D5286A6" w14:textId="1EE0142B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40,1</w:t>
            </w:r>
          </w:p>
        </w:tc>
        <w:tc>
          <w:tcPr>
            <w:tcW w:w="625" w:type="pct"/>
            <w:vAlign w:val="bottom"/>
          </w:tcPr>
          <w:p w14:paraId="420468AB" w14:textId="1572716B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0,04</w:t>
            </w:r>
          </w:p>
        </w:tc>
        <w:tc>
          <w:tcPr>
            <w:tcW w:w="625" w:type="pct"/>
            <w:vAlign w:val="bottom"/>
          </w:tcPr>
          <w:p w14:paraId="3E304FAC" w14:textId="6275C766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0,04</w:t>
            </w:r>
          </w:p>
        </w:tc>
        <w:tc>
          <w:tcPr>
            <w:tcW w:w="625" w:type="pct"/>
            <w:vAlign w:val="bottom"/>
          </w:tcPr>
          <w:p w14:paraId="5E6D545F" w14:textId="5B6F705D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234AA704" w14:textId="5D369798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  <w:vAlign w:val="center"/>
          </w:tcPr>
          <w:p w14:paraId="01F60A84" w14:textId="12628D12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Замен с 32 на 40</w:t>
            </w:r>
          </w:p>
        </w:tc>
      </w:tr>
      <w:tr w:rsidR="00220740" w:rsidRPr="00EF6835" w14:paraId="4EA3D51E" w14:textId="77777777" w:rsidTr="00146EFF">
        <w:trPr>
          <w:gridBefore w:val="1"/>
          <w:wBefore w:w="2" w:type="pct"/>
          <w:trHeight w:val="254"/>
          <w:jc w:val="center"/>
        </w:trPr>
        <w:tc>
          <w:tcPr>
            <w:tcW w:w="625" w:type="pct"/>
            <w:gridSpan w:val="2"/>
            <w:vAlign w:val="bottom"/>
          </w:tcPr>
          <w:p w14:paraId="463C3D00" w14:textId="4D13B836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гОтв-17</w:t>
            </w:r>
          </w:p>
        </w:tc>
        <w:tc>
          <w:tcPr>
            <w:tcW w:w="625" w:type="pct"/>
            <w:gridSpan w:val="2"/>
            <w:vAlign w:val="bottom"/>
          </w:tcPr>
          <w:p w14:paraId="0FFCFAFA" w14:textId="088EC869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гОтв-18/1</w:t>
            </w:r>
          </w:p>
        </w:tc>
        <w:tc>
          <w:tcPr>
            <w:tcW w:w="625" w:type="pct"/>
            <w:gridSpan w:val="2"/>
            <w:vAlign w:val="bottom"/>
          </w:tcPr>
          <w:p w14:paraId="7734F15A" w14:textId="68AB20FC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26</w:t>
            </w:r>
          </w:p>
        </w:tc>
        <w:tc>
          <w:tcPr>
            <w:tcW w:w="625" w:type="pct"/>
            <w:vAlign w:val="bottom"/>
          </w:tcPr>
          <w:p w14:paraId="451C142A" w14:textId="081D5046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613E5C82" w14:textId="679D300B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306FCB7B" w14:textId="1449130E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4BDE08DF" w14:textId="526CB9A1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  <w:vAlign w:val="center"/>
          </w:tcPr>
          <w:p w14:paraId="20072F07" w14:textId="664A11D0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Замен с 50 на 100</w:t>
            </w:r>
          </w:p>
        </w:tc>
      </w:tr>
      <w:tr w:rsidR="00220740" w:rsidRPr="00EF6835" w14:paraId="3FF15C5B" w14:textId="77777777" w:rsidTr="00146EFF">
        <w:trPr>
          <w:gridBefore w:val="1"/>
          <w:wBefore w:w="2" w:type="pct"/>
          <w:trHeight w:val="254"/>
          <w:jc w:val="center"/>
        </w:trPr>
        <w:tc>
          <w:tcPr>
            <w:tcW w:w="625" w:type="pct"/>
            <w:gridSpan w:val="2"/>
            <w:vAlign w:val="bottom"/>
          </w:tcPr>
          <w:p w14:paraId="26157B87" w14:textId="301A4283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гОтв-18</w:t>
            </w:r>
          </w:p>
        </w:tc>
        <w:tc>
          <w:tcPr>
            <w:tcW w:w="625" w:type="pct"/>
            <w:gridSpan w:val="2"/>
            <w:vAlign w:val="bottom"/>
          </w:tcPr>
          <w:p w14:paraId="2130B25A" w14:textId="7A765A14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гОтв-19</w:t>
            </w:r>
          </w:p>
        </w:tc>
        <w:tc>
          <w:tcPr>
            <w:tcW w:w="625" w:type="pct"/>
            <w:gridSpan w:val="2"/>
            <w:vAlign w:val="bottom"/>
          </w:tcPr>
          <w:p w14:paraId="6436FC09" w14:textId="296A9DD7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18,9</w:t>
            </w:r>
          </w:p>
        </w:tc>
        <w:tc>
          <w:tcPr>
            <w:tcW w:w="625" w:type="pct"/>
            <w:vAlign w:val="bottom"/>
          </w:tcPr>
          <w:p w14:paraId="2C6FE134" w14:textId="7A35FC38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0,065</w:t>
            </w:r>
          </w:p>
        </w:tc>
        <w:tc>
          <w:tcPr>
            <w:tcW w:w="625" w:type="pct"/>
            <w:vAlign w:val="bottom"/>
          </w:tcPr>
          <w:p w14:paraId="5B1F4C00" w14:textId="0419FC9D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0,065</w:t>
            </w:r>
          </w:p>
        </w:tc>
        <w:tc>
          <w:tcPr>
            <w:tcW w:w="625" w:type="pct"/>
            <w:vAlign w:val="bottom"/>
          </w:tcPr>
          <w:p w14:paraId="5AB37A1C" w14:textId="73FCC7B5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32606368" w14:textId="43865F31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  <w:vAlign w:val="center"/>
          </w:tcPr>
          <w:p w14:paraId="36D26173" w14:textId="6EB357E4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Замен с 50 на 65</w:t>
            </w:r>
          </w:p>
        </w:tc>
      </w:tr>
      <w:tr w:rsidR="00220740" w:rsidRPr="00EF6835" w14:paraId="79AE09D9" w14:textId="77777777" w:rsidTr="00146EFF">
        <w:trPr>
          <w:gridBefore w:val="1"/>
          <w:wBefore w:w="2" w:type="pct"/>
          <w:trHeight w:val="254"/>
          <w:jc w:val="center"/>
        </w:trPr>
        <w:tc>
          <w:tcPr>
            <w:tcW w:w="625" w:type="pct"/>
            <w:gridSpan w:val="2"/>
            <w:vAlign w:val="bottom"/>
          </w:tcPr>
          <w:p w14:paraId="2CCBA716" w14:textId="333CFB7D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гОтв-18/1</w:t>
            </w:r>
          </w:p>
        </w:tc>
        <w:tc>
          <w:tcPr>
            <w:tcW w:w="625" w:type="pct"/>
            <w:gridSpan w:val="2"/>
            <w:vAlign w:val="bottom"/>
          </w:tcPr>
          <w:p w14:paraId="1BD5B303" w14:textId="4588C9CB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гОтв-18</w:t>
            </w:r>
          </w:p>
        </w:tc>
        <w:tc>
          <w:tcPr>
            <w:tcW w:w="625" w:type="pct"/>
            <w:gridSpan w:val="2"/>
            <w:vAlign w:val="bottom"/>
          </w:tcPr>
          <w:p w14:paraId="70414085" w14:textId="2BB2535A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27</w:t>
            </w:r>
          </w:p>
        </w:tc>
        <w:tc>
          <w:tcPr>
            <w:tcW w:w="625" w:type="pct"/>
            <w:vAlign w:val="bottom"/>
          </w:tcPr>
          <w:p w14:paraId="125524A2" w14:textId="73347F08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0,065</w:t>
            </w:r>
          </w:p>
        </w:tc>
        <w:tc>
          <w:tcPr>
            <w:tcW w:w="625" w:type="pct"/>
            <w:vAlign w:val="bottom"/>
          </w:tcPr>
          <w:p w14:paraId="676B0722" w14:textId="3FFA3FDB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0,065</w:t>
            </w:r>
          </w:p>
        </w:tc>
        <w:tc>
          <w:tcPr>
            <w:tcW w:w="625" w:type="pct"/>
            <w:vAlign w:val="bottom"/>
          </w:tcPr>
          <w:p w14:paraId="0FFD8A9B" w14:textId="7E708866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0CBB1B54" w14:textId="3E2DBB13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  <w:vAlign w:val="center"/>
          </w:tcPr>
          <w:p w14:paraId="01140FC8" w14:textId="7B6E91DA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Замен с 50 на 65</w:t>
            </w:r>
          </w:p>
        </w:tc>
      </w:tr>
      <w:tr w:rsidR="00220740" w:rsidRPr="00EF6835" w14:paraId="39B80451" w14:textId="77777777" w:rsidTr="00146EFF">
        <w:trPr>
          <w:gridBefore w:val="1"/>
          <w:wBefore w:w="2" w:type="pct"/>
          <w:trHeight w:val="254"/>
          <w:jc w:val="center"/>
        </w:trPr>
        <w:tc>
          <w:tcPr>
            <w:tcW w:w="625" w:type="pct"/>
            <w:gridSpan w:val="2"/>
            <w:vAlign w:val="bottom"/>
          </w:tcPr>
          <w:p w14:paraId="7D96394C" w14:textId="1E9EC530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гОтв-30</w:t>
            </w:r>
          </w:p>
        </w:tc>
        <w:tc>
          <w:tcPr>
            <w:tcW w:w="625" w:type="pct"/>
            <w:gridSpan w:val="2"/>
            <w:vAlign w:val="bottom"/>
          </w:tcPr>
          <w:p w14:paraId="07212301" w14:textId="4BFF9502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гОтв-13</w:t>
            </w:r>
          </w:p>
        </w:tc>
        <w:tc>
          <w:tcPr>
            <w:tcW w:w="625" w:type="pct"/>
            <w:gridSpan w:val="2"/>
            <w:vAlign w:val="bottom"/>
          </w:tcPr>
          <w:p w14:paraId="1D48A3B9" w14:textId="27044E03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64,6</w:t>
            </w:r>
          </w:p>
        </w:tc>
        <w:tc>
          <w:tcPr>
            <w:tcW w:w="625" w:type="pct"/>
            <w:vAlign w:val="bottom"/>
          </w:tcPr>
          <w:p w14:paraId="06BDB931" w14:textId="6B318C39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0,065</w:t>
            </w:r>
          </w:p>
        </w:tc>
        <w:tc>
          <w:tcPr>
            <w:tcW w:w="625" w:type="pct"/>
            <w:vAlign w:val="bottom"/>
          </w:tcPr>
          <w:p w14:paraId="37763D21" w14:textId="66DD5D51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0,065</w:t>
            </w:r>
          </w:p>
        </w:tc>
        <w:tc>
          <w:tcPr>
            <w:tcW w:w="625" w:type="pct"/>
            <w:vAlign w:val="bottom"/>
          </w:tcPr>
          <w:p w14:paraId="4E13FAE5" w14:textId="5551DAF2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6F8D1036" w14:textId="40494CAE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  <w:vAlign w:val="center"/>
          </w:tcPr>
          <w:p w14:paraId="11B3CC79" w14:textId="570F9616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Замен с 50 на 65</w:t>
            </w:r>
          </w:p>
        </w:tc>
      </w:tr>
      <w:tr w:rsidR="00220740" w:rsidRPr="00EF6835" w14:paraId="20FF2474" w14:textId="77777777" w:rsidTr="00146EFF">
        <w:trPr>
          <w:gridBefore w:val="1"/>
          <w:wBefore w:w="2" w:type="pct"/>
          <w:trHeight w:val="254"/>
          <w:jc w:val="center"/>
        </w:trPr>
        <w:tc>
          <w:tcPr>
            <w:tcW w:w="625" w:type="pct"/>
            <w:gridSpan w:val="2"/>
            <w:vAlign w:val="bottom"/>
          </w:tcPr>
          <w:p w14:paraId="345C51D3" w14:textId="4F262C18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гОтв-13</w:t>
            </w:r>
          </w:p>
        </w:tc>
        <w:tc>
          <w:tcPr>
            <w:tcW w:w="625" w:type="pct"/>
            <w:gridSpan w:val="2"/>
            <w:vAlign w:val="bottom"/>
          </w:tcPr>
          <w:p w14:paraId="54BBCF3D" w14:textId="06766B44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гТК-9</w:t>
            </w:r>
          </w:p>
        </w:tc>
        <w:tc>
          <w:tcPr>
            <w:tcW w:w="625" w:type="pct"/>
            <w:gridSpan w:val="2"/>
            <w:vAlign w:val="bottom"/>
          </w:tcPr>
          <w:p w14:paraId="440A2ADB" w14:textId="07FDBB51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43,4</w:t>
            </w:r>
          </w:p>
        </w:tc>
        <w:tc>
          <w:tcPr>
            <w:tcW w:w="625" w:type="pct"/>
            <w:vAlign w:val="bottom"/>
          </w:tcPr>
          <w:p w14:paraId="551AE947" w14:textId="2C07BAF7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0,065</w:t>
            </w:r>
          </w:p>
        </w:tc>
        <w:tc>
          <w:tcPr>
            <w:tcW w:w="625" w:type="pct"/>
            <w:vAlign w:val="bottom"/>
          </w:tcPr>
          <w:p w14:paraId="04741AD8" w14:textId="3F9C5379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0,065</w:t>
            </w:r>
          </w:p>
        </w:tc>
        <w:tc>
          <w:tcPr>
            <w:tcW w:w="625" w:type="pct"/>
            <w:vAlign w:val="bottom"/>
          </w:tcPr>
          <w:p w14:paraId="75367FF8" w14:textId="6B3B1635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46D85371" w14:textId="54CFD382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  <w:vAlign w:val="center"/>
          </w:tcPr>
          <w:p w14:paraId="7405E3C0" w14:textId="3C632E85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Замен с 50 на 65</w:t>
            </w:r>
          </w:p>
        </w:tc>
      </w:tr>
      <w:tr w:rsidR="00220740" w:rsidRPr="00EF6835" w14:paraId="5A964B17" w14:textId="77777777" w:rsidTr="00146EFF">
        <w:trPr>
          <w:gridBefore w:val="1"/>
          <w:wBefore w:w="2" w:type="pct"/>
          <w:trHeight w:val="254"/>
          <w:jc w:val="center"/>
        </w:trPr>
        <w:tc>
          <w:tcPr>
            <w:tcW w:w="625" w:type="pct"/>
            <w:gridSpan w:val="2"/>
            <w:vAlign w:val="bottom"/>
          </w:tcPr>
          <w:p w14:paraId="3CEAE294" w14:textId="43F1FD90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нТК-2</w:t>
            </w:r>
          </w:p>
        </w:tc>
        <w:tc>
          <w:tcPr>
            <w:tcW w:w="625" w:type="pct"/>
            <w:gridSpan w:val="2"/>
            <w:vAlign w:val="bottom"/>
          </w:tcPr>
          <w:p w14:paraId="1A031817" w14:textId="35996743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нТК-3</w:t>
            </w:r>
          </w:p>
        </w:tc>
        <w:tc>
          <w:tcPr>
            <w:tcW w:w="625" w:type="pct"/>
            <w:gridSpan w:val="2"/>
            <w:vAlign w:val="bottom"/>
          </w:tcPr>
          <w:p w14:paraId="03BFF969" w14:textId="591B4909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153,3</w:t>
            </w:r>
          </w:p>
        </w:tc>
        <w:tc>
          <w:tcPr>
            <w:tcW w:w="625" w:type="pct"/>
            <w:vAlign w:val="bottom"/>
          </w:tcPr>
          <w:p w14:paraId="76CFD675" w14:textId="06CDB3FE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1E6331E1" w14:textId="1C7EC2F6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5E7D4374" w14:textId="460A06DF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06919442" w14:textId="09B67900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  <w:vAlign w:val="center"/>
          </w:tcPr>
          <w:p w14:paraId="19F156A9" w14:textId="6B1282A8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Замен с 80 на 100</w:t>
            </w:r>
          </w:p>
        </w:tc>
      </w:tr>
      <w:tr w:rsidR="00220740" w:rsidRPr="00EF6835" w14:paraId="28FBA830" w14:textId="77777777" w:rsidTr="00146EFF">
        <w:trPr>
          <w:gridBefore w:val="1"/>
          <w:wBefore w:w="2" w:type="pct"/>
          <w:trHeight w:val="254"/>
          <w:jc w:val="center"/>
        </w:trPr>
        <w:tc>
          <w:tcPr>
            <w:tcW w:w="625" w:type="pct"/>
            <w:gridSpan w:val="2"/>
            <w:vAlign w:val="bottom"/>
          </w:tcPr>
          <w:p w14:paraId="1C54F4E6" w14:textId="08486AA3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гОтв-16</w:t>
            </w:r>
          </w:p>
        </w:tc>
        <w:tc>
          <w:tcPr>
            <w:tcW w:w="625" w:type="pct"/>
            <w:gridSpan w:val="2"/>
            <w:vAlign w:val="bottom"/>
          </w:tcPr>
          <w:p w14:paraId="0243D840" w14:textId="5D2F967A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гОтв-17</w:t>
            </w:r>
          </w:p>
        </w:tc>
        <w:tc>
          <w:tcPr>
            <w:tcW w:w="625" w:type="pct"/>
            <w:gridSpan w:val="2"/>
            <w:vAlign w:val="bottom"/>
          </w:tcPr>
          <w:p w14:paraId="7FCBC7AB" w14:textId="05ACA70E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29,9</w:t>
            </w:r>
          </w:p>
        </w:tc>
        <w:tc>
          <w:tcPr>
            <w:tcW w:w="625" w:type="pct"/>
            <w:vAlign w:val="bottom"/>
          </w:tcPr>
          <w:p w14:paraId="47B7E2B5" w14:textId="4B918AAB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0,125</w:t>
            </w:r>
          </w:p>
        </w:tc>
        <w:tc>
          <w:tcPr>
            <w:tcW w:w="625" w:type="pct"/>
            <w:vAlign w:val="bottom"/>
          </w:tcPr>
          <w:p w14:paraId="748126C6" w14:textId="2981A002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0,125</w:t>
            </w:r>
          </w:p>
        </w:tc>
        <w:tc>
          <w:tcPr>
            <w:tcW w:w="625" w:type="pct"/>
            <w:vAlign w:val="bottom"/>
          </w:tcPr>
          <w:p w14:paraId="19B95EC9" w14:textId="6CE4370E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77760B60" w14:textId="0A20F51F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  <w:vAlign w:val="center"/>
          </w:tcPr>
          <w:p w14:paraId="069F5139" w14:textId="2D68626E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Замен с 100 на 125</w:t>
            </w:r>
          </w:p>
        </w:tc>
      </w:tr>
      <w:tr w:rsidR="00220740" w:rsidRPr="00EF6835" w14:paraId="6E2CF069" w14:textId="77777777" w:rsidTr="00220740">
        <w:trPr>
          <w:gridBefore w:val="1"/>
          <w:wBefore w:w="2" w:type="pct"/>
          <w:trHeight w:val="254"/>
          <w:jc w:val="center"/>
        </w:trPr>
        <w:tc>
          <w:tcPr>
            <w:tcW w:w="4998" w:type="pct"/>
            <w:gridSpan w:val="11"/>
            <w:vAlign w:val="center"/>
          </w:tcPr>
          <w:p w14:paraId="46E8DB2C" w14:textId="77777777" w:rsidR="00220740" w:rsidRPr="00EF6835" w:rsidRDefault="00220740" w:rsidP="0022074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EF6835">
              <w:rPr>
                <w:rFonts w:ascii="Arial" w:eastAsia="Times New Roman" w:hAnsi="Arial"/>
                <w:b/>
              </w:rPr>
              <w:t>Капитальный ремонт тепловых сетей</w:t>
            </w:r>
          </w:p>
        </w:tc>
      </w:tr>
      <w:tr w:rsidR="00220740" w:rsidRPr="00EF6835" w14:paraId="03BA4A54" w14:textId="77777777" w:rsidTr="00146EFF">
        <w:trPr>
          <w:gridBefore w:val="1"/>
          <w:wBefore w:w="2" w:type="pct"/>
          <w:trHeight w:val="254"/>
          <w:jc w:val="center"/>
        </w:trPr>
        <w:tc>
          <w:tcPr>
            <w:tcW w:w="625" w:type="pct"/>
            <w:gridSpan w:val="2"/>
            <w:vAlign w:val="bottom"/>
          </w:tcPr>
          <w:p w14:paraId="4D0FECA5" w14:textId="4814D2C0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котельная Нефтяников</w:t>
            </w:r>
          </w:p>
        </w:tc>
        <w:tc>
          <w:tcPr>
            <w:tcW w:w="625" w:type="pct"/>
            <w:gridSpan w:val="2"/>
            <w:vAlign w:val="bottom"/>
          </w:tcPr>
          <w:p w14:paraId="76F6638F" w14:textId="4A846B71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Отв-1</w:t>
            </w:r>
          </w:p>
        </w:tc>
        <w:tc>
          <w:tcPr>
            <w:tcW w:w="625" w:type="pct"/>
            <w:gridSpan w:val="2"/>
            <w:vAlign w:val="bottom"/>
          </w:tcPr>
          <w:p w14:paraId="65565B2F" w14:textId="7DB58452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625" w:type="pct"/>
            <w:vAlign w:val="bottom"/>
          </w:tcPr>
          <w:p w14:paraId="3CF50C31" w14:textId="64DDDA47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0,2</w:t>
            </w:r>
          </w:p>
        </w:tc>
        <w:tc>
          <w:tcPr>
            <w:tcW w:w="625" w:type="pct"/>
            <w:vAlign w:val="bottom"/>
          </w:tcPr>
          <w:p w14:paraId="1FE17FC8" w14:textId="163A5387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0,2</w:t>
            </w:r>
          </w:p>
        </w:tc>
        <w:tc>
          <w:tcPr>
            <w:tcW w:w="625" w:type="pct"/>
            <w:vAlign w:val="bottom"/>
          </w:tcPr>
          <w:p w14:paraId="28EFD62D" w14:textId="4C37E190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13F850DF" w14:textId="0A3BB079" w:rsidR="00220740" w:rsidRPr="00EF6835" w:rsidRDefault="00220740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  <w:vAlign w:val="bottom"/>
          </w:tcPr>
          <w:p w14:paraId="38432A4B" w14:textId="4E0057C2" w:rsidR="00220740" w:rsidRPr="00EF6835" w:rsidRDefault="00146EFF" w:rsidP="00220740">
            <w:pPr>
              <w:spacing w:line="0" w:lineRule="atLeas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2022</w:t>
            </w:r>
            <w:r w:rsidR="00220740" w:rsidRPr="00EF6835">
              <w:rPr>
                <w:rFonts w:ascii="Arial" w:hAnsi="Arial"/>
                <w:color w:val="000000"/>
              </w:rPr>
              <w:t xml:space="preserve"> год</w:t>
            </w:r>
          </w:p>
        </w:tc>
      </w:tr>
      <w:tr w:rsidR="00146EFF" w:rsidRPr="00EF6835" w14:paraId="6C0CB3A6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4E7D722C" w14:textId="220797C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</w:t>
            </w:r>
          </w:p>
        </w:tc>
        <w:tc>
          <w:tcPr>
            <w:tcW w:w="625" w:type="pct"/>
            <w:gridSpan w:val="2"/>
            <w:vAlign w:val="bottom"/>
          </w:tcPr>
          <w:p w14:paraId="3D91DD8C" w14:textId="185620A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Произ-е помещение, гараж</w:t>
            </w:r>
          </w:p>
        </w:tc>
        <w:tc>
          <w:tcPr>
            <w:tcW w:w="625" w:type="pct"/>
            <w:gridSpan w:val="2"/>
            <w:vAlign w:val="bottom"/>
          </w:tcPr>
          <w:p w14:paraId="1FED27D1" w14:textId="3B2EA5F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0,5</w:t>
            </w:r>
          </w:p>
        </w:tc>
        <w:tc>
          <w:tcPr>
            <w:tcW w:w="627" w:type="pct"/>
            <w:gridSpan w:val="2"/>
            <w:vAlign w:val="bottom"/>
          </w:tcPr>
          <w:p w14:paraId="681D3C3D" w14:textId="07A0E62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449CDCA8" w14:textId="42A9D9E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50C9F378" w14:textId="09186EA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6E8E25A5" w14:textId="095A7F7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5E473016" w14:textId="01BE424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5D8DAE4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3E54EA94" w14:textId="73F8B26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</w:t>
            </w:r>
          </w:p>
        </w:tc>
        <w:tc>
          <w:tcPr>
            <w:tcW w:w="625" w:type="pct"/>
            <w:gridSpan w:val="2"/>
            <w:vAlign w:val="bottom"/>
          </w:tcPr>
          <w:p w14:paraId="5AB81298" w14:textId="26E0756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нОтв-4</w:t>
            </w:r>
          </w:p>
        </w:tc>
        <w:tc>
          <w:tcPr>
            <w:tcW w:w="625" w:type="pct"/>
            <w:gridSpan w:val="2"/>
            <w:vAlign w:val="bottom"/>
          </w:tcPr>
          <w:p w14:paraId="62AE4176" w14:textId="0C03D5F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627" w:type="pct"/>
            <w:gridSpan w:val="2"/>
            <w:vAlign w:val="bottom"/>
          </w:tcPr>
          <w:p w14:paraId="52122974" w14:textId="0A353D4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0,2</w:t>
            </w:r>
          </w:p>
        </w:tc>
        <w:tc>
          <w:tcPr>
            <w:tcW w:w="625" w:type="pct"/>
            <w:vAlign w:val="bottom"/>
          </w:tcPr>
          <w:p w14:paraId="1DCD1BF6" w14:textId="377BA12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0,2</w:t>
            </w:r>
          </w:p>
        </w:tc>
        <w:tc>
          <w:tcPr>
            <w:tcW w:w="625" w:type="pct"/>
            <w:vAlign w:val="bottom"/>
          </w:tcPr>
          <w:p w14:paraId="60B67785" w14:textId="1CE169E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53140A46" w14:textId="0EA765A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42DAFAEB" w14:textId="00B9662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571AD45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4B524EA5" w14:textId="0CAB712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гТК-8</w:t>
            </w:r>
          </w:p>
        </w:tc>
        <w:tc>
          <w:tcPr>
            <w:tcW w:w="625" w:type="pct"/>
            <w:gridSpan w:val="2"/>
            <w:vAlign w:val="bottom"/>
          </w:tcPr>
          <w:p w14:paraId="2F9FE669" w14:textId="2821118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Гараж</w:t>
            </w:r>
          </w:p>
        </w:tc>
        <w:tc>
          <w:tcPr>
            <w:tcW w:w="625" w:type="pct"/>
            <w:gridSpan w:val="2"/>
            <w:vAlign w:val="bottom"/>
          </w:tcPr>
          <w:p w14:paraId="24571526" w14:textId="17A9530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9,2</w:t>
            </w:r>
          </w:p>
        </w:tc>
        <w:tc>
          <w:tcPr>
            <w:tcW w:w="627" w:type="pct"/>
            <w:gridSpan w:val="2"/>
            <w:vAlign w:val="bottom"/>
          </w:tcPr>
          <w:p w14:paraId="3BD325D3" w14:textId="55E2691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2E5EF362" w14:textId="69E575E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0BABC761" w14:textId="22E84E9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580C805F" w14:textId="451C01D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72A595D3" w14:textId="3DB95CB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B76697B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05112662" w14:textId="64FC2AE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гТК-8</w:t>
            </w:r>
          </w:p>
        </w:tc>
        <w:tc>
          <w:tcPr>
            <w:tcW w:w="625" w:type="pct"/>
            <w:gridSpan w:val="2"/>
            <w:vAlign w:val="bottom"/>
          </w:tcPr>
          <w:p w14:paraId="7DFA29CE" w14:textId="3906E41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гОтв-15</w:t>
            </w:r>
          </w:p>
        </w:tc>
        <w:tc>
          <w:tcPr>
            <w:tcW w:w="625" w:type="pct"/>
            <w:gridSpan w:val="2"/>
            <w:vAlign w:val="bottom"/>
          </w:tcPr>
          <w:p w14:paraId="0122CA7C" w14:textId="5869301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25</w:t>
            </w:r>
          </w:p>
        </w:tc>
        <w:tc>
          <w:tcPr>
            <w:tcW w:w="627" w:type="pct"/>
            <w:gridSpan w:val="2"/>
            <w:vAlign w:val="bottom"/>
          </w:tcPr>
          <w:p w14:paraId="2EBEBA42" w14:textId="5666546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0,125</w:t>
            </w:r>
          </w:p>
        </w:tc>
        <w:tc>
          <w:tcPr>
            <w:tcW w:w="625" w:type="pct"/>
            <w:vAlign w:val="bottom"/>
          </w:tcPr>
          <w:p w14:paraId="65FC4D31" w14:textId="2EC16EF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0,125</w:t>
            </w:r>
          </w:p>
        </w:tc>
        <w:tc>
          <w:tcPr>
            <w:tcW w:w="625" w:type="pct"/>
            <w:vAlign w:val="bottom"/>
          </w:tcPr>
          <w:p w14:paraId="1B2A46A1" w14:textId="4DCA579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3FE446FC" w14:textId="668E0FB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338409BD" w14:textId="03B1561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90EB5F9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38B97B03" w14:textId="3768EDE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гОтв-16</w:t>
            </w:r>
          </w:p>
        </w:tc>
        <w:tc>
          <w:tcPr>
            <w:tcW w:w="625" w:type="pct"/>
            <w:gridSpan w:val="2"/>
            <w:vAlign w:val="bottom"/>
          </w:tcPr>
          <w:p w14:paraId="3EB0E826" w14:textId="4F7A734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гОтв-15</w:t>
            </w:r>
          </w:p>
        </w:tc>
        <w:tc>
          <w:tcPr>
            <w:tcW w:w="625" w:type="pct"/>
            <w:gridSpan w:val="2"/>
            <w:vAlign w:val="bottom"/>
          </w:tcPr>
          <w:p w14:paraId="23C6CD47" w14:textId="27A560E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87,4</w:t>
            </w:r>
          </w:p>
        </w:tc>
        <w:tc>
          <w:tcPr>
            <w:tcW w:w="627" w:type="pct"/>
            <w:gridSpan w:val="2"/>
            <w:vAlign w:val="bottom"/>
          </w:tcPr>
          <w:p w14:paraId="1CBDDD9C" w14:textId="0E827BC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0,065</w:t>
            </w:r>
          </w:p>
        </w:tc>
        <w:tc>
          <w:tcPr>
            <w:tcW w:w="625" w:type="pct"/>
            <w:vAlign w:val="bottom"/>
          </w:tcPr>
          <w:p w14:paraId="3AEB61B8" w14:textId="3ED2FAD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0,065</w:t>
            </w:r>
          </w:p>
        </w:tc>
        <w:tc>
          <w:tcPr>
            <w:tcW w:w="625" w:type="pct"/>
            <w:vAlign w:val="bottom"/>
          </w:tcPr>
          <w:p w14:paraId="7310A496" w14:textId="3EEE3F3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6086F90A" w14:textId="54FBAF1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350CD9DD" w14:textId="02CD24F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781FEAE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5467DE42" w14:textId="5473564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гОтв-15</w:t>
            </w:r>
          </w:p>
        </w:tc>
        <w:tc>
          <w:tcPr>
            <w:tcW w:w="625" w:type="pct"/>
            <w:gridSpan w:val="2"/>
            <w:vAlign w:val="bottom"/>
          </w:tcPr>
          <w:p w14:paraId="2FC66AC9" w14:textId="67C274B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Д/с "Сказка" (Гимназия №1)</w:t>
            </w:r>
          </w:p>
        </w:tc>
        <w:tc>
          <w:tcPr>
            <w:tcW w:w="625" w:type="pct"/>
            <w:gridSpan w:val="2"/>
            <w:vAlign w:val="bottom"/>
          </w:tcPr>
          <w:p w14:paraId="69FB6E91" w14:textId="2A04081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8,1</w:t>
            </w:r>
          </w:p>
        </w:tc>
        <w:tc>
          <w:tcPr>
            <w:tcW w:w="627" w:type="pct"/>
            <w:gridSpan w:val="2"/>
            <w:vAlign w:val="bottom"/>
          </w:tcPr>
          <w:p w14:paraId="6DCDB0CD" w14:textId="77B7270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0,065</w:t>
            </w:r>
          </w:p>
        </w:tc>
        <w:tc>
          <w:tcPr>
            <w:tcW w:w="625" w:type="pct"/>
            <w:vAlign w:val="bottom"/>
          </w:tcPr>
          <w:p w14:paraId="0704998B" w14:textId="48604A9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0,065</w:t>
            </w:r>
          </w:p>
        </w:tc>
        <w:tc>
          <w:tcPr>
            <w:tcW w:w="625" w:type="pct"/>
            <w:vAlign w:val="bottom"/>
          </w:tcPr>
          <w:p w14:paraId="568320B8" w14:textId="311AA58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bottom"/>
          </w:tcPr>
          <w:p w14:paraId="7F8B07A9" w14:textId="664CECA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13B1CFEA" w14:textId="74AAF35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7DF1A57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4114154E" w14:textId="2892A02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гОтв-17</w:t>
            </w:r>
          </w:p>
        </w:tc>
        <w:tc>
          <w:tcPr>
            <w:tcW w:w="625" w:type="pct"/>
            <w:gridSpan w:val="2"/>
            <w:vAlign w:val="bottom"/>
          </w:tcPr>
          <w:p w14:paraId="3A821EBD" w14:textId="1C1754A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Гараж</w:t>
            </w:r>
          </w:p>
        </w:tc>
        <w:tc>
          <w:tcPr>
            <w:tcW w:w="625" w:type="pct"/>
            <w:gridSpan w:val="2"/>
            <w:vAlign w:val="bottom"/>
          </w:tcPr>
          <w:p w14:paraId="2CE2047D" w14:textId="461886D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627" w:type="pct"/>
            <w:gridSpan w:val="2"/>
            <w:vAlign w:val="bottom"/>
          </w:tcPr>
          <w:p w14:paraId="75D3025A" w14:textId="35FA4BC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3B0E39D2" w14:textId="5E39474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2BCD0256" w14:textId="566FC3D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72DF56EF" w14:textId="18B9A5B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7D1709C7" w14:textId="4D5D1A1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AC22279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45026FF8" w14:textId="60680F7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гОтв-17</w:t>
            </w:r>
          </w:p>
        </w:tc>
        <w:tc>
          <w:tcPr>
            <w:tcW w:w="625" w:type="pct"/>
            <w:gridSpan w:val="2"/>
            <w:vAlign w:val="bottom"/>
          </w:tcPr>
          <w:p w14:paraId="098E5A62" w14:textId="1326071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гОтв-20</w:t>
            </w:r>
          </w:p>
        </w:tc>
        <w:tc>
          <w:tcPr>
            <w:tcW w:w="625" w:type="pct"/>
            <w:gridSpan w:val="2"/>
            <w:vAlign w:val="bottom"/>
          </w:tcPr>
          <w:p w14:paraId="352E1A8C" w14:textId="34EB0CC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53</w:t>
            </w:r>
          </w:p>
        </w:tc>
        <w:tc>
          <w:tcPr>
            <w:tcW w:w="627" w:type="pct"/>
            <w:gridSpan w:val="2"/>
            <w:vAlign w:val="bottom"/>
          </w:tcPr>
          <w:p w14:paraId="44BD487F" w14:textId="3855AE5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2C930F99" w14:textId="4A0F2CF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20CA23CC" w14:textId="433C808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05CBF9F7" w14:textId="031CA15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7D413CB0" w14:textId="5B06CB9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50D476D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14B16396" w14:textId="0D895A9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гОтв-20</w:t>
            </w:r>
          </w:p>
        </w:tc>
        <w:tc>
          <w:tcPr>
            <w:tcW w:w="625" w:type="pct"/>
            <w:gridSpan w:val="2"/>
            <w:vAlign w:val="bottom"/>
          </w:tcPr>
          <w:p w14:paraId="74462CFB" w14:textId="6964519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gridSpan w:val="2"/>
            <w:vAlign w:val="bottom"/>
          </w:tcPr>
          <w:p w14:paraId="4338A1EE" w14:textId="489B747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7,5</w:t>
            </w:r>
          </w:p>
        </w:tc>
        <w:tc>
          <w:tcPr>
            <w:tcW w:w="627" w:type="pct"/>
            <w:gridSpan w:val="2"/>
            <w:vAlign w:val="bottom"/>
          </w:tcPr>
          <w:p w14:paraId="6EA8EDF7" w14:textId="0ED0965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61BE1A02" w14:textId="73241A2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54F8B38A" w14:textId="4B0D7F1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bottom"/>
          </w:tcPr>
          <w:p w14:paraId="640C95CA" w14:textId="5FD0DB6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51DB4C5C" w14:textId="32AD8A8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389BD01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497A10EA" w14:textId="2A4314B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гОтв-18</w:t>
            </w:r>
          </w:p>
        </w:tc>
        <w:tc>
          <w:tcPr>
            <w:tcW w:w="625" w:type="pct"/>
            <w:gridSpan w:val="2"/>
            <w:vAlign w:val="bottom"/>
          </w:tcPr>
          <w:p w14:paraId="6AE7C58F" w14:textId="6A7FA7B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Гараж</w:t>
            </w:r>
          </w:p>
        </w:tc>
        <w:tc>
          <w:tcPr>
            <w:tcW w:w="625" w:type="pct"/>
            <w:gridSpan w:val="2"/>
            <w:vAlign w:val="bottom"/>
          </w:tcPr>
          <w:p w14:paraId="5892F602" w14:textId="3E5230D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1,7</w:t>
            </w:r>
          </w:p>
        </w:tc>
        <w:tc>
          <w:tcPr>
            <w:tcW w:w="627" w:type="pct"/>
            <w:gridSpan w:val="2"/>
            <w:vAlign w:val="bottom"/>
          </w:tcPr>
          <w:p w14:paraId="18F49CB2" w14:textId="72293AC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0,04</w:t>
            </w:r>
          </w:p>
        </w:tc>
        <w:tc>
          <w:tcPr>
            <w:tcW w:w="625" w:type="pct"/>
            <w:vAlign w:val="bottom"/>
          </w:tcPr>
          <w:p w14:paraId="7B2C16B4" w14:textId="32C1538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0,04</w:t>
            </w:r>
          </w:p>
        </w:tc>
        <w:tc>
          <w:tcPr>
            <w:tcW w:w="625" w:type="pct"/>
            <w:vAlign w:val="bottom"/>
          </w:tcPr>
          <w:p w14:paraId="656FE083" w14:textId="3DAEAE3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1004FBCD" w14:textId="715E996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2A3CA4C4" w14:textId="3B7CCE3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D040ED6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0624CC59" w14:textId="45890C8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гОтв-19</w:t>
            </w:r>
          </w:p>
        </w:tc>
        <w:tc>
          <w:tcPr>
            <w:tcW w:w="625" w:type="pct"/>
            <w:gridSpan w:val="2"/>
            <w:vAlign w:val="bottom"/>
          </w:tcPr>
          <w:p w14:paraId="4CC024E8" w14:textId="35B1CD2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Гараж</w:t>
            </w:r>
          </w:p>
        </w:tc>
        <w:tc>
          <w:tcPr>
            <w:tcW w:w="625" w:type="pct"/>
            <w:gridSpan w:val="2"/>
            <w:vAlign w:val="bottom"/>
          </w:tcPr>
          <w:p w14:paraId="0254C96D" w14:textId="01189A5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0,5</w:t>
            </w:r>
          </w:p>
        </w:tc>
        <w:tc>
          <w:tcPr>
            <w:tcW w:w="627" w:type="pct"/>
            <w:gridSpan w:val="2"/>
            <w:vAlign w:val="bottom"/>
          </w:tcPr>
          <w:p w14:paraId="09C018B8" w14:textId="27E63D3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2980EE37" w14:textId="46C774F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523F7442" w14:textId="6CDF3B7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675BF316" w14:textId="4AF89BC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4D8972C0" w14:textId="3ACA3B1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E04BAE8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0FB9EE7A" w14:textId="4FBD232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гОтв-19</w:t>
            </w:r>
          </w:p>
        </w:tc>
        <w:tc>
          <w:tcPr>
            <w:tcW w:w="625" w:type="pct"/>
            <w:gridSpan w:val="2"/>
            <w:vAlign w:val="bottom"/>
          </w:tcPr>
          <w:p w14:paraId="6AFE83C7" w14:textId="25FA115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Магазин (ИП Щитинин)</w:t>
            </w:r>
          </w:p>
        </w:tc>
        <w:tc>
          <w:tcPr>
            <w:tcW w:w="625" w:type="pct"/>
            <w:gridSpan w:val="2"/>
            <w:vAlign w:val="bottom"/>
          </w:tcPr>
          <w:p w14:paraId="411251BE" w14:textId="05781AB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51</w:t>
            </w:r>
          </w:p>
        </w:tc>
        <w:tc>
          <w:tcPr>
            <w:tcW w:w="627" w:type="pct"/>
            <w:gridSpan w:val="2"/>
            <w:vAlign w:val="bottom"/>
          </w:tcPr>
          <w:p w14:paraId="76D6C7F4" w14:textId="6BA5855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28C1C4FE" w14:textId="47FA4B6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2CAF06BD" w14:textId="682B89C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51A2388E" w14:textId="69509B0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57608CC1" w14:textId="02BD22B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455860A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06831440" w14:textId="09D6B8F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гОтв-17</w:t>
            </w:r>
          </w:p>
        </w:tc>
        <w:tc>
          <w:tcPr>
            <w:tcW w:w="625" w:type="pct"/>
            <w:gridSpan w:val="2"/>
            <w:vAlign w:val="bottom"/>
          </w:tcPr>
          <w:p w14:paraId="6DAC970A" w14:textId="0D81EDF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гОтв-21</w:t>
            </w:r>
          </w:p>
        </w:tc>
        <w:tc>
          <w:tcPr>
            <w:tcW w:w="625" w:type="pct"/>
            <w:gridSpan w:val="2"/>
            <w:vAlign w:val="bottom"/>
          </w:tcPr>
          <w:p w14:paraId="112B58E4" w14:textId="4C92CC3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86,4</w:t>
            </w:r>
          </w:p>
        </w:tc>
        <w:tc>
          <w:tcPr>
            <w:tcW w:w="627" w:type="pct"/>
            <w:gridSpan w:val="2"/>
            <w:vAlign w:val="bottom"/>
          </w:tcPr>
          <w:p w14:paraId="46FDD8DA" w14:textId="36B1F9C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bottom"/>
          </w:tcPr>
          <w:p w14:paraId="1374FB9D" w14:textId="64C83B4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bottom"/>
          </w:tcPr>
          <w:p w14:paraId="09E57667" w14:textId="709719E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42FC0205" w14:textId="6FC9066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58E640EC" w14:textId="1950C01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01F2734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3003DB1E" w14:textId="5B97650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гОтв-21</w:t>
            </w:r>
          </w:p>
        </w:tc>
        <w:tc>
          <w:tcPr>
            <w:tcW w:w="625" w:type="pct"/>
            <w:gridSpan w:val="2"/>
            <w:vAlign w:val="bottom"/>
          </w:tcPr>
          <w:p w14:paraId="1EF9CB31" w14:textId="5A0C837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Проходная</w:t>
            </w:r>
          </w:p>
        </w:tc>
        <w:tc>
          <w:tcPr>
            <w:tcW w:w="625" w:type="pct"/>
            <w:gridSpan w:val="2"/>
            <w:vAlign w:val="bottom"/>
          </w:tcPr>
          <w:p w14:paraId="6FF4E09A" w14:textId="2D1CE4C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17,3</w:t>
            </w:r>
          </w:p>
        </w:tc>
        <w:tc>
          <w:tcPr>
            <w:tcW w:w="627" w:type="pct"/>
            <w:gridSpan w:val="2"/>
            <w:vAlign w:val="bottom"/>
          </w:tcPr>
          <w:p w14:paraId="205970EE" w14:textId="4881204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224E0D0A" w14:textId="1CC0EF6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2757036A" w14:textId="30AE376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502AB79F" w14:textId="269098E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11D33EDC" w14:textId="444A9E3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C4BCD1A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762FF950" w14:textId="198C472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гОтв-21</w:t>
            </w:r>
          </w:p>
        </w:tc>
        <w:tc>
          <w:tcPr>
            <w:tcW w:w="625" w:type="pct"/>
            <w:gridSpan w:val="2"/>
            <w:vAlign w:val="bottom"/>
          </w:tcPr>
          <w:p w14:paraId="297C62FB" w14:textId="3592260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гОтв-22</w:t>
            </w:r>
          </w:p>
        </w:tc>
        <w:tc>
          <w:tcPr>
            <w:tcW w:w="625" w:type="pct"/>
            <w:gridSpan w:val="2"/>
            <w:vAlign w:val="bottom"/>
          </w:tcPr>
          <w:p w14:paraId="23EE06D6" w14:textId="42C93D8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17,3</w:t>
            </w:r>
          </w:p>
        </w:tc>
        <w:tc>
          <w:tcPr>
            <w:tcW w:w="627" w:type="pct"/>
            <w:gridSpan w:val="2"/>
            <w:vAlign w:val="bottom"/>
          </w:tcPr>
          <w:p w14:paraId="7D88F670" w14:textId="3D4AF26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bottom"/>
          </w:tcPr>
          <w:p w14:paraId="0A631775" w14:textId="7F41813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bottom"/>
          </w:tcPr>
          <w:p w14:paraId="1687A538" w14:textId="0F076FE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6CDA1448" w14:textId="2B5DB9A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0548FE2E" w14:textId="13405E8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1FCD620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63084698" w14:textId="38FDA4A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гОтв-22</w:t>
            </w:r>
          </w:p>
        </w:tc>
        <w:tc>
          <w:tcPr>
            <w:tcW w:w="625" w:type="pct"/>
            <w:gridSpan w:val="2"/>
            <w:vAlign w:val="bottom"/>
          </w:tcPr>
          <w:p w14:paraId="4F89217D" w14:textId="75A187C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ул. Газовиков, 24а</w:t>
            </w:r>
          </w:p>
        </w:tc>
        <w:tc>
          <w:tcPr>
            <w:tcW w:w="625" w:type="pct"/>
            <w:gridSpan w:val="2"/>
            <w:vAlign w:val="bottom"/>
          </w:tcPr>
          <w:p w14:paraId="5AD6A44E" w14:textId="50E3E97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17,5</w:t>
            </w:r>
          </w:p>
        </w:tc>
        <w:tc>
          <w:tcPr>
            <w:tcW w:w="627" w:type="pct"/>
            <w:gridSpan w:val="2"/>
            <w:vAlign w:val="bottom"/>
          </w:tcPr>
          <w:p w14:paraId="776A33C0" w14:textId="527F546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bottom"/>
          </w:tcPr>
          <w:p w14:paraId="405050C6" w14:textId="79D6417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bottom"/>
          </w:tcPr>
          <w:p w14:paraId="643797DD" w14:textId="2B9A861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bottom"/>
          </w:tcPr>
          <w:p w14:paraId="43C9F49E" w14:textId="6215FC3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35BA2A7D" w14:textId="31046D0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8CD4794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1BAF65DD" w14:textId="2D75AEC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гОтв-22</w:t>
            </w:r>
          </w:p>
        </w:tc>
        <w:tc>
          <w:tcPr>
            <w:tcW w:w="625" w:type="pct"/>
            <w:gridSpan w:val="2"/>
            <w:vAlign w:val="bottom"/>
          </w:tcPr>
          <w:p w14:paraId="32E399C4" w14:textId="16BF1F3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гОтв-23</w:t>
            </w:r>
          </w:p>
        </w:tc>
        <w:tc>
          <w:tcPr>
            <w:tcW w:w="625" w:type="pct"/>
            <w:gridSpan w:val="2"/>
            <w:vAlign w:val="bottom"/>
          </w:tcPr>
          <w:p w14:paraId="608EBCCF" w14:textId="3D1CC62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4,4</w:t>
            </w:r>
          </w:p>
        </w:tc>
        <w:tc>
          <w:tcPr>
            <w:tcW w:w="627" w:type="pct"/>
            <w:gridSpan w:val="2"/>
            <w:vAlign w:val="bottom"/>
          </w:tcPr>
          <w:p w14:paraId="5EEE2B69" w14:textId="13E98C9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72044FA8" w14:textId="01C409B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2A70CB2E" w14:textId="58B4E76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442F73F6" w14:textId="2F1D356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6B806C72" w14:textId="32983B3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E019702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363FBD7A" w14:textId="665C00D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гОтв-23</w:t>
            </w:r>
          </w:p>
        </w:tc>
        <w:tc>
          <w:tcPr>
            <w:tcW w:w="625" w:type="pct"/>
            <w:gridSpan w:val="2"/>
            <w:vAlign w:val="bottom"/>
          </w:tcPr>
          <w:p w14:paraId="4654BA73" w14:textId="72994BB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Склад</w:t>
            </w:r>
          </w:p>
        </w:tc>
        <w:tc>
          <w:tcPr>
            <w:tcW w:w="625" w:type="pct"/>
            <w:gridSpan w:val="2"/>
            <w:vAlign w:val="bottom"/>
          </w:tcPr>
          <w:p w14:paraId="3B81B268" w14:textId="7DFA7ED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0,5</w:t>
            </w:r>
          </w:p>
        </w:tc>
        <w:tc>
          <w:tcPr>
            <w:tcW w:w="627" w:type="pct"/>
            <w:gridSpan w:val="2"/>
            <w:vAlign w:val="bottom"/>
          </w:tcPr>
          <w:p w14:paraId="79A61772" w14:textId="0DE237A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73DE5E2E" w14:textId="3A7E119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34D00EF6" w14:textId="11763E8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Подвальная</w:t>
            </w:r>
          </w:p>
        </w:tc>
        <w:tc>
          <w:tcPr>
            <w:tcW w:w="625" w:type="pct"/>
            <w:vAlign w:val="bottom"/>
          </w:tcPr>
          <w:p w14:paraId="2CDABDC6" w14:textId="0049850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5EAF1691" w14:textId="18F7FEA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436453E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1E0B1BDE" w14:textId="17453A4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гОтв-23</w:t>
            </w:r>
          </w:p>
        </w:tc>
        <w:tc>
          <w:tcPr>
            <w:tcW w:w="625" w:type="pct"/>
            <w:gridSpan w:val="2"/>
            <w:vAlign w:val="bottom"/>
          </w:tcPr>
          <w:p w14:paraId="2B38DC1B" w14:textId="55D8653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гОтв-24</w:t>
            </w:r>
          </w:p>
        </w:tc>
        <w:tc>
          <w:tcPr>
            <w:tcW w:w="625" w:type="pct"/>
            <w:gridSpan w:val="2"/>
            <w:vAlign w:val="bottom"/>
          </w:tcPr>
          <w:p w14:paraId="3F60C416" w14:textId="69AEEEA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27</w:t>
            </w:r>
          </w:p>
        </w:tc>
        <w:tc>
          <w:tcPr>
            <w:tcW w:w="627" w:type="pct"/>
            <w:gridSpan w:val="2"/>
            <w:vAlign w:val="bottom"/>
          </w:tcPr>
          <w:p w14:paraId="7E4F5662" w14:textId="77056A8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44B1D800" w14:textId="25D5C22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75B84F23" w14:textId="1485E95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Подвальная</w:t>
            </w:r>
          </w:p>
        </w:tc>
        <w:tc>
          <w:tcPr>
            <w:tcW w:w="625" w:type="pct"/>
            <w:vAlign w:val="bottom"/>
          </w:tcPr>
          <w:p w14:paraId="3AC0FB6F" w14:textId="7054CD7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187AA5C5" w14:textId="354E8D8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B5DCCEA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210B2ABA" w14:textId="7584D34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гОтв-27</w:t>
            </w:r>
          </w:p>
        </w:tc>
        <w:tc>
          <w:tcPr>
            <w:tcW w:w="625" w:type="pct"/>
            <w:gridSpan w:val="2"/>
            <w:vAlign w:val="bottom"/>
          </w:tcPr>
          <w:p w14:paraId="4472D4D2" w14:textId="03A92BC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Станция обезжелезевания</w:t>
            </w:r>
          </w:p>
        </w:tc>
        <w:tc>
          <w:tcPr>
            <w:tcW w:w="625" w:type="pct"/>
            <w:gridSpan w:val="2"/>
            <w:vAlign w:val="bottom"/>
          </w:tcPr>
          <w:p w14:paraId="045B5F6C" w14:textId="0C02086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0,5</w:t>
            </w:r>
          </w:p>
        </w:tc>
        <w:tc>
          <w:tcPr>
            <w:tcW w:w="627" w:type="pct"/>
            <w:gridSpan w:val="2"/>
            <w:vAlign w:val="bottom"/>
          </w:tcPr>
          <w:p w14:paraId="406871A0" w14:textId="4509225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01DBD43B" w14:textId="0A777C6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69698B63" w14:textId="24EBA37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Подвальная</w:t>
            </w:r>
          </w:p>
        </w:tc>
        <w:tc>
          <w:tcPr>
            <w:tcW w:w="625" w:type="pct"/>
            <w:vAlign w:val="bottom"/>
          </w:tcPr>
          <w:p w14:paraId="11153866" w14:textId="7EEA698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76216CF4" w14:textId="56E88F7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CC7C04A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588B2C03" w14:textId="7C6904B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гОтв-27</w:t>
            </w:r>
          </w:p>
        </w:tc>
        <w:tc>
          <w:tcPr>
            <w:tcW w:w="625" w:type="pct"/>
            <w:gridSpan w:val="2"/>
            <w:vAlign w:val="bottom"/>
          </w:tcPr>
          <w:p w14:paraId="6E24446E" w14:textId="63E718F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гОтв-28</w:t>
            </w:r>
          </w:p>
        </w:tc>
        <w:tc>
          <w:tcPr>
            <w:tcW w:w="625" w:type="pct"/>
            <w:gridSpan w:val="2"/>
            <w:vAlign w:val="bottom"/>
          </w:tcPr>
          <w:p w14:paraId="00622BE6" w14:textId="33B5413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627" w:type="pct"/>
            <w:gridSpan w:val="2"/>
            <w:vAlign w:val="bottom"/>
          </w:tcPr>
          <w:p w14:paraId="513AB473" w14:textId="4B93255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0,032</w:t>
            </w:r>
          </w:p>
        </w:tc>
        <w:tc>
          <w:tcPr>
            <w:tcW w:w="625" w:type="pct"/>
            <w:vAlign w:val="bottom"/>
          </w:tcPr>
          <w:p w14:paraId="54298BD3" w14:textId="670C059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0,032</w:t>
            </w:r>
          </w:p>
        </w:tc>
        <w:tc>
          <w:tcPr>
            <w:tcW w:w="625" w:type="pct"/>
            <w:vAlign w:val="bottom"/>
          </w:tcPr>
          <w:p w14:paraId="58E60307" w14:textId="5340732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Подвальная</w:t>
            </w:r>
          </w:p>
        </w:tc>
        <w:tc>
          <w:tcPr>
            <w:tcW w:w="625" w:type="pct"/>
            <w:vAlign w:val="bottom"/>
          </w:tcPr>
          <w:p w14:paraId="0B0F1A88" w14:textId="6A8DDF6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5D7997F7" w14:textId="4876674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C6F7FF0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36289D64" w14:textId="71AA159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гОтв-28</w:t>
            </w:r>
          </w:p>
        </w:tc>
        <w:tc>
          <w:tcPr>
            <w:tcW w:w="625" w:type="pct"/>
            <w:gridSpan w:val="2"/>
            <w:vAlign w:val="bottom"/>
          </w:tcPr>
          <w:p w14:paraId="4F2ADC3F" w14:textId="250AE8F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гОтв-29</w:t>
            </w:r>
          </w:p>
        </w:tc>
        <w:tc>
          <w:tcPr>
            <w:tcW w:w="625" w:type="pct"/>
            <w:gridSpan w:val="2"/>
            <w:vAlign w:val="bottom"/>
          </w:tcPr>
          <w:p w14:paraId="3A502B56" w14:textId="2E98450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16,8</w:t>
            </w:r>
          </w:p>
        </w:tc>
        <w:tc>
          <w:tcPr>
            <w:tcW w:w="627" w:type="pct"/>
            <w:gridSpan w:val="2"/>
            <w:vAlign w:val="bottom"/>
          </w:tcPr>
          <w:p w14:paraId="309B62E7" w14:textId="229D6D6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0,032</w:t>
            </w:r>
          </w:p>
        </w:tc>
        <w:tc>
          <w:tcPr>
            <w:tcW w:w="625" w:type="pct"/>
            <w:vAlign w:val="bottom"/>
          </w:tcPr>
          <w:p w14:paraId="542DF788" w14:textId="0C7A909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0,032</w:t>
            </w:r>
          </w:p>
        </w:tc>
        <w:tc>
          <w:tcPr>
            <w:tcW w:w="625" w:type="pct"/>
            <w:vAlign w:val="bottom"/>
          </w:tcPr>
          <w:p w14:paraId="027DFE6B" w14:textId="55099C9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3695F277" w14:textId="6CCA0FD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31837D6D" w14:textId="1987C62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C55945D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7C8BDCA5" w14:textId="221A948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гОтв-29</w:t>
            </w:r>
          </w:p>
        </w:tc>
        <w:tc>
          <w:tcPr>
            <w:tcW w:w="625" w:type="pct"/>
            <w:gridSpan w:val="2"/>
            <w:vAlign w:val="bottom"/>
          </w:tcPr>
          <w:p w14:paraId="1C9CAA91" w14:textId="70C0C3D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Емкость 25</w:t>
            </w:r>
          </w:p>
        </w:tc>
        <w:tc>
          <w:tcPr>
            <w:tcW w:w="625" w:type="pct"/>
            <w:gridSpan w:val="2"/>
            <w:vAlign w:val="bottom"/>
          </w:tcPr>
          <w:p w14:paraId="414843A2" w14:textId="2E256C1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0,5</w:t>
            </w:r>
          </w:p>
        </w:tc>
        <w:tc>
          <w:tcPr>
            <w:tcW w:w="627" w:type="pct"/>
            <w:gridSpan w:val="2"/>
            <w:vAlign w:val="bottom"/>
          </w:tcPr>
          <w:p w14:paraId="0C577838" w14:textId="6CB1751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12ABB212" w14:textId="6EE6DEE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5FDB1914" w14:textId="2A02506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735E0B79" w14:textId="35D395C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79EB20C8" w14:textId="293A4BA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0D0D0B6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0A29896F" w14:textId="1227935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гОтв-29</w:t>
            </w:r>
          </w:p>
        </w:tc>
        <w:tc>
          <w:tcPr>
            <w:tcW w:w="625" w:type="pct"/>
            <w:gridSpan w:val="2"/>
            <w:vAlign w:val="bottom"/>
          </w:tcPr>
          <w:p w14:paraId="768A0C09" w14:textId="134CADB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Водонапорная башня</w:t>
            </w:r>
          </w:p>
        </w:tc>
        <w:tc>
          <w:tcPr>
            <w:tcW w:w="625" w:type="pct"/>
            <w:gridSpan w:val="2"/>
            <w:vAlign w:val="bottom"/>
          </w:tcPr>
          <w:p w14:paraId="28FCB5A0" w14:textId="7FB17DB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2,4</w:t>
            </w:r>
          </w:p>
        </w:tc>
        <w:tc>
          <w:tcPr>
            <w:tcW w:w="627" w:type="pct"/>
            <w:gridSpan w:val="2"/>
            <w:vAlign w:val="bottom"/>
          </w:tcPr>
          <w:p w14:paraId="01D07473" w14:textId="57313B8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35101188" w14:textId="16C4DCA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447D5943" w14:textId="1951676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17D63B6E" w14:textId="62F9B75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10B2A782" w14:textId="53701A1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C0FA884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55E3AF95" w14:textId="028F289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гОтв-24</w:t>
            </w:r>
          </w:p>
        </w:tc>
        <w:tc>
          <w:tcPr>
            <w:tcW w:w="625" w:type="pct"/>
            <w:gridSpan w:val="2"/>
            <w:vAlign w:val="bottom"/>
          </w:tcPr>
          <w:p w14:paraId="1AD3BC53" w14:textId="4915AE0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гОтв-25</w:t>
            </w:r>
          </w:p>
        </w:tc>
        <w:tc>
          <w:tcPr>
            <w:tcW w:w="625" w:type="pct"/>
            <w:gridSpan w:val="2"/>
            <w:vAlign w:val="bottom"/>
          </w:tcPr>
          <w:p w14:paraId="47EC83C9" w14:textId="5FC3309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33,7</w:t>
            </w:r>
          </w:p>
        </w:tc>
        <w:tc>
          <w:tcPr>
            <w:tcW w:w="627" w:type="pct"/>
            <w:gridSpan w:val="2"/>
            <w:vAlign w:val="bottom"/>
          </w:tcPr>
          <w:p w14:paraId="5788825F" w14:textId="5E2B279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2AFE53E0" w14:textId="389A511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79E47849" w14:textId="1326215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4CE78666" w14:textId="38DA111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691BD6E3" w14:textId="27EEC03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668D52E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2FC0B8EE" w14:textId="132A636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гОтв-25</w:t>
            </w:r>
          </w:p>
        </w:tc>
        <w:tc>
          <w:tcPr>
            <w:tcW w:w="625" w:type="pct"/>
            <w:gridSpan w:val="2"/>
            <w:vAlign w:val="bottom"/>
          </w:tcPr>
          <w:p w14:paraId="0F83485F" w14:textId="5C35016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Гараж</w:t>
            </w:r>
          </w:p>
        </w:tc>
        <w:tc>
          <w:tcPr>
            <w:tcW w:w="625" w:type="pct"/>
            <w:gridSpan w:val="2"/>
            <w:vAlign w:val="bottom"/>
          </w:tcPr>
          <w:p w14:paraId="3A7C2A0C" w14:textId="7884683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0,5</w:t>
            </w:r>
          </w:p>
        </w:tc>
        <w:tc>
          <w:tcPr>
            <w:tcW w:w="627" w:type="pct"/>
            <w:gridSpan w:val="2"/>
            <w:vAlign w:val="bottom"/>
          </w:tcPr>
          <w:p w14:paraId="4865D76A" w14:textId="0AA014D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0605DB2C" w14:textId="3A4BB7B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29B5DC69" w14:textId="05D307B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Подвальная</w:t>
            </w:r>
          </w:p>
        </w:tc>
        <w:tc>
          <w:tcPr>
            <w:tcW w:w="625" w:type="pct"/>
            <w:vAlign w:val="bottom"/>
          </w:tcPr>
          <w:p w14:paraId="40D56F2D" w14:textId="0BDC18C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5716F2AE" w14:textId="6F6C1C5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AD71624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1EC702A1" w14:textId="278A0BF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гТК-8</w:t>
            </w:r>
          </w:p>
        </w:tc>
        <w:tc>
          <w:tcPr>
            <w:tcW w:w="625" w:type="pct"/>
            <w:gridSpan w:val="2"/>
            <w:vAlign w:val="bottom"/>
          </w:tcPr>
          <w:p w14:paraId="53BCA7D0" w14:textId="75F943A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гОтв-1</w:t>
            </w:r>
          </w:p>
        </w:tc>
        <w:tc>
          <w:tcPr>
            <w:tcW w:w="625" w:type="pct"/>
            <w:gridSpan w:val="2"/>
            <w:vAlign w:val="bottom"/>
          </w:tcPr>
          <w:p w14:paraId="077EC1CA" w14:textId="76A4C6A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13,2</w:t>
            </w:r>
          </w:p>
        </w:tc>
        <w:tc>
          <w:tcPr>
            <w:tcW w:w="627" w:type="pct"/>
            <w:gridSpan w:val="2"/>
            <w:vAlign w:val="bottom"/>
          </w:tcPr>
          <w:p w14:paraId="24DD1317" w14:textId="2A664AB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50320F61" w14:textId="314E0C8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2B84D4A8" w14:textId="1A44598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bottom"/>
          </w:tcPr>
          <w:p w14:paraId="21DEF166" w14:textId="4B2BAE3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00DF8AA9" w14:textId="267ECE0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411927D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48792504" w14:textId="2C8DC59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гОтв-1</w:t>
            </w:r>
          </w:p>
        </w:tc>
        <w:tc>
          <w:tcPr>
            <w:tcW w:w="625" w:type="pct"/>
            <w:gridSpan w:val="2"/>
            <w:vAlign w:val="bottom"/>
          </w:tcPr>
          <w:p w14:paraId="6A8DE9CC" w14:textId="55E295F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гОтв-2</w:t>
            </w:r>
          </w:p>
        </w:tc>
        <w:tc>
          <w:tcPr>
            <w:tcW w:w="625" w:type="pct"/>
            <w:gridSpan w:val="2"/>
            <w:vAlign w:val="bottom"/>
          </w:tcPr>
          <w:p w14:paraId="614F2973" w14:textId="709EEEB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627" w:type="pct"/>
            <w:gridSpan w:val="2"/>
            <w:vAlign w:val="bottom"/>
          </w:tcPr>
          <w:p w14:paraId="34F601A9" w14:textId="1C394DE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5CAA84EA" w14:textId="5D6E8C5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14B9DAA7" w14:textId="750A648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390603BF" w14:textId="2AC086F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36CA9060" w14:textId="6220AC5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F3506B1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012D7033" w14:textId="0754E2B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гОтв-2</w:t>
            </w:r>
          </w:p>
        </w:tc>
        <w:tc>
          <w:tcPr>
            <w:tcW w:w="625" w:type="pct"/>
            <w:gridSpan w:val="2"/>
            <w:vAlign w:val="bottom"/>
          </w:tcPr>
          <w:p w14:paraId="4735FD23" w14:textId="5E8B681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gridSpan w:val="2"/>
            <w:vAlign w:val="bottom"/>
          </w:tcPr>
          <w:p w14:paraId="7D3D12C9" w14:textId="2524343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627" w:type="pct"/>
            <w:gridSpan w:val="2"/>
            <w:vAlign w:val="bottom"/>
          </w:tcPr>
          <w:p w14:paraId="2B06A3FA" w14:textId="78F4B66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38CD8A82" w14:textId="5F05F6F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40476B27" w14:textId="02DF428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0EE68D6A" w14:textId="4A074F9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3DCBD19B" w14:textId="5D166C8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6FD46BA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404E96E8" w14:textId="318D2A7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гОтв-2</w:t>
            </w:r>
          </w:p>
        </w:tc>
        <w:tc>
          <w:tcPr>
            <w:tcW w:w="625" w:type="pct"/>
            <w:gridSpan w:val="2"/>
            <w:vAlign w:val="bottom"/>
          </w:tcPr>
          <w:p w14:paraId="22001D9F" w14:textId="0FA2B8A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гОтв-3</w:t>
            </w:r>
          </w:p>
        </w:tc>
        <w:tc>
          <w:tcPr>
            <w:tcW w:w="625" w:type="pct"/>
            <w:gridSpan w:val="2"/>
            <w:vAlign w:val="bottom"/>
          </w:tcPr>
          <w:p w14:paraId="797D2058" w14:textId="7092929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15,8</w:t>
            </w:r>
          </w:p>
        </w:tc>
        <w:tc>
          <w:tcPr>
            <w:tcW w:w="627" w:type="pct"/>
            <w:gridSpan w:val="2"/>
            <w:vAlign w:val="bottom"/>
          </w:tcPr>
          <w:p w14:paraId="504ECA07" w14:textId="420EA65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79A94455" w14:textId="4710184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6DAF7041" w14:textId="4F7FDF8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7E7265B8" w14:textId="77AF8E1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05B54AA5" w14:textId="39DAD42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2D45CEB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0D8F1C8C" w14:textId="0C96DEC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гОтв-7</w:t>
            </w:r>
          </w:p>
        </w:tc>
        <w:tc>
          <w:tcPr>
            <w:tcW w:w="625" w:type="pct"/>
            <w:gridSpan w:val="2"/>
            <w:vAlign w:val="bottom"/>
          </w:tcPr>
          <w:p w14:paraId="4646EB92" w14:textId="12EDA2F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гОтв-8</w:t>
            </w:r>
          </w:p>
        </w:tc>
        <w:tc>
          <w:tcPr>
            <w:tcW w:w="625" w:type="pct"/>
            <w:gridSpan w:val="2"/>
            <w:vAlign w:val="bottom"/>
          </w:tcPr>
          <w:p w14:paraId="29C8092C" w14:textId="4192487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15,4</w:t>
            </w:r>
          </w:p>
        </w:tc>
        <w:tc>
          <w:tcPr>
            <w:tcW w:w="627" w:type="pct"/>
            <w:gridSpan w:val="2"/>
            <w:vAlign w:val="bottom"/>
          </w:tcPr>
          <w:p w14:paraId="7A149B3F" w14:textId="23F3739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0394BDEC" w14:textId="4DA6710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7C46A7ED" w14:textId="054BC99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bottom"/>
          </w:tcPr>
          <w:p w14:paraId="3DA51AD8" w14:textId="4781F68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0203B21B" w14:textId="720DBC4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35DAA45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07FD9C89" w14:textId="05D2403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гОтв-8</w:t>
            </w:r>
          </w:p>
        </w:tc>
        <w:tc>
          <w:tcPr>
            <w:tcW w:w="625" w:type="pct"/>
            <w:gridSpan w:val="2"/>
            <w:vAlign w:val="bottom"/>
          </w:tcPr>
          <w:p w14:paraId="276AF33C" w14:textId="6DF6ABA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гОтв-9</w:t>
            </w:r>
          </w:p>
        </w:tc>
        <w:tc>
          <w:tcPr>
            <w:tcW w:w="625" w:type="pct"/>
            <w:gridSpan w:val="2"/>
            <w:vAlign w:val="bottom"/>
          </w:tcPr>
          <w:p w14:paraId="4D0218DE" w14:textId="2B24743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19,6</w:t>
            </w:r>
          </w:p>
        </w:tc>
        <w:tc>
          <w:tcPr>
            <w:tcW w:w="627" w:type="pct"/>
            <w:gridSpan w:val="2"/>
            <w:vAlign w:val="bottom"/>
          </w:tcPr>
          <w:p w14:paraId="6480CED8" w14:textId="308C667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3C8C1846" w14:textId="1544757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658C0D2B" w14:textId="7E5B4EF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48E21F5C" w14:textId="0FF03EE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25D9E61D" w14:textId="62D0492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38556F4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2B59FAB3" w14:textId="51300F3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гОтв-9</w:t>
            </w:r>
          </w:p>
        </w:tc>
        <w:tc>
          <w:tcPr>
            <w:tcW w:w="625" w:type="pct"/>
            <w:gridSpan w:val="2"/>
            <w:vAlign w:val="bottom"/>
          </w:tcPr>
          <w:p w14:paraId="35F37281" w14:textId="3BC53B3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gridSpan w:val="2"/>
            <w:vAlign w:val="bottom"/>
          </w:tcPr>
          <w:p w14:paraId="577C91A8" w14:textId="187CFB8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27" w:type="pct"/>
            <w:gridSpan w:val="2"/>
            <w:vAlign w:val="bottom"/>
          </w:tcPr>
          <w:p w14:paraId="60ECCF38" w14:textId="0DCA486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0,032</w:t>
            </w:r>
          </w:p>
        </w:tc>
        <w:tc>
          <w:tcPr>
            <w:tcW w:w="625" w:type="pct"/>
            <w:vAlign w:val="bottom"/>
          </w:tcPr>
          <w:p w14:paraId="77D6747A" w14:textId="24477F0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0,032</w:t>
            </w:r>
          </w:p>
        </w:tc>
        <w:tc>
          <w:tcPr>
            <w:tcW w:w="625" w:type="pct"/>
            <w:vAlign w:val="bottom"/>
          </w:tcPr>
          <w:p w14:paraId="793F640D" w14:textId="65E084C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0FEE511E" w14:textId="7151EB2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44AAB242" w14:textId="372EAD8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D40E96E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0D65CBB3" w14:textId="290A73B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гОтв-9</w:t>
            </w:r>
          </w:p>
        </w:tc>
        <w:tc>
          <w:tcPr>
            <w:tcW w:w="625" w:type="pct"/>
            <w:gridSpan w:val="2"/>
            <w:vAlign w:val="bottom"/>
          </w:tcPr>
          <w:p w14:paraId="15444B93" w14:textId="1105328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гОтв-10</w:t>
            </w:r>
          </w:p>
        </w:tc>
        <w:tc>
          <w:tcPr>
            <w:tcW w:w="625" w:type="pct"/>
            <w:gridSpan w:val="2"/>
            <w:vAlign w:val="bottom"/>
          </w:tcPr>
          <w:p w14:paraId="78140D0E" w14:textId="0F704E1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15,9</w:t>
            </w:r>
          </w:p>
        </w:tc>
        <w:tc>
          <w:tcPr>
            <w:tcW w:w="627" w:type="pct"/>
            <w:gridSpan w:val="2"/>
            <w:vAlign w:val="bottom"/>
          </w:tcPr>
          <w:p w14:paraId="3445DD4E" w14:textId="6270BB8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7747BFB1" w14:textId="19D6BE2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1691D8A6" w14:textId="5E489F2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743108C8" w14:textId="230F5B1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182ACE81" w14:textId="1248E3E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EF283AB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7E47EE22" w14:textId="3DBF2BA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гОтв-10</w:t>
            </w:r>
          </w:p>
        </w:tc>
        <w:tc>
          <w:tcPr>
            <w:tcW w:w="625" w:type="pct"/>
            <w:gridSpan w:val="2"/>
            <w:vAlign w:val="bottom"/>
          </w:tcPr>
          <w:p w14:paraId="28879201" w14:textId="69FB335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gridSpan w:val="2"/>
            <w:vAlign w:val="bottom"/>
          </w:tcPr>
          <w:p w14:paraId="73F8E962" w14:textId="64ED398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27" w:type="pct"/>
            <w:gridSpan w:val="2"/>
            <w:vAlign w:val="bottom"/>
          </w:tcPr>
          <w:p w14:paraId="2F1E3735" w14:textId="7BC45D8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0,032</w:t>
            </w:r>
          </w:p>
        </w:tc>
        <w:tc>
          <w:tcPr>
            <w:tcW w:w="625" w:type="pct"/>
            <w:vAlign w:val="bottom"/>
          </w:tcPr>
          <w:p w14:paraId="3538C798" w14:textId="37452FC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0,032</w:t>
            </w:r>
          </w:p>
        </w:tc>
        <w:tc>
          <w:tcPr>
            <w:tcW w:w="625" w:type="pct"/>
            <w:vAlign w:val="bottom"/>
          </w:tcPr>
          <w:p w14:paraId="5E4DD5CD" w14:textId="7446CB6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6B101387" w14:textId="5AF6B7D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62CA1E1F" w14:textId="23E8680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F30156D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38B2335A" w14:textId="1ED0A84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lastRenderedPageBreak/>
              <w:t>гОтв-10</w:t>
            </w:r>
          </w:p>
        </w:tc>
        <w:tc>
          <w:tcPr>
            <w:tcW w:w="625" w:type="pct"/>
            <w:gridSpan w:val="2"/>
            <w:vAlign w:val="bottom"/>
          </w:tcPr>
          <w:p w14:paraId="2768E3D5" w14:textId="45D3D3C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гОтв-11</w:t>
            </w:r>
          </w:p>
        </w:tc>
        <w:tc>
          <w:tcPr>
            <w:tcW w:w="625" w:type="pct"/>
            <w:gridSpan w:val="2"/>
            <w:vAlign w:val="bottom"/>
          </w:tcPr>
          <w:p w14:paraId="7DF91793" w14:textId="6A6F5C8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22,3</w:t>
            </w:r>
          </w:p>
        </w:tc>
        <w:tc>
          <w:tcPr>
            <w:tcW w:w="627" w:type="pct"/>
            <w:gridSpan w:val="2"/>
            <w:vAlign w:val="bottom"/>
          </w:tcPr>
          <w:p w14:paraId="580A6141" w14:textId="4D3E1AA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2141E863" w14:textId="6290A66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787CD569" w14:textId="624C5FF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681406DE" w14:textId="270A301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635857E0" w14:textId="7F70F0F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ACC6651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02B2C367" w14:textId="593E8A3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гОтв-11</w:t>
            </w:r>
          </w:p>
        </w:tc>
        <w:tc>
          <w:tcPr>
            <w:tcW w:w="625" w:type="pct"/>
            <w:gridSpan w:val="2"/>
            <w:vAlign w:val="bottom"/>
          </w:tcPr>
          <w:p w14:paraId="1EFF00DD" w14:textId="4F4A7B4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гОтв-12</w:t>
            </w:r>
          </w:p>
        </w:tc>
        <w:tc>
          <w:tcPr>
            <w:tcW w:w="625" w:type="pct"/>
            <w:gridSpan w:val="2"/>
            <w:vAlign w:val="bottom"/>
          </w:tcPr>
          <w:p w14:paraId="37D0EBD7" w14:textId="7767942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8,7</w:t>
            </w:r>
          </w:p>
        </w:tc>
        <w:tc>
          <w:tcPr>
            <w:tcW w:w="627" w:type="pct"/>
            <w:gridSpan w:val="2"/>
            <w:vAlign w:val="bottom"/>
          </w:tcPr>
          <w:p w14:paraId="64F46182" w14:textId="5BAB7BB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0E4DA03B" w14:textId="5CB572A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5308AF67" w14:textId="37FBFE0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bottom"/>
          </w:tcPr>
          <w:p w14:paraId="0F3DF68F" w14:textId="594C52F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57289441" w14:textId="6873B78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2AEAD41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1E7E1010" w14:textId="621A611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гТК-9</w:t>
            </w:r>
          </w:p>
        </w:tc>
        <w:tc>
          <w:tcPr>
            <w:tcW w:w="625" w:type="pct"/>
            <w:gridSpan w:val="2"/>
            <w:vAlign w:val="bottom"/>
          </w:tcPr>
          <w:p w14:paraId="653AF919" w14:textId="290C7D1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gridSpan w:val="2"/>
            <w:vAlign w:val="bottom"/>
          </w:tcPr>
          <w:p w14:paraId="22731245" w14:textId="5F278FE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7,1</w:t>
            </w:r>
          </w:p>
        </w:tc>
        <w:tc>
          <w:tcPr>
            <w:tcW w:w="627" w:type="pct"/>
            <w:gridSpan w:val="2"/>
            <w:vAlign w:val="bottom"/>
          </w:tcPr>
          <w:p w14:paraId="3390A0E8" w14:textId="0BC7913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4E79B4D4" w14:textId="021BBD9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2E1B0CF9" w14:textId="7D44D09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5ECD6BC5" w14:textId="540364C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09AC5111" w14:textId="690F8B4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8BE6679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7239534D" w14:textId="49FB058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нТК-1</w:t>
            </w:r>
          </w:p>
        </w:tc>
        <w:tc>
          <w:tcPr>
            <w:tcW w:w="625" w:type="pct"/>
            <w:gridSpan w:val="2"/>
            <w:vAlign w:val="bottom"/>
          </w:tcPr>
          <w:p w14:paraId="1C3DB61F" w14:textId="3E0F113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нТК-2</w:t>
            </w:r>
          </w:p>
        </w:tc>
        <w:tc>
          <w:tcPr>
            <w:tcW w:w="625" w:type="pct"/>
            <w:gridSpan w:val="2"/>
            <w:vAlign w:val="bottom"/>
          </w:tcPr>
          <w:p w14:paraId="06809490" w14:textId="63150FC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12,5</w:t>
            </w:r>
          </w:p>
        </w:tc>
        <w:tc>
          <w:tcPr>
            <w:tcW w:w="627" w:type="pct"/>
            <w:gridSpan w:val="2"/>
            <w:vAlign w:val="bottom"/>
          </w:tcPr>
          <w:p w14:paraId="0DD00EDD" w14:textId="3A0BFF9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01D6F0C2" w14:textId="795A298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2DDEE5FE" w14:textId="12F9590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bottom"/>
          </w:tcPr>
          <w:p w14:paraId="5B2A1EDC" w14:textId="02D806D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79EEC9BE" w14:textId="01832AB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99FFFE2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1B6E11E4" w14:textId="4AAE2D1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нТК-1</w:t>
            </w:r>
          </w:p>
        </w:tc>
        <w:tc>
          <w:tcPr>
            <w:tcW w:w="625" w:type="pct"/>
            <w:gridSpan w:val="2"/>
            <w:vAlign w:val="bottom"/>
          </w:tcPr>
          <w:p w14:paraId="68B11AD0" w14:textId="1703E88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нОтв-82</w:t>
            </w:r>
          </w:p>
        </w:tc>
        <w:tc>
          <w:tcPr>
            <w:tcW w:w="625" w:type="pct"/>
            <w:gridSpan w:val="2"/>
            <w:vAlign w:val="bottom"/>
          </w:tcPr>
          <w:p w14:paraId="6D5E863C" w14:textId="0BFC467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15,6</w:t>
            </w:r>
          </w:p>
        </w:tc>
        <w:tc>
          <w:tcPr>
            <w:tcW w:w="627" w:type="pct"/>
            <w:gridSpan w:val="2"/>
            <w:vAlign w:val="bottom"/>
          </w:tcPr>
          <w:p w14:paraId="5E50A27B" w14:textId="6828A27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0,2</w:t>
            </w:r>
          </w:p>
        </w:tc>
        <w:tc>
          <w:tcPr>
            <w:tcW w:w="625" w:type="pct"/>
            <w:vAlign w:val="bottom"/>
          </w:tcPr>
          <w:p w14:paraId="56763E18" w14:textId="79ECA70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0,2</w:t>
            </w:r>
          </w:p>
        </w:tc>
        <w:tc>
          <w:tcPr>
            <w:tcW w:w="625" w:type="pct"/>
            <w:vAlign w:val="bottom"/>
          </w:tcPr>
          <w:p w14:paraId="113910C3" w14:textId="06CFEF6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5544CDD9" w14:textId="721F85F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4B99E2D6" w14:textId="73BFFD7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977D24D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3A2880A1" w14:textId="6963B60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нОтв-82</w:t>
            </w:r>
          </w:p>
        </w:tc>
        <w:tc>
          <w:tcPr>
            <w:tcW w:w="625" w:type="pct"/>
            <w:gridSpan w:val="2"/>
            <w:vAlign w:val="bottom"/>
          </w:tcPr>
          <w:p w14:paraId="3EDB802C" w14:textId="314AE22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Вагон нчальника котельной</w:t>
            </w:r>
          </w:p>
        </w:tc>
        <w:tc>
          <w:tcPr>
            <w:tcW w:w="625" w:type="pct"/>
            <w:gridSpan w:val="2"/>
            <w:vAlign w:val="bottom"/>
          </w:tcPr>
          <w:p w14:paraId="05D0F01B" w14:textId="20D2506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22</w:t>
            </w:r>
          </w:p>
        </w:tc>
        <w:tc>
          <w:tcPr>
            <w:tcW w:w="627" w:type="pct"/>
            <w:gridSpan w:val="2"/>
            <w:vAlign w:val="bottom"/>
          </w:tcPr>
          <w:p w14:paraId="3B97E04D" w14:textId="3F624FC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0,015</w:t>
            </w:r>
          </w:p>
        </w:tc>
        <w:tc>
          <w:tcPr>
            <w:tcW w:w="625" w:type="pct"/>
            <w:vAlign w:val="bottom"/>
          </w:tcPr>
          <w:p w14:paraId="4C84AF0E" w14:textId="399BB4D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0,015</w:t>
            </w:r>
          </w:p>
        </w:tc>
        <w:tc>
          <w:tcPr>
            <w:tcW w:w="625" w:type="pct"/>
            <w:vAlign w:val="bottom"/>
          </w:tcPr>
          <w:p w14:paraId="193C980F" w14:textId="2575D91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44A24779" w14:textId="35158B7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209CC680" w14:textId="6FE3770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14364B0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44CB977C" w14:textId="6F76159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нОтв-82</w:t>
            </w:r>
          </w:p>
        </w:tc>
        <w:tc>
          <w:tcPr>
            <w:tcW w:w="625" w:type="pct"/>
            <w:gridSpan w:val="2"/>
            <w:vAlign w:val="bottom"/>
          </w:tcPr>
          <w:p w14:paraId="517F3CC6" w14:textId="2026FC7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нОтв-83</w:t>
            </w:r>
          </w:p>
        </w:tc>
        <w:tc>
          <w:tcPr>
            <w:tcW w:w="625" w:type="pct"/>
            <w:gridSpan w:val="2"/>
            <w:vAlign w:val="bottom"/>
          </w:tcPr>
          <w:p w14:paraId="194B51C5" w14:textId="12AFA36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61,7</w:t>
            </w:r>
          </w:p>
        </w:tc>
        <w:tc>
          <w:tcPr>
            <w:tcW w:w="627" w:type="pct"/>
            <w:gridSpan w:val="2"/>
            <w:vAlign w:val="bottom"/>
          </w:tcPr>
          <w:p w14:paraId="798CC43C" w14:textId="771CF8F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0,2</w:t>
            </w:r>
          </w:p>
        </w:tc>
        <w:tc>
          <w:tcPr>
            <w:tcW w:w="625" w:type="pct"/>
            <w:vAlign w:val="bottom"/>
          </w:tcPr>
          <w:p w14:paraId="2851318D" w14:textId="2D88054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0,2</w:t>
            </w:r>
          </w:p>
        </w:tc>
        <w:tc>
          <w:tcPr>
            <w:tcW w:w="625" w:type="pct"/>
            <w:vAlign w:val="bottom"/>
          </w:tcPr>
          <w:p w14:paraId="4DE6BC86" w14:textId="564058A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27DB3367" w14:textId="7D94E36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1F4FBE47" w14:textId="7DC878D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7AED8A4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217A84F0" w14:textId="1E9E84A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нОтв-83</w:t>
            </w:r>
          </w:p>
        </w:tc>
        <w:tc>
          <w:tcPr>
            <w:tcW w:w="625" w:type="pct"/>
            <w:gridSpan w:val="2"/>
            <w:vAlign w:val="bottom"/>
          </w:tcPr>
          <w:p w14:paraId="744AAC39" w14:textId="42541EC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нОтв-86</w:t>
            </w:r>
          </w:p>
        </w:tc>
        <w:tc>
          <w:tcPr>
            <w:tcW w:w="625" w:type="pct"/>
            <w:gridSpan w:val="2"/>
            <w:vAlign w:val="bottom"/>
          </w:tcPr>
          <w:p w14:paraId="6FBDFA05" w14:textId="302CF0B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81</w:t>
            </w:r>
          </w:p>
        </w:tc>
        <w:tc>
          <w:tcPr>
            <w:tcW w:w="627" w:type="pct"/>
            <w:gridSpan w:val="2"/>
            <w:vAlign w:val="bottom"/>
          </w:tcPr>
          <w:p w14:paraId="662D80A2" w14:textId="471C4A9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7AACB990" w14:textId="23666B1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4F57CD09" w14:textId="2B26D18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7661B8B2" w14:textId="0B4029A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1DF76A1F" w14:textId="0BDA1FF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D33FDA6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49B9D9F4" w14:textId="4E1320D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нОтв-86</w:t>
            </w:r>
          </w:p>
        </w:tc>
        <w:tc>
          <w:tcPr>
            <w:tcW w:w="625" w:type="pct"/>
            <w:gridSpan w:val="2"/>
            <w:vAlign w:val="bottom"/>
          </w:tcPr>
          <w:p w14:paraId="79EB3F54" w14:textId="4EE0ABD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gridSpan w:val="2"/>
            <w:vAlign w:val="bottom"/>
          </w:tcPr>
          <w:p w14:paraId="50E9639D" w14:textId="1C2CD34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627" w:type="pct"/>
            <w:gridSpan w:val="2"/>
            <w:vAlign w:val="bottom"/>
          </w:tcPr>
          <w:p w14:paraId="249F5FAB" w14:textId="7EB2673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0,032</w:t>
            </w:r>
          </w:p>
        </w:tc>
        <w:tc>
          <w:tcPr>
            <w:tcW w:w="625" w:type="pct"/>
            <w:vAlign w:val="bottom"/>
          </w:tcPr>
          <w:p w14:paraId="1125F09A" w14:textId="1D2F998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0,032</w:t>
            </w:r>
          </w:p>
        </w:tc>
        <w:tc>
          <w:tcPr>
            <w:tcW w:w="625" w:type="pct"/>
            <w:vAlign w:val="bottom"/>
          </w:tcPr>
          <w:p w14:paraId="778BF060" w14:textId="4622A2F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4E918810" w14:textId="39D1E6E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401DAAF3" w14:textId="670BEA4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52D8E58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5E96AD2F" w14:textId="71B57F0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нОтв-86</w:t>
            </w:r>
          </w:p>
        </w:tc>
        <w:tc>
          <w:tcPr>
            <w:tcW w:w="625" w:type="pct"/>
            <w:gridSpan w:val="2"/>
            <w:vAlign w:val="bottom"/>
          </w:tcPr>
          <w:p w14:paraId="557EC2C8" w14:textId="5AD65CB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нОтв-87</w:t>
            </w:r>
          </w:p>
        </w:tc>
        <w:tc>
          <w:tcPr>
            <w:tcW w:w="625" w:type="pct"/>
            <w:gridSpan w:val="2"/>
            <w:vAlign w:val="bottom"/>
          </w:tcPr>
          <w:p w14:paraId="7B036345" w14:textId="6CB0F05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34,5</w:t>
            </w:r>
          </w:p>
        </w:tc>
        <w:tc>
          <w:tcPr>
            <w:tcW w:w="627" w:type="pct"/>
            <w:gridSpan w:val="2"/>
            <w:vAlign w:val="bottom"/>
          </w:tcPr>
          <w:p w14:paraId="4C044E7E" w14:textId="5B00209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5C441E80" w14:textId="2EEF916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3C52EF77" w14:textId="37A9237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54B96F56" w14:textId="6EC31F7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68F11E8A" w14:textId="31A1745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6F4ECA2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3FBA8343" w14:textId="07BB508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нОтв-87</w:t>
            </w:r>
          </w:p>
        </w:tc>
        <w:tc>
          <w:tcPr>
            <w:tcW w:w="625" w:type="pct"/>
            <w:gridSpan w:val="2"/>
            <w:vAlign w:val="bottom"/>
          </w:tcPr>
          <w:p w14:paraId="714A6B24" w14:textId="380C5F9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нОтв-90</w:t>
            </w:r>
          </w:p>
        </w:tc>
        <w:tc>
          <w:tcPr>
            <w:tcW w:w="625" w:type="pct"/>
            <w:gridSpan w:val="2"/>
            <w:vAlign w:val="bottom"/>
          </w:tcPr>
          <w:p w14:paraId="4EFD410F" w14:textId="4DBC384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27,7</w:t>
            </w:r>
          </w:p>
        </w:tc>
        <w:tc>
          <w:tcPr>
            <w:tcW w:w="627" w:type="pct"/>
            <w:gridSpan w:val="2"/>
            <w:vAlign w:val="bottom"/>
          </w:tcPr>
          <w:p w14:paraId="64B5B563" w14:textId="48C8423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29FC881C" w14:textId="45A09E2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57FE5849" w14:textId="3DDF3EA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538DD89D" w14:textId="3872ED9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03BBCEB0" w14:textId="2E640E7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54495E0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0D26F39F" w14:textId="202C676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нОтв-90</w:t>
            </w:r>
          </w:p>
        </w:tc>
        <w:tc>
          <w:tcPr>
            <w:tcW w:w="625" w:type="pct"/>
            <w:gridSpan w:val="2"/>
            <w:vAlign w:val="bottom"/>
          </w:tcPr>
          <w:p w14:paraId="2A5CDC67" w14:textId="628824D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нОтв-91</w:t>
            </w:r>
          </w:p>
        </w:tc>
        <w:tc>
          <w:tcPr>
            <w:tcW w:w="625" w:type="pct"/>
            <w:gridSpan w:val="2"/>
            <w:vAlign w:val="bottom"/>
          </w:tcPr>
          <w:p w14:paraId="47801364" w14:textId="1BFB774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5,7</w:t>
            </w:r>
          </w:p>
        </w:tc>
        <w:tc>
          <w:tcPr>
            <w:tcW w:w="627" w:type="pct"/>
            <w:gridSpan w:val="2"/>
            <w:vAlign w:val="bottom"/>
          </w:tcPr>
          <w:p w14:paraId="1774B11B" w14:textId="191B805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72BB211D" w14:textId="4F1831A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0FF23A3E" w14:textId="6E357A2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5AB114CB" w14:textId="149D1E7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56779965" w14:textId="3E56894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4078804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73369893" w14:textId="33BD741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нОтв-91</w:t>
            </w:r>
          </w:p>
        </w:tc>
        <w:tc>
          <w:tcPr>
            <w:tcW w:w="625" w:type="pct"/>
            <w:gridSpan w:val="2"/>
            <w:vAlign w:val="bottom"/>
          </w:tcPr>
          <w:p w14:paraId="10883651" w14:textId="061C65F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нОтв-92</w:t>
            </w:r>
          </w:p>
        </w:tc>
        <w:tc>
          <w:tcPr>
            <w:tcW w:w="625" w:type="pct"/>
            <w:gridSpan w:val="2"/>
            <w:vAlign w:val="bottom"/>
          </w:tcPr>
          <w:p w14:paraId="54987F17" w14:textId="0A8057A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7,5</w:t>
            </w:r>
          </w:p>
        </w:tc>
        <w:tc>
          <w:tcPr>
            <w:tcW w:w="627" w:type="pct"/>
            <w:gridSpan w:val="2"/>
            <w:vAlign w:val="bottom"/>
          </w:tcPr>
          <w:p w14:paraId="79508200" w14:textId="78AF478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20982261" w14:textId="775715A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076B97C4" w14:textId="62E66FD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bottom"/>
          </w:tcPr>
          <w:p w14:paraId="45A9FA57" w14:textId="3D5CC87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24F5C807" w14:textId="5C7F958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7607664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2FF9C244" w14:textId="13EDCD2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нОтв-90</w:t>
            </w:r>
          </w:p>
        </w:tc>
        <w:tc>
          <w:tcPr>
            <w:tcW w:w="625" w:type="pct"/>
            <w:gridSpan w:val="2"/>
            <w:vAlign w:val="bottom"/>
          </w:tcPr>
          <w:p w14:paraId="1B9E891E" w14:textId="24E51CF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нОтв-96</w:t>
            </w:r>
          </w:p>
        </w:tc>
        <w:tc>
          <w:tcPr>
            <w:tcW w:w="625" w:type="pct"/>
            <w:gridSpan w:val="2"/>
            <w:vAlign w:val="bottom"/>
          </w:tcPr>
          <w:p w14:paraId="2BFEF248" w14:textId="04947BC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60,8</w:t>
            </w:r>
          </w:p>
        </w:tc>
        <w:tc>
          <w:tcPr>
            <w:tcW w:w="627" w:type="pct"/>
            <w:gridSpan w:val="2"/>
            <w:vAlign w:val="bottom"/>
          </w:tcPr>
          <w:p w14:paraId="6EA17857" w14:textId="4F5E6C6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439286AF" w14:textId="7471415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6745C2C3" w14:textId="37E5BBD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7A4D8ED9" w14:textId="036326C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0C6E1D23" w14:textId="54CC1C2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966CF05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4AAAE0C0" w14:textId="61A5734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нОтв-96</w:t>
            </w:r>
          </w:p>
        </w:tc>
        <w:tc>
          <w:tcPr>
            <w:tcW w:w="625" w:type="pct"/>
            <w:gridSpan w:val="2"/>
            <w:vAlign w:val="bottom"/>
          </w:tcPr>
          <w:p w14:paraId="187CFA7F" w14:textId="234401D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нОтв-97</w:t>
            </w:r>
          </w:p>
        </w:tc>
        <w:tc>
          <w:tcPr>
            <w:tcW w:w="625" w:type="pct"/>
            <w:gridSpan w:val="2"/>
            <w:vAlign w:val="bottom"/>
          </w:tcPr>
          <w:p w14:paraId="0DA29E53" w14:textId="03089FC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8,5</w:t>
            </w:r>
          </w:p>
        </w:tc>
        <w:tc>
          <w:tcPr>
            <w:tcW w:w="627" w:type="pct"/>
            <w:gridSpan w:val="2"/>
            <w:vAlign w:val="bottom"/>
          </w:tcPr>
          <w:p w14:paraId="32A094DE" w14:textId="7CE57D7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557BE3C3" w14:textId="0B0BFE1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0CDD84E3" w14:textId="6620062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293FB229" w14:textId="759A11A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0BA2A37E" w14:textId="7ABA32C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A41EA77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7820E022" w14:textId="47AD208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нОтв-97</w:t>
            </w:r>
          </w:p>
        </w:tc>
        <w:tc>
          <w:tcPr>
            <w:tcW w:w="625" w:type="pct"/>
            <w:gridSpan w:val="2"/>
            <w:vAlign w:val="bottom"/>
          </w:tcPr>
          <w:p w14:paraId="20437928" w14:textId="57C5F69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нОтв-98</w:t>
            </w:r>
          </w:p>
        </w:tc>
        <w:tc>
          <w:tcPr>
            <w:tcW w:w="625" w:type="pct"/>
            <w:gridSpan w:val="2"/>
            <w:vAlign w:val="bottom"/>
          </w:tcPr>
          <w:p w14:paraId="578BB04C" w14:textId="6092025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7,8</w:t>
            </w:r>
          </w:p>
        </w:tc>
        <w:tc>
          <w:tcPr>
            <w:tcW w:w="627" w:type="pct"/>
            <w:gridSpan w:val="2"/>
            <w:vAlign w:val="bottom"/>
          </w:tcPr>
          <w:p w14:paraId="24F7395D" w14:textId="5C712E6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3B6071E3" w14:textId="7D0F15D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7DFDE7C7" w14:textId="46C5B7D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bottom"/>
          </w:tcPr>
          <w:p w14:paraId="10B1C717" w14:textId="2A29972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0F2F7255" w14:textId="139170C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913F84E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3DCCAAED" w14:textId="57AD278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нОтв-98</w:t>
            </w:r>
          </w:p>
        </w:tc>
        <w:tc>
          <w:tcPr>
            <w:tcW w:w="625" w:type="pct"/>
            <w:gridSpan w:val="2"/>
            <w:vAlign w:val="bottom"/>
          </w:tcPr>
          <w:p w14:paraId="6FC61BD0" w14:textId="28D1734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нОтв-99</w:t>
            </w:r>
          </w:p>
        </w:tc>
        <w:tc>
          <w:tcPr>
            <w:tcW w:w="625" w:type="pct"/>
            <w:gridSpan w:val="2"/>
            <w:vAlign w:val="bottom"/>
          </w:tcPr>
          <w:p w14:paraId="1E25F2FA" w14:textId="063F53F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57</w:t>
            </w:r>
          </w:p>
        </w:tc>
        <w:tc>
          <w:tcPr>
            <w:tcW w:w="627" w:type="pct"/>
            <w:gridSpan w:val="2"/>
            <w:vAlign w:val="bottom"/>
          </w:tcPr>
          <w:p w14:paraId="30E71067" w14:textId="4684EBE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2B6D0002" w14:textId="745B714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0FA6163C" w14:textId="7314D77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71AFB68A" w14:textId="019B4FB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7CFAB58E" w14:textId="1A5A88C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8529073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4E299B95" w14:textId="77AF4BD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нОтв-99</w:t>
            </w:r>
          </w:p>
        </w:tc>
        <w:tc>
          <w:tcPr>
            <w:tcW w:w="625" w:type="pct"/>
            <w:gridSpan w:val="2"/>
            <w:vAlign w:val="bottom"/>
          </w:tcPr>
          <w:p w14:paraId="2D427567" w14:textId="1AFC9D0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Склад продуктов</w:t>
            </w:r>
          </w:p>
        </w:tc>
        <w:tc>
          <w:tcPr>
            <w:tcW w:w="625" w:type="pct"/>
            <w:gridSpan w:val="2"/>
            <w:vAlign w:val="bottom"/>
          </w:tcPr>
          <w:p w14:paraId="699EB4D3" w14:textId="68217C3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2,8</w:t>
            </w:r>
          </w:p>
        </w:tc>
        <w:tc>
          <w:tcPr>
            <w:tcW w:w="627" w:type="pct"/>
            <w:gridSpan w:val="2"/>
            <w:vAlign w:val="bottom"/>
          </w:tcPr>
          <w:p w14:paraId="088BFCA4" w14:textId="67A8612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7D67C7F6" w14:textId="41A37D4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116F24E7" w14:textId="380975B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6FE76132" w14:textId="5DF5C96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1A88AC9C" w14:textId="4C162AD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5DCE307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627C52F5" w14:textId="6FD72B3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нОтв-99</w:t>
            </w:r>
          </w:p>
        </w:tc>
        <w:tc>
          <w:tcPr>
            <w:tcW w:w="625" w:type="pct"/>
            <w:gridSpan w:val="2"/>
            <w:vAlign w:val="bottom"/>
          </w:tcPr>
          <w:p w14:paraId="56877045" w14:textId="2CA0F5E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gridSpan w:val="2"/>
            <w:vAlign w:val="bottom"/>
          </w:tcPr>
          <w:p w14:paraId="24EAFD28" w14:textId="360594F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627" w:type="pct"/>
            <w:gridSpan w:val="2"/>
            <w:vAlign w:val="bottom"/>
          </w:tcPr>
          <w:p w14:paraId="65FEA532" w14:textId="0F31054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0,032</w:t>
            </w:r>
          </w:p>
        </w:tc>
        <w:tc>
          <w:tcPr>
            <w:tcW w:w="625" w:type="pct"/>
            <w:vAlign w:val="bottom"/>
          </w:tcPr>
          <w:p w14:paraId="75145BCF" w14:textId="66A5239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0,032</w:t>
            </w:r>
          </w:p>
        </w:tc>
        <w:tc>
          <w:tcPr>
            <w:tcW w:w="625" w:type="pct"/>
            <w:vAlign w:val="bottom"/>
          </w:tcPr>
          <w:p w14:paraId="2912FC93" w14:textId="6852BEF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58706E4A" w14:textId="4975715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6C43F362" w14:textId="3DAA530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B261A69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05FE30BB" w14:textId="72F29DA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нОтв-96</w:t>
            </w:r>
          </w:p>
        </w:tc>
        <w:tc>
          <w:tcPr>
            <w:tcW w:w="625" w:type="pct"/>
            <w:gridSpan w:val="2"/>
            <w:vAlign w:val="bottom"/>
          </w:tcPr>
          <w:p w14:paraId="03A0175B" w14:textId="60967D1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нОтв-100</w:t>
            </w:r>
          </w:p>
        </w:tc>
        <w:tc>
          <w:tcPr>
            <w:tcW w:w="625" w:type="pct"/>
            <w:gridSpan w:val="2"/>
            <w:vAlign w:val="bottom"/>
          </w:tcPr>
          <w:p w14:paraId="2FACB1FC" w14:textId="08498D0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24,3</w:t>
            </w:r>
          </w:p>
        </w:tc>
        <w:tc>
          <w:tcPr>
            <w:tcW w:w="627" w:type="pct"/>
            <w:gridSpan w:val="2"/>
            <w:vAlign w:val="bottom"/>
          </w:tcPr>
          <w:p w14:paraId="0F34E5AB" w14:textId="08B4562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7B5B91C8" w14:textId="095A05B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02F49C7F" w14:textId="5D9AE8E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7D246AE8" w14:textId="1AE56CB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79263E04" w14:textId="33A5485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F05662C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0FD00AD6" w14:textId="25C6075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нОтв-100</w:t>
            </w:r>
          </w:p>
        </w:tc>
        <w:tc>
          <w:tcPr>
            <w:tcW w:w="625" w:type="pct"/>
            <w:gridSpan w:val="2"/>
            <w:vAlign w:val="bottom"/>
          </w:tcPr>
          <w:p w14:paraId="3B3C5B4E" w14:textId="391469C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нОтв-101</w:t>
            </w:r>
          </w:p>
        </w:tc>
        <w:tc>
          <w:tcPr>
            <w:tcW w:w="625" w:type="pct"/>
            <w:gridSpan w:val="2"/>
            <w:vAlign w:val="bottom"/>
          </w:tcPr>
          <w:p w14:paraId="15879595" w14:textId="5F2BA51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627" w:type="pct"/>
            <w:gridSpan w:val="2"/>
            <w:vAlign w:val="bottom"/>
          </w:tcPr>
          <w:p w14:paraId="0D822B3B" w14:textId="2869C92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55C12F74" w14:textId="7D57074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6F4657BE" w14:textId="0EBE2EE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78A115B9" w14:textId="3119B86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56CB443B" w14:textId="1D96B05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4E3768B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1D2D7E8D" w14:textId="122CF36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нОтв-101</w:t>
            </w:r>
          </w:p>
        </w:tc>
        <w:tc>
          <w:tcPr>
            <w:tcW w:w="625" w:type="pct"/>
            <w:gridSpan w:val="2"/>
            <w:vAlign w:val="bottom"/>
          </w:tcPr>
          <w:p w14:paraId="755CB585" w14:textId="618312D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нОтв-152</w:t>
            </w:r>
          </w:p>
        </w:tc>
        <w:tc>
          <w:tcPr>
            <w:tcW w:w="625" w:type="pct"/>
            <w:gridSpan w:val="2"/>
            <w:vAlign w:val="bottom"/>
          </w:tcPr>
          <w:p w14:paraId="00ACA868" w14:textId="7C77443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2,7</w:t>
            </w:r>
          </w:p>
        </w:tc>
        <w:tc>
          <w:tcPr>
            <w:tcW w:w="627" w:type="pct"/>
            <w:gridSpan w:val="2"/>
            <w:vAlign w:val="bottom"/>
          </w:tcPr>
          <w:p w14:paraId="7AC53F45" w14:textId="0681822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7C1941AF" w14:textId="3169AE5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6FF9D979" w14:textId="3E50FEB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5F18DD62" w14:textId="4449840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57F1DE21" w14:textId="1AE13B4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205C810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5547BB8A" w14:textId="66E4BDC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нОтв-152</w:t>
            </w:r>
          </w:p>
        </w:tc>
        <w:tc>
          <w:tcPr>
            <w:tcW w:w="625" w:type="pct"/>
            <w:gridSpan w:val="2"/>
            <w:vAlign w:val="bottom"/>
          </w:tcPr>
          <w:p w14:paraId="3BF27F84" w14:textId="7051C78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нОтв-151</w:t>
            </w:r>
          </w:p>
        </w:tc>
        <w:tc>
          <w:tcPr>
            <w:tcW w:w="625" w:type="pct"/>
            <w:gridSpan w:val="2"/>
            <w:vAlign w:val="bottom"/>
          </w:tcPr>
          <w:p w14:paraId="6112B162" w14:textId="0C61258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9,4</w:t>
            </w:r>
          </w:p>
        </w:tc>
        <w:tc>
          <w:tcPr>
            <w:tcW w:w="627" w:type="pct"/>
            <w:gridSpan w:val="2"/>
            <w:vAlign w:val="bottom"/>
          </w:tcPr>
          <w:p w14:paraId="252BF2EA" w14:textId="05EA1DB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2212CD95" w14:textId="0181BAC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4665870C" w14:textId="68E68BC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3FFAC0DC" w14:textId="6F8E23D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11C5882C" w14:textId="3F528C8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A962455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12D903FA" w14:textId="31802C0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нОтв-101</w:t>
            </w:r>
          </w:p>
        </w:tc>
        <w:tc>
          <w:tcPr>
            <w:tcW w:w="625" w:type="pct"/>
            <w:gridSpan w:val="2"/>
            <w:vAlign w:val="bottom"/>
          </w:tcPr>
          <w:p w14:paraId="2A7A5275" w14:textId="1D267D4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Гаражи</w:t>
            </w:r>
          </w:p>
        </w:tc>
        <w:tc>
          <w:tcPr>
            <w:tcW w:w="625" w:type="pct"/>
            <w:gridSpan w:val="2"/>
            <w:vAlign w:val="bottom"/>
          </w:tcPr>
          <w:p w14:paraId="31BA14AB" w14:textId="68A02FF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27" w:type="pct"/>
            <w:gridSpan w:val="2"/>
            <w:vAlign w:val="bottom"/>
          </w:tcPr>
          <w:p w14:paraId="4AB7A682" w14:textId="645CA1D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027BA086" w14:textId="50B8CAA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5BC9D93E" w14:textId="5C427E6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69A011F0" w14:textId="7DF8B95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3CDD230B" w14:textId="688B23C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2A5E1BF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3CFC815C" w14:textId="6179357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нОтв-92</w:t>
            </w:r>
          </w:p>
        </w:tc>
        <w:tc>
          <w:tcPr>
            <w:tcW w:w="625" w:type="pct"/>
            <w:gridSpan w:val="2"/>
            <w:vAlign w:val="bottom"/>
          </w:tcPr>
          <w:p w14:paraId="3DFB6DE7" w14:textId="0206442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нОтв-93</w:t>
            </w:r>
          </w:p>
        </w:tc>
        <w:tc>
          <w:tcPr>
            <w:tcW w:w="625" w:type="pct"/>
            <w:gridSpan w:val="2"/>
            <w:vAlign w:val="bottom"/>
          </w:tcPr>
          <w:p w14:paraId="71B41BB2" w14:textId="4572093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71,7</w:t>
            </w:r>
          </w:p>
        </w:tc>
        <w:tc>
          <w:tcPr>
            <w:tcW w:w="627" w:type="pct"/>
            <w:gridSpan w:val="2"/>
            <w:vAlign w:val="bottom"/>
          </w:tcPr>
          <w:p w14:paraId="25976145" w14:textId="42D7D2B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3B7B533B" w14:textId="6CBC1B4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0534DCFF" w14:textId="07709B9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580EDEF4" w14:textId="060CB28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4D8C18F2" w14:textId="36952A8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6A4E1F3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00D20A19" w14:textId="35851F0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нОтв-93</w:t>
            </w:r>
          </w:p>
        </w:tc>
        <w:tc>
          <w:tcPr>
            <w:tcW w:w="625" w:type="pct"/>
            <w:gridSpan w:val="2"/>
            <w:vAlign w:val="bottom"/>
          </w:tcPr>
          <w:p w14:paraId="14DA0CEB" w14:textId="4F03E89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нОтв-94</w:t>
            </w:r>
          </w:p>
        </w:tc>
        <w:tc>
          <w:tcPr>
            <w:tcW w:w="625" w:type="pct"/>
            <w:gridSpan w:val="2"/>
            <w:vAlign w:val="bottom"/>
          </w:tcPr>
          <w:p w14:paraId="0C2E50D1" w14:textId="63FDF62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5,7</w:t>
            </w:r>
          </w:p>
        </w:tc>
        <w:tc>
          <w:tcPr>
            <w:tcW w:w="627" w:type="pct"/>
            <w:gridSpan w:val="2"/>
            <w:vAlign w:val="bottom"/>
          </w:tcPr>
          <w:p w14:paraId="67DF1ECE" w14:textId="20D8996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75ADA1DB" w14:textId="30819B1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21274EFD" w14:textId="7728CF8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bottom"/>
          </w:tcPr>
          <w:p w14:paraId="7C0E0045" w14:textId="73AE2AA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402D5865" w14:textId="3E7F2A2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0C4652D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1E7CF727" w14:textId="611865E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нОтв-94</w:t>
            </w:r>
          </w:p>
        </w:tc>
        <w:tc>
          <w:tcPr>
            <w:tcW w:w="625" w:type="pct"/>
            <w:gridSpan w:val="2"/>
            <w:vAlign w:val="bottom"/>
          </w:tcPr>
          <w:p w14:paraId="3B225EC5" w14:textId="000A4DC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нОтв-95</w:t>
            </w:r>
          </w:p>
        </w:tc>
        <w:tc>
          <w:tcPr>
            <w:tcW w:w="625" w:type="pct"/>
            <w:gridSpan w:val="2"/>
            <w:vAlign w:val="bottom"/>
          </w:tcPr>
          <w:p w14:paraId="309A8FF9" w14:textId="26566C4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23,9</w:t>
            </w:r>
          </w:p>
        </w:tc>
        <w:tc>
          <w:tcPr>
            <w:tcW w:w="627" w:type="pct"/>
            <w:gridSpan w:val="2"/>
            <w:vAlign w:val="bottom"/>
          </w:tcPr>
          <w:p w14:paraId="34920638" w14:textId="5C841D2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6105661D" w14:textId="5360693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272B4339" w14:textId="34B063D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41BEAFA2" w14:textId="6DF28C7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4B64B018" w14:textId="242ECE8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908FE24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396A7518" w14:textId="7EF2309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нОтв-95</w:t>
            </w:r>
          </w:p>
        </w:tc>
        <w:tc>
          <w:tcPr>
            <w:tcW w:w="625" w:type="pct"/>
            <w:gridSpan w:val="2"/>
            <w:vAlign w:val="bottom"/>
          </w:tcPr>
          <w:p w14:paraId="441AFC66" w14:textId="2C3DF76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gridSpan w:val="2"/>
            <w:vAlign w:val="bottom"/>
          </w:tcPr>
          <w:p w14:paraId="5A51B75C" w14:textId="6049044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18,8</w:t>
            </w:r>
          </w:p>
        </w:tc>
        <w:tc>
          <w:tcPr>
            <w:tcW w:w="627" w:type="pct"/>
            <w:gridSpan w:val="2"/>
            <w:vAlign w:val="bottom"/>
          </w:tcPr>
          <w:p w14:paraId="0BF42A41" w14:textId="6C3529A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3105AD52" w14:textId="4E8B9EB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41D6F4FC" w14:textId="5D53E0F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6E814B59" w14:textId="75EA367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7134936F" w14:textId="73EFF8E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018A121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390A6573" w14:textId="380062F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нТК-2</w:t>
            </w:r>
          </w:p>
        </w:tc>
        <w:tc>
          <w:tcPr>
            <w:tcW w:w="625" w:type="pct"/>
            <w:gridSpan w:val="2"/>
            <w:vAlign w:val="bottom"/>
          </w:tcPr>
          <w:p w14:paraId="5EE2B35C" w14:textId="01E19C1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нОтв-81</w:t>
            </w:r>
          </w:p>
        </w:tc>
        <w:tc>
          <w:tcPr>
            <w:tcW w:w="625" w:type="pct"/>
            <w:gridSpan w:val="2"/>
            <w:vAlign w:val="bottom"/>
          </w:tcPr>
          <w:p w14:paraId="3A07AE4F" w14:textId="472CCEB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41,5</w:t>
            </w:r>
          </w:p>
        </w:tc>
        <w:tc>
          <w:tcPr>
            <w:tcW w:w="627" w:type="pct"/>
            <w:gridSpan w:val="2"/>
            <w:vAlign w:val="bottom"/>
          </w:tcPr>
          <w:p w14:paraId="53B6D707" w14:textId="1D03A94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bottom"/>
          </w:tcPr>
          <w:p w14:paraId="28640894" w14:textId="30814B3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bottom"/>
          </w:tcPr>
          <w:p w14:paraId="20A9D1DC" w14:textId="6B2ED7E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2DE4B253" w14:textId="7F1D230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3999E5FB" w14:textId="1DCD87D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DB073DE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2BEA4BC0" w14:textId="7E09464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нОтв-81</w:t>
            </w:r>
          </w:p>
        </w:tc>
        <w:tc>
          <w:tcPr>
            <w:tcW w:w="625" w:type="pct"/>
            <w:gridSpan w:val="2"/>
            <w:vAlign w:val="bottom"/>
          </w:tcPr>
          <w:p w14:paraId="5668D9A5" w14:textId="44DA6AE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дом+</w:t>
            </w:r>
          </w:p>
        </w:tc>
        <w:tc>
          <w:tcPr>
            <w:tcW w:w="625" w:type="pct"/>
            <w:gridSpan w:val="2"/>
            <w:vAlign w:val="bottom"/>
          </w:tcPr>
          <w:p w14:paraId="0F726111" w14:textId="0A453BF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11,9</w:t>
            </w:r>
          </w:p>
        </w:tc>
        <w:tc>
          <w:tcPr>
            <w:tcW w:w="627" w:type="pct"/>
            <w:gridSpan w:val="2"/>
            <w:vAlign w:val="bottom"/>
          </w:tcPr>
          <w:p w14:paraId="32027FA6" w14:textId="1D19AD0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bottom"/>
          </w:tcPr>
          <w:p w14:paraId="24E7DF2B" w14:textId="7D10820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bottom"/>
          </w:tcPr>
          <w:p w14:paraId="6E69429E" w14:textId="7D59D44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bottom"/>
          </w:tcPr>
          <w:p w14:paraId="572DAAF9" w14:textId="7A31CAC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0E04EACD" w14:textId="6A982A3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5211E50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2559EABC" w14:textId="21BC844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нТК-3</w:t>
            </w:r>
          </w:p>
        </w:tc>
        <w:tc>
          <w:tcPr>
            <w:tcW w:w="625" w:type="pct"/>
            <w:gridSpan w:val="2"/>
            <w:vAlign w:val="bottom"/>
          </w:tcPr>
          <w:p w14:paraId="058EF51C" w14:textId="582C636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gridSpan w:val="2"/>
            <w:vAlign w:val="bottom"/>
          </w:tcPr>
          <w:p w14:paraId="585DD93C" w14:textId="39EF243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14,2</w:t>
            </w:r>
          </w:p>
        </w:tc>
        <w:tc>
          <w:tcPr>
            <w:tcW w:w="627" w:type="pct"/>
            <w:gridSpan w:val="2"/>
            <w:vAlign w:val="bottom"/>
          </w:tcPr>
          <w:p w14:paraId="2363B721" w14:textId="264C2C3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bottom"/>
          </w:tcPr>
          <w:p w14:paraId="437528C8" w14:textId="534A021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bottom"/>
          </w:tcPr>
          <w:p w14:paraId="00AA588D" w14:textId="593F15B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bottom"/>
          </w:tcPr>
          <w:p w14:paraId="2213CF2C" w14:textId="6430831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6CFF9C6E" w14:textId="6030A8F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5DF07D7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0294A5FA" w14:textId="6F2A448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нОтв-83</w:t>
            </w:r>
          </w:p>
        </w:tc>
        <w:tc>
          <w:tcPr>
            <w:tcW w:w="625" w:type="pct"/>
            <w:gridSpan w:val="2"/>
            <w:vAlign w:val="bottom"/>
          </w:tcPr>
          <w:p w14:paraId="1BB0232B" w14:textId="4394A0E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нОтв-84</w:t>
            </w:r>
          </w:p>
        </w:tc>
        <w:tc>
          <w:tcPr>
            <w:tcW w:w="625" w:type="pct"/>
            <w:gridSpan w:val="2"/>
            <w:vAlign w:val="bottom"/>
          </w:tcPr>
          <w:p w14:paraId="4F41D6B4" w14:textId="37ED831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627" w:type="pct"/>
            <w:gridSpan w:val="2"/>
            <w:vAlign w:val="bottom"/>
          </w:tcPr>
          <w:p w14:paraId="2BD69D12" w14:textId="2DCA62D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bottom"/>
          </w:tcPr>
          <w:p w14:paraId="635481AC" w14:textId="483EC45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bottom"/>
          </w:tcPr>
          <w:p w14:paraId="3BFF7DEC" w14:textId="2B004A6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538EA9CA" w14:textId="4534103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2314892B" w14:textId="31C7AFF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5A493A0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383CBF6A" w14:textId="6ABF4F8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нОтв-84</w:t>
            </w:r>
          </w:p>
        </w:tc>
        <w:tc>
          <w:tcPr>
            <w:tcW w:w="625" w:type="pct"/>
            <w:gridSpan w:val="2"/>
            <w:vAlign w:val="bottom"/>
          </w:tcPr>
          <w:p w14:paraId="0D880619" w14:textId="485C0F9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нОтв-85</w:t>
            </w:r>
          </w:p>
        </w:tc>
        <w:tc>
          <w:tcPr>
            <w:tcW w:w="625" w:type="pct"/>
            <w:gridSpan w:val="2"/>
            <w:vAlign w:val="bottom"/>
          </w:tcPr>
          <w:p w14:paraId="365EB696" w14:textId="0ED0051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11,2</w:t>
            </w:r>
          </w:p>
        </w:tc>
        <w:tc>
          <w:tcPr>
            <w:tcW w:w="627" w:type="pct"/>
            <w:gridSpan w:val="2"/>
            <w:vAlign w:val="bottom"/>
          </w:tcPr>
          <w:p w14:paraId="6A8F7999" w14:textId="5D60951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bottom"/>
          </w:tcPr>
          <w:p w14:paraId="1D38CC02" w14:textId="5D4409E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bottom"/>
          </w:tcPr>
          <w:p w14:paraId="26F73202" w14:textId="163D343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bottom"/>
          </w:tcPr>
          <w:p w14:paraId="744642ED" w14:textId="4508220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468273E3" w14:textId="0D25189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5E2DB90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65C01187" w14:textId="6DE5DE9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нОтв-85</w:t>
            </w:r>
          </w:p>
        </w:tc>
        <w:tc>
          <w:tcPr>
            <w:tcW w:w="625" w:type="pct"/>
            <w:gridSpan w:val="2"/>
            <w:vAlign w:val="bottom"/>
          </w:tcPr>
          <w:p w14:paraId="146D4EEC" w14:textId="2699794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нОтв-102</w:t>
            </w:r>
          </w:p>
        </w:tc>
        <w:tc>
          <w:tcPr>
            <w:tcW w:w="625" w:type="pct"/>
            <w:gridSpan w:val="2"/>
            <w:vAlign w:val="bottom"/>
          </w:tcPr>
          <w:p w14:paraId="40797645" w14:textId="68CDC58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36,4</w:t>
            </w:r>
          </w:p>
        </w:tc>
        <w:tc>
          <w:tcPr>
            <w:tcW w:w="627" w:type="pct"/>
            <w:gridSpan w:val="2"/>
            <w:vAlign w:val="bottom"/>
          </w:tcPr>
          <w:p w14:paraId="0EBB1A4C" w14:textId="39206D4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bottom"/>
          </w:tcPr>
          <w:p w14:paraId="3AEC984C" w14:textId="2C0CA8A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bottom"/>
          </w:tcPr>
          <w:p w14:paraId="219B686A" w14:textId="7CAE545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620164F3" w14:textId="46E7B49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6A8AB230" w14:textId="29823FB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229D413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4B0E1461" w14:textId="2E0ED52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нОтв-102</w:t>
            </w:r>
          </w:p>
        </w:tc>
        <w:tc>
          <w:tcPr>
            <w:tcW w:w="625" w:type="pct"/>
            <w:gridSpan w:val="2"/>
            <w:vAlign w:val="bottom"/>
          </w:tcPr>
          <w:p w14:paraId="7630AABF" w14:textId="0A13A03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gridSpan w:val="2"/>
            <w:vAlign w:val="bottom"/>
          </w:tcPr>
          <w:p w14:paraId="4413559A" w14:textId="2DF64B8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7,2</w:t>
            </w:r>
          </w:p>
        </w:tc>
        <w:tc>
          <w:tcPr>
            <w:tcW w:w="627" w:type="pct"/>
            <w:gridSpan w:val="2"/>
            <w:vAlign w:val="bottom"/>
          </w:tcPr>
          <w:p w14:paraId="34C7C44C" w14:textId="5CBC42F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6EC258CB" w14:textId="3D61340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30D56500" w14:textId="5514C80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05907138" w14:textId="194AA13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11541803" w14:textId="603F419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A1EDADA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79B9C473" w14:textId="00A4846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нОтв-102</w:t>
            </w:r>
          </w:p>
        </w:tc>
        <w:tc>
          <w:tcPr>
            <w:tcW w:w="625" w:type="pct"/>
            <w:gridSpan w:val="2"/>
            <w:vAlign w:val="bottom"/>
          </w:tcPr>
          <w:p w14:paraId="66B27107" w14:textId="4277366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нОтв-103</w:t>
            </w:r>
          </w:p>
        </w:tc>
        <w:tc>
          <w:tcPr>
            <w:tcW w:w="625" w:type="pct"/>
            <w:gridSpan w:val="2"/>
            <w:vAlign w:val="bottom"/>
          </w:tcPr>
          <w:p w14:paraId="66A7001E" w14:textId="726F245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14,3</w:t>
            </w:r>
          </w:p>
        </w:tc>
        <w:tc>
          <w:tcPr>
            <w:tcW w:w="627" w:type="pct"/>
            <w:gridSpan w:val="2"/>
            <w:vAlign w:val="bottom"/>
          </w:tcPr>
          <w:p w14:paraId="2FBC724A" w14:textId="2CD162B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bottom"/>
          </w:tcPr>
          <w:p w14:paraId="6B79503B" w14:textId="77C4C2F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bottom"/>
          </w:tcPr>
          <w:p w14:paraId="2807CEFC" w14:textId="5277AE2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bottom"/>
          </w:tcPr>
          <w:p w14:paraId="4E9C7496" w14:textId="5461124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63316C91" w14:textId="30A89B2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C20CC99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0CBED7C8" w14:textId="37D37AC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нОтв-103</w:t>
            </w:r>
          </w:p>
        </w:tc>
        <w:tc>
          <w:tcPr>
            <w:tcW w:w="625" w:type="pct"/>
            <w:gridSpan w:val="2"/>
            <w:vAlign w:val="bottom"/>
          </w:tcPr>
          <w:p w14:paraId="1068CD6E" w14:textId="471A060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gridSpan w:val="2"/>
            <w:vAlign w:val="bottom"/>
          </w:tcPr>
          <w:p w14:paraId="1F9DAA2A" w14:textId="4C65027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4,3</w:t>
            </w:r>
          </w:p>
        </w:tc>
        <w:tc>
          <w:tcPr>
            <w:tcW w:w="627" w:type="pct"/>
            <w:gridSpan w:val="2"/>
            <w:vAlign w:val="bottom"/>
          </w:tcPr>
          <w:p w14:paraId="7E95BF62" w14:textId="5A1B9E1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51DC004C" w14:textId="708CA78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00043A75" w14:textId="5F04CC3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3D433B9F" w14:textId="561AA3A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5753278A" w14:textId="68CF861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D8DB789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0155DFE7" w14:textId="00EC712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нОтв-103</w:t>
            </w:r>
          </w:p>
        </w:tc>
        <w:tc>
          <w:tcPr>
            <w:tcW w:w="625" w:type="pct"/>
            <w:gridSpan w:val="2"/>
            <w:vAlign w:val="bottom"/>
          </w:tcPr>
          <w:p w14:paraId="567B5DFC" w14:textId="09BC889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нОтв-104</w:t>
            </w:r>
          </w:p>
        </w:tc>
        <w:tc>
          <w:tcPr>
            <w:tcW w:w="625" w:type="pct"/>
            <w:gridSpan w:val="2"/>
            <w:vAlign w:val="bottom"/>
          </w:tcPr>
          <w:p w14:paraId="55D167CF" w14:textId="20D0793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29,2</w:t>
            </w:r>
          </w:p>
        </w:tc>
        <w:tc>
          <w:tcPr>
            <w:tcW w:w="627" w:type="pct"/>
            <w:gridSpan w:val="2"/>
            <w:vAlign w:val="bottom"/>
          </w:tcPr>
          <w:p w14:paraId="5D885EA4" w14:textId="78C659E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bottom"/>
          </w:tcPr>
          <w:p w14:paraId="53A3AFBD" w14:textId="6C74CAB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bottom"/>
          </w:tcPr>
          <w:p w14:paraId="4999D0A8" w14:textId="579219E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2CE6A58F" w14:textId="1AF8DF7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276A2156" w14:textId="6679A5C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B4480C5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30C6CDB3" w14:textId="614CF27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нОтв-104</w:t>
            </w:r>
          </w:p>
        </w:tc>
        <w:tc>
          <w:tcPr>
            <w:tcW w:w="625" w:type="pct"/>
            <w:gridSpan w:val="2"/>
            <w:vAlign w:val="bottom"/>
          </w:tcPr>
          <w:p w14:paraId="55CE1814" w14:textId="5FFF6B3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нОтв-105</w:t>
            </w:r>
          </w:p>
        </w:tc>
        <w:tc>
          <w:tcPr>
            <w:tcW w:w="625" w:type="pct"/>
            <w:gridSpan w:val="2"/>
            <w:vAlign w:val="bottom"/>
          </w:tcPr>
          <w:p w14:paraId="5E7E9F1D" w14:textId="64C20E7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11,6</w:t>
            </w:r>
          </w:p>
        </w:tc>
        <w:tc>
          <w:tcPr>
            <w:tcW w:w="627" w:type="pct"/>
            <w:gridSpan w:val="2"/>
            <w:vAlign w:val="bottom"/>
          </w:tcPr>
          <w:p w14:paraId="3AAB124C" w14:textId="03B1455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bottom"/>
          </w:tcPr>
          <w:p w14:paraId="4FE9C3A0" w14:textId="42BD11B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bottom"/>
          </w:tcPr>
          <w:p w14:paraId="5602BF0B" w14:textId="6A5D526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bottom"/>
          </w:tcPr>
          <w:p w14:paraId="4267F4BE" w14:textId="192FFB3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2924FE82" w14:textId="4A01B56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FCDC91B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5E0CBA3D" w14:textId="28D1033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нОтв-105</w:t>
            </w:r>
          </w:p>
        </w:tc>
        <w:tc>
          <w:tcPr>
            <w:tcW w:w="625" w:type="pct"/>
            <w:gridSpan w:val="2"/>
            <w:vAlign w:val="bottom"/>
          </w:tcPr>
          <w:p w14:paraId="2951AA9A" w14:textId="75741FA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нОтв-106</w:t>
            </w:r>
          </w:p>
        </w:tc>
        <w:tc>
          <w:tcPr>
            <w:tcW w:w="625" w:type="pct"/>
            <w:gridSpan w:val="2"/>
            <w:vAlign w:val="bottom"/>
          </w:tcPr>
          <w:p w14:paraId="3D0A93C3" w14:textId="02EF33F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40,5</w:t>
            </w:r>
          </w:p>
        </w:tc>
        <w:tc>
          <w:tcPr>
            <w:tcW w:w="627" w:type="pct"/>
            <w:gridSpan w:val="2"/>
            <w:vAlign w:val="bottom"/>
          </w:tcPr>
          <w:p w14:paraId="59D3740F" w14:textId="2DAA678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bottom"/>
          </w:tcPr>
          <w:p w14:paraId="20184396" w14:textId="7D5247C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bottom"/>
          </w:tcPr>
          <w:p w14:paraId="5DE586B1" w14:textId="5897EAA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496D0CCA" w14:textId="5711778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77908F13" w14:textId="0B574F4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C4E654E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14A8FEBB" w14:textId="4F50B31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нОтв-106</w:t>
            </w:r>
          </w:p>
        </w:tc>
        <w:tc>
          <w:tcPr>
            <w:tcW w:w="625" w:type="pct"/>
            <w:gridSpan w:val="2"/>
            <w:vAlign w:val="bottom"/>
          </w:tcPr>
          <w:p w14:paraId="32411165" w14:textId="65F2D69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нОтв-107</w:t>
            </w:r>
          </w:p>
        </w:tc>
        <w:tc>
          <w:tcPr>
            <w:tcW w:w="625" w:type="pct"/>
            <w:gridSpan w:val="2"/>
            <w:vAlign w:val="bottom"/>
          </w:tcPr>
          <w:p w14:paraId="054511C8" w14:textId="301F2DE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18,3</w:t>
            </w:r>
          </w:p>
        </w:tc>
        <w:tc>
          <w:tcPr>
            <w:tcW w:w="627" w:type="pct"/>
            <w:gridSpan w:val="2"/>
            <w:vAlign w:val="bottom"/>
          </w:tcPr>
          <w:p w14:paraId="45C7E113" w14:textId="3730E8F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bottom"/>
          </w:tcPr>
          <w:p w14:paraId="20127151" w14:textId="6A65EA6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bottom"/>
          </w:tcPr>
          <w:p w14:paraId="7E91FAFA" w14:textId="62DD49E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bottom"/>
          </w:tcPr>
          <w:p w14:paraId="41563EC2" w14:textId="5E6810E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24B26EB9" w14:textId="216547B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34F2120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169140B9" w14:textId="4DBE1B6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нОтв-107</w:t>
            </w:r>
          </w:p>
        </w:tc>
        <w:tc>
          <w:tcPr>
            <w:tcW w:w="625" w:type="pct"/>
            <w:gridSpan w:val="2"/>
            <w:vAlign w:val="bottom"/>
          </w:tcPr>
          <w:p w14:paraId="5D6CB586" w14:textId="112D7D1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нОтв-108</w:t>
            </w:r>
          </w:p>
        </w:tc>
        <w:tc>
          <w:tcPr>
            <w:tcW w:w="625" w:type="pct"/>
            <w:gridSpan w:val="2"/>
            <w:vAlign w:val="bottom"/>
          </w:tcPr>
          <w:p w14:paraId="2E7CB7FD" w14:textId="1924597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627" w:type="pct"/>
            <w:gridSpan w:val="2"/>
            <w:vAlign w:val="bottom"/>
          </w:tcPr>
          <w:p w14:paraId="01AB2461" w14:textId="2289AF2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bottom"/>
          </w:tcPr>
          <w:p w14:paraId="1D9F4AF2" w14:textId="171070F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bottom"/>
          </w:tcPr>
          <w:p w14:paraId="030AF81E" w14:textId="6CCA5D6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56DD44FA" w14:textId="2A6D9ED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01AC1FDD" w14:textId="53AA8A5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070B37C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4DB6992D" w14:textId="73677CF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нОтв-108</w:t>
            </w:r>
          </w:p>
        </w:tc>
        <w:tc>
          <w:tcPr>
            <w:tcW w:w="625" w:type="pct"/>
            <w:gridSpan w:val="2"/>
            <w:vAlign w:val="bottom"/>
          </w:tcPr>
          <w:p w14:paraId="711F27F0" w14:textId="6431188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gridSpan w:val="2"/>
            <w:vAlign w:val="bottom"/>
          </w:tcPr>
          <w:p w14:paraId="534C2529" w14:textId="4A86809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4,7</w:t>
            </w:r>
          </w:p>
        </w:tc>
        <w:tc>
          <w:tcPr>
            <w:tcW w:w="627" w:type="pct"/>
            <w:gridSpan w:val="2"/>
            <w:vAlign w:val="bottom"/>
          </w:tcPr>
          <w:p w14:paraId="2B3A8337" w14:textId="25008F6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7EC8AF57" w14:textId="218B2FA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73FB9F0E" w14:textId="73AEDD9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1711BF12" w14:textId="1678139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1EDBC712" w14:textId="5553EDE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AD02C51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2EA293DC" w14:textId="125D6CF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нОтв-108</w:t>
            </w:r>
          </w:p>
        </w:tc>
        <w:tc>
          <w:tcPr>
            <w:tcW w:w="625" w:type="pct"/>
            <w:gridSpan w:val="2"/>
            <w:vAlign w:val="bottom"/>
          </w:tcPr>
          <w:p w14:paraId="2E0F237C" w14:textId="2529801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нОтв-109</w:t>
            </w:r>
          </w:p>
        </w:tc>
        <w:tc>
          <w:tcPr>
            <w:tcW w:w="625" w:type="pct"/>
            <w:gridSpan w:val="2"/>
            <w:vAlign w:val="bottom"/>
          </w:tcPr>
          <w:p w14:paraId="15D1073E" w14:textId="4424D09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8,8</w:t>
            </w:r>
          </w:p>
        </w:tc>
        <w:tc>
          <w:tcPr>
            <w:tcW w:w="627" w:type="pct"/>
            <w:gridSpan w:val="2"/>
            <w:vAlign w:val="bottom"/>
          </w:tcPr>
          <w:p w14:paraId="0F0F9C09" w14:textId="53624A6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bottom"/>
          </w:tcPr>
          <w:p w14:paraId="64E1B5D2" w14:textId="7CCE2C2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bottom"/>
          </w:tcPr>
          <w:p w14:paraId="42092E1A" w14:textId="0C81F93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753A7C1A" w14:textId="714198D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5FB7D76C" w14:textId="3614127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9AE1652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0F40F05A" w14:textId="00275BE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нОтв-109</w:t>
            </w:r>
          </w:p>
        </w:tc>
        <w:tc>
          <w:tcPr>
            <w:tcW w:w="625" w:type="pct"/>
            <w:gridSpan w:val="2"/>
            <w:vAlign w:val="bottom"/>
          </w:tcPr>
          <w:p w14:paraId="495166C4" w14:textId="00FDB75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нОтв-110</w:t>
            </w:r>
          </w:p>
        </w:tc>
        <w:tc>
          <w:tcPr>
            <w:tcW w:w="625" w:type="pct"/>
            <w:gridSpan w:val="2"/>
            <w:vAlign w:val="bottom"/>
          </w:tcPr>
          <w:p w14:paraId="52E03E46" w14:textId="206E3E5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14,1</w:t>
            </w:r>
          </w:p>
        </w:tc>
        <w:tc>
          <w:tcPr>
            <w:tcW w:w="627" w:type="pct"/>
            <w:gridSpan w:val="2"/>
            <w:vAlign w:val="bottom"/>
          </w:tcPr>
          <w:p w14:paraId="7FC1F1CC" w14:textId="405AACB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bottom"/>
          </w:tcPr>
          <w:p w14:paraId="4E660E4D" w14:textId="71A0D97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bottom"/>
          </w:tcPr>
          <w:p w14:paraId="3C3F8F18" w14:textId="42C3CD8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bottom"/>
          </w:tcPr>
          <w:p w14:paraId="6D614D81" w14:textId="6CAF798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48E73A22" w14:textId="4871FE7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C3B8365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569B3E2D" w14:textId="246C50B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нОтв-110</w:t>
            </w:r>
          </w:p>
        </w:tc>
        <w:tc>
          <w:tcPr>
            <w:tcW w:w="625" w:type="pct"/>
            <w:gridSpan w:val="2"/>
            <w:vAlign w:val="bottom"/>
          </w:tcPr>
          <w:p w14:paraId="1CAD1DE4" w14:textId="6A60E4F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нОтв-111</w:t>
            </w:r>
          </w:p>
        </w:tc>
        <w:tc>
          <w:tcPr>
            <w:tcW w:w="625" w:type="pct"/>
            <w:gridSpan w:val="2"/>
            <w:vAlign w:val="bottom"/>
          </w:tcPr>
          <w:p w14:paraId="386069A1" w14:textId="223C3D2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8,3</w:t>
            </w:r>
          </w:p>
        </w:tc>
        <w:tc>
          <w:tcPr>
            <w:tcW w:w="627" w:type="pct"/>
            <w:gridSpan w:val="2"/>
            <w:vAlign w:val="bottom"/>
          </w:tcPr>
          <w:p w14:paraId="65C108FF" w14:textId="7C0208A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bottom"/>
          </w:tcPr>
          <w:p w14:paraId="398311BA" w14:textId="7513F86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bottom"/>
          </w:tcPr>
          <w:p w14:paraId="744BE668" w14:textId="1A2DE86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1ED31BD2" w14:textId="6E3A896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23DEFA78" w14:textId="0E77CDC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EB2CD34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522C7D33" w14:textId="3A7D49B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нОтв-111</w:t>
            </w:r>
          </w:p>
        </w:tc>
        <w:tc>
          <w:tcPr>
            <w:tcW w:w="625" w:type="pct"/>
            <w:gridSpan w:val="2"/>
            <w:vAlign w:val="bottom"/>
          </w:tcPr>
          <w:p w14:paraId="0FCC009F" w14:textId="7382013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дом, кв. 2</w:t>
            </w:r>
          </w:p>
        </w:tc>
        <w:tc>
          <w:tcPr>
            <w:tcW w:w="625" w:type="pct"/>
            <w:gridSpan w:val="2"/>
            <w:vAlign w:val="bottom"/>
          </w:tcPr>
          <w:p w14:paraId="2040873D" w14:textId="5D749D7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3,6</w:t>
            </w:r>
          </w:p>
        </w:tc>
        <w:tc>
          <w:tcPr>
            <w:tcW w:w="627" w:type="pct"/>
            <w:gridSpan w:val="2"/>
            <w:vAlign w:val="bottom"/>
          </w:tcPr>
          <w:p w14:paraId="669100D4" w14:textId="5DCA21B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63D9C4C4" w14:textId="2E7C65D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345E87CB" w14:textId="755C96D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298C4280" w14:textId="7C13A1D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04DFF47B" w14:textId="62F8679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F498362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4C771869" w14:textId="45C6D79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нОтв-111</w:t>
            </w:r>
          </w:p>
        </w:tc>
        <w:tc>
          <w:tcPr>
            <w:tcW w:w="625" w:type="pct"/>
            <w:gridSpan w:val="2"/>
            <w:vAlign w:val="bottom"/>
          </w:tcPr>
          <w:p w14:paraId="0FF049CA" w14:textId="7848AF7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дом, кв. 1</w:t>
            </w:r>
          </w:p>
        </w:tc>
        <w:tc>
          <w:tcPr>
            <w:tcW w:w="625" w:type="pct"/>
            <w:gridSpan w:val="2"/>
            <w:vAlign w:val="bottom"/>
          </w:tcPr>
          <w:p w14:paraId="104B9577" w14:textId="177F4CC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19,5</w:t>
            </w:r>
          </w:p>
        </w:tc>
        <w:tc>
          <w:tcPr>
            <w:tcW w:w="627" w:type="pct"/>
            <w:gridSpan w:val="2"/>
            <w:vAlign w:val="bottom"/>
          </w:tcPr>
          <w:p w14:paraId="3EB1A9DB" w14:textId="09B065B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40CE162B" w14:textId="4F3A58D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3D3540C5" w14:textId="0C6F47F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3F02948B" w14:textId="24296F8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61095D34" w14:textId="0EB5CED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8C5A310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02422B3C" w14:textId="0966E53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нОтв-105</w:t>
            </w:r>
          </w:p>
        </w:tc>
        <w:tc>
          <w:tcPr>
            <w:tcW w:w="625" w:type="pct"/>
            <w:gridSpan w:val="2"/>
            <w:vAlign w:val="bottom"/>
          </w:tcPr>
          <w:p w14:paraId="3F814E1A" w14:textId="4B7460C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нОтв-112</w:t>
            </w:r>
          </w:p>
        </w:tc>
        <w:tc>
          <w:tcPr>
            <w:tcW w:w="625" w:type="pct"/>
            <w:gridSpan w:val="2"/>
            <w:vAlign w:val="bottom"/>
          </w:tcPr>
          <w:p w14:paraId="5E9E02DA" w14:textId="4AB2489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627" w:type="pct"/>
            <w:gridSpan w:val="2"/>
            <w:vAlign w:val="bottom"/>
          </w:tcPr>
          <w:p w14:paraId="6EE05A02" w14:textId="349720C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0,125</w:t>
            </w:r>
          </w:p>
        </w:tc>
        <w:tc>
          <w:tcPr>
            <w:tcW w:w="625" w:type="pct"/>
            <w:vAlign w:val="bottom"/>
          </w:tcPr>
          <w:p w14:paraId="2FE9DF63" w14:textId="24D0F89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0,125</w:t>
            </w:r>
          </w:p>
        </w:tc>
        <w:tc>
          <w:tcPr>
            <w:tcW w:w="625" w:type="pct"/>
            <w:vAlign w:val="bottom"/>
          </w:tcPr>
          <w:p w14:paraId="3A2B98BB" w14:textId="7FDD763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358F0784" w14:textId="6E0D397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4B2014AA" w14:textId="287140F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19E7711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410D6678" w14:textId="4B90DBD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нОтв-112</w:t>
            </w:r>
          </w:p>
        </w:tc>
        <w:tc>
          <w:tcPr>
            <w:tcW w:w="625" w:type="pct"/>
            <w:gridSpan w:val="2"/>
            <w:vAlign w:val="bottom"/>
          </w:tcPr>
          <w:p w14:paraId="3A20D246" w14:textId="0F4EB37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нОтв-113</w:t>
            </w:r>
          </w:p>
        </w:tc>
        <w:tc>
          <w:tcPr>
            <w:tcW w:w="625" w:type="pct"/>
            <w:gridSpan w:val="2"/>
            <w:vAlign w:val="bottom"/>
          </w:tcPr>
          <w:p w14:paraId="182FA89D" w14:textId="594735A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18,1</w:t>
            </w:r>
          </w:p>
        </w:tc>
        <w:tc>
          <w:tcPr>
            <w:tcW w:w="627" w:type="pct"/>
            <w:gridSpan w:val="2"/>
            <w:vAlign w:val="bottom"/>
          </w:tcPr>
          <w:p w14:paraId="77645910" w14:textId="1BE1BFE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0,125</w:t>
            </w:r>
          </w:p>
        </w:tc>
        <w:tc>
          <w:tcPr>
            <w:tcW w:w="625" w:type="pct"/>
            <w:vAlign w:val="bottom"/>
          </w:tcPr>
          <w:p w14:paraId="5FB9A655" w14:textId="3E8AD26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0,125</w:t>
            </w:r>
          </w:p>
        </w:tc>
        <w:tc>
          <w:tcPr>
            <w:tcW w:w="625" w:type="pct"/>
            <w:vAlign w:val="bottom"/>
          </w:tcPr>
          <w:p w14:paraId="702EFDE4" w14:textId="6EB6DE6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55CF0D10" w14:textId="787F3AE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0334F4C2" w14:textId="7588B6D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6EA1769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574A90AF" w14:textId="0630C73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нОтв-113</w:t>
            </w:r>
          </w:p>
        </w:tc>
        <w:tc>
          <w:tcPr>
            <w:tcW w:w="625" w:type="pct"/>
            <w:gridSpan w:val="2"/>
            <w:vAlign w:val="bottom"/>
          </w:tcPr>
          <w:p w14:paraId="629D5B52" w14:textId="18572E7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дом, кв. 1</w:t>
            </w:r>
          </w:p>
        </w:tc>
        <w:tc>
          <w:tcPr>
            <w:tcW w:w="625" w:type="pct"/>
            <w:gridSpan w:val="2"/>
            <w:vAlign w:val="bottom"/>
          </w:tcPr>
          <w:p w14:paraId="49C53926" w14:textId="639D9E5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7,9</w:t>
            </w:r>
          </w:p>
        </w:tc>
        <w:tc>
          <w:tcPr>
            <w:tcW w:w="627" w:type="pct"/>
            <w:gridSpan w:val="2"/>
            <w:vAlign w:val="bottom"/>
          </w:tcPr>
          <w:p w14:paraId="2E2E30E9" w14:textId="30D10C2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3D1726C6" w14:textId="5ECD3BF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3C374263" w14:textId="02826B3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2EFA9C3E" w14:textId="6057F9D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5F48CCEA" w14:textId="1C019E7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64709B3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5D90C7EC" w14:textId="67CD046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нОтв-113</w:t>
            </w:r>
          </w:p>
        </w:tc>
        <w:tc>
          <w:tcPr>
            <w:tcW w:w="625" w:type="pct"/>
            <w:gridSpan w:val="2"/>
            <w:vAlign w:val="bottom"/>
          </w:tcPr>
          <w:p w14:paraId="16528C18" w14:textId="3F2E1E1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нОтв-114</w:t>
            </w:r>
          </w:p>
        </w:tc>
        <w:tc>
          <w:tcPr>
            <w:tcW w:w="625" w:type="pct"/>
            <w:gridSpan w:val="2"/>
            <w:vAlign w:val="bottom"/>
          </w:tcPr>
          <w:p w14:paraId="77D522A6" w14:textId="6745F15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17,6</w:t>
            </w:r>
          </w:p>
        </w:tc>
        <w:tc>
          <w:tcPr>
            <w:tcW w:w="627" w:type="pct"/>
            <w:gridSpan w:val="2"/>
            <w:vAlign w:val="bottom"/>
          </w:tcPr>
          <w:p w14:paraId="469F2168" w14:textId="01484FE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0,125</w:t>
            </w:r>
          </w:p>
        </w:tc>
        <w:tc>
          <w:tcPr>
            <w:tcW w:w="625" w:type="pct"/>
            <w:vAlign w:val="bottom"/>
          </w:tcPr>
          <w:p w14:paraId="61D16A39" w14:textId="4E2F0F3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0,125</w:t>
            </w:r>
          </w:p>
        </w:tc>
        <w:tc>
          <w:tcPr>
            <w:tcW w:w="625" w:type="pct"/>
            <w:vAlign w:val="bottom"/>
          </w:tcPr>
          <w:p w14:paraId="39E4E593" w14:textId="7E677BD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1D47FC37" w14:textId="6306914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6DA38C37" w14:textId="3D86282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82032D5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5E4BEB45" w14:textId="4A36824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нОтв-114</w:t>
            </w:r>
          </w:p>
        </w:tc>
        <w:tc>
          <w:tcPr>
            <w:tcW w:w="625" w:type="pct"/>
            <w:gridSpan w:val="2"/>
            <w:vAlign w:val="bottom"/>
          </w:tcPr>
          <w:p w14:paraId="218DAEB4" w14:textId="2831394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дом, кв. 2</w:t>
            </w:r>
          </w:p>
        </w:tc>
        <w:tc>
          <w:tcPr>
            <w:tcW w:w="625" w:type="pct"/>
            <w:gridSpan w:val="2"/>
            <w:vAlign w:val="bottom"/>
          </w:tcPr>
          <w:p w14:paraId="5373F3CD" w14:textId="036E73C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7,9</w:t>
            </w:r>
          </w:p>
        </w:tc>
        <w:tc>
          <w:tcPr>
            <w:tcW w:w="627" w:type="pct"/>
            <w:gridSpan w:val="2"/>
            <w:vAlign w:val="bottom"/>
          </w:tcPr>
          <w:p w14:paraId="225CD318" w14:textId="3F5CEBE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5E1B0E78" w14:textId="6AD3608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4F06E7C3" w14:textId="4A2BD45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56F5F955" w14:textId="0E7D123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356B1562" w14:textId="44F670F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FCA9B2D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364AF43D" w14:textId="1FCF3A8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нОтв-121</w:t>
            </w:r>
          </w:p>
        </w:tc>
        <w:tc>
          <w:tcPr>
            <w:tcW w:w="625" w:type="pct"/>
            <w:gridSpan w:val="2"/>
            <w:vAlign w:val="bottom"/>
          </w:tcPr>
          <w:p w14:paraId="7488A059" w14:textId="6C062FD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gridSpan w:val="2"/>
            <w:vAlign w:val="bottom"/>
          </w:tcPr>
          <w:p w14:paraId="387C6E85" w14:textId="4465B47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25,8</w:t>
            </w:r>
          </w:p>
        </w:tc>
        <w:tc>
          <w:tcPr>
            <w:tcW w:w="627" w:type="pct"/>
            <w:gridSpan w:val="2"/>
            <w:vAlign w:val="bottom"/>
          </w:tcPr>
          <w:p w14:paraId="18A8A548" w14:textId="0CC98BD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18D98124" w14:textId="2B071AB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6B3C0E94" w14:textId="4A9997C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bottom"/>
          </w:tcPr>
          <w:p w14:paraId="7A082F0F" w14:textId="015FB1D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270256D9" w14:textId="7DB3D08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C4AFB27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3AAFC6BE" w14:textId="49AD21D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lastRenderedPageBreak/>
              <w:t>нОтв-121</w:t>
            </w:r>
          </w:p>
        </w:tc>
        <w:tc>
          <w:tcPr>
            <w:tcW w:w="625" w:type="pct"/>
            <w:gridSpan w:val="2"/>
            <w:vAlign w:val="bottom"/>
          </w:tcPr>
          <w:p w14:paraId="0468461D" w14:textId="11F8897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Баня</w:t>
            </w:r>
          </w:p>
        </w:tc>
        <w:tc>
          <w:tcPr>
            <w:tcW w:w="625" w:type="pct"/>
            <w:gridSpan w:val="2"/>
            <w:vAlign w:val="bottom"/>
          </w:tcPr>
          <w:p w14:paraId="2F5666E8" w14:textId="06BDF82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627" w:type="pct"/>
            <w:gridSpan w:val="2"/>
            <w:vAlign w:val="bottom"/>
          </w:tcPr>
          <w:p w14:paraId="20B697BE" w14:textId="40E53E1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17E8161D" w14:textId="358CD1D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3DA511F4" w14:textId="765B609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00AE990F" w14:textId="2A94D31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453278A4" w14:textId="03B24F5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7B56BDC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2391E8BA" w14:textId="00065E6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нОтв-121</w:t>
            </w:r>
          </w:p>
        </w:tc>
        <w:tc>
          <w:tcPr>
            <w:tcW w:w="625" w:type="pct"/>
            <w:gridSpan w:val="2"/>
            <w:vAlign w:val="bottom"/>
          </w:tcPr>
          <w:p w14:paraId="2F99EE14" w14:textId="0F606BF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нОтв-122</w:t>
            </w:r>
          </w:p>
        </w:tc>
        <w:tc>
          <w:tcPr>
            <w:tcW w:w="625" w:type="pct"/>
            <w:gridSpan w:val="2"/>
            <w:vAlign w:val="bottom"/>
          </w:tcPr>
          <w:p w14:paraId="3F4F4C2F" w14:textId="011A8E5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6,3</w:t>
            </w:r>
          </w:p>
        </w:tc>
        <w:tc>
          <w:tcPr>
            <w:tcW w:w="627" w:type="pct"/>
            <w:gridSpan w:val="2"/>
            <w:vAlign w:val="bottom"/>
          </w:tcPr>
          <w:p w14:paraId="602A7586" w14:textId="72D37C2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57EB7656" w14:textId="364F0F6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7F27A737" w14:textId="120E9B7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2F46F15A" w14:textId="556DFA4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4FA5D3A6" w14:textId="65DB87E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DBCA277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75F7A79E" w14:textId="515F401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нОтв-122</w:t>
            </w:r>
          </w:p>
        </w:tc>
        <w:tc>
          <w:tcPr>
            <w:tcW w:w="625" w:type="pct"/>
            <w:gridSpan w:val="2"/>
            <w:vAlign w:val="bottom"/>
          </w:tcPr>
          <w:p w14:paraId="38E64A4A" w14:textId="4E2A131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нОтв-123</w:t>
            </w:r>
          </w:p>
        </w:tc>
        <w:tc>
          <w:tcPr>
            <w:tcW w:w="625" w:type="pct"/>
            <w:gridSpan w:val="2"/>
            <w:vAlign w:val="bottom"/>
          </w:tcPr>
          <w:p w14:paraId="75BCD651" w14:textId="3F2BFCD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627" w:type="pct"/>
            <w:gridSpan w:val="2"/>
            <w:vAlign w:val="bottom"/>
          </w:tcPr>
          <w:p w14:paraId="6876CEAB" w14:textId="158F1AD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30E37008" w14:textId="2E04C0E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204DAAB1" w14:textId="07695D3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bottom"/>
          </w:tcPr>
          <w:p w14:paraId="5E99FC39" w14:textId="702A1E7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546E1230" w14:textId="518F1F4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13EF405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68B17FB4" w14:textId="2CBD87D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нОтв-123</w:t>
            </w:r>
          </w:p>
        </w:tc>
        <w:tc>
          <w:tcPr>
            <w:tcW w:w="625" w:type="pct"/>
            <w:gridSpan w:val="2"/>
            <w:vAlign w:val="bottom"/>
          </w:tcPr>
          <w:p w14:paraId="7C7CF960" w14:textId="7E11667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нОтв-124</w:t>
            </w:r>
          </w:p>
        </w:tc>
        <w:tc>
          <w:tcPr>
            <w:tcW w:w="625" w:type="pct"/>
            <w:gridSpan w:val="2"/>
            <w:vAlign w:val="bottom"/>
          </w:tcPr>
          <w:p w14:paraId="6177C1AC" w14:textId="7C9422B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10,6</w:t>
            </w:r>
          </w:p>
        </w:tc>
        <w:tc>
          <w:tcPr>
            <w:tcW w:w="627" w:type="pct"/>
            <w:gridSpan w:val="2"/>
            <w:vAlign w:val="bottom"/>
          </w:tcPr>
          <w:p w14:paraId="4A4DCF9B" w14:textId="5A04B7B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26224B45" w14:textId="0208133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0CAE675E" w14:textId="0AD4E50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19C037B3" w14:textId="2462965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7E258A7E" w14:textId="5EFA9BE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7225E02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67241B30" w14:textId="29D1176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нОтв-124</w:t>
            </w:r>
          </w:p>
        </w:tc>
        <w:tc>
          <w:tcPr>
            <w:tcW w:w="625" w:type="pct"/>
            <w:gridSpan w:val="2"/>
            <w:vAlign w:val="bottom"/>
          </w:tcPr>
          <w:p w14:paraId="6F33E331" w14:textId="557C4EA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нОтв-152</w:t>
            </w:r>
          </w:p>
        </w:tc>
        <w:tc>
          <w:tcPr>
            <w:tcW w:w="625" w:type="pct"/>
            <w:gridSpan w:val="2"/>
            <w:vAlign w:val="bottom"/>
          </w:tcPr>
          <w:p w14:paraId="349FC38A" w14:textId="1CE1E39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41,6</w:t>
            </w:r>
          </w:p>
        </w:tc>
        <w:tc>
          <w:tcPr>
            <w:tcW w:w="627" w:type="pct"/>
            <w:gridSpan w:val="2"/>
            <w:vAlign w:val="bottom"/>
          </w:tcPr>
          <w:p w14:paraId="701D5EF8" w14:textId="20E3DA1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31D14821" w14:textId="60316DF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44C8F387" w14:textId="63550BA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6C335E34" w14:textId="50ADCF5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09B1DAC5" w14:textId="71653EE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F9BAC24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4C7D2D2C" w14:textId="79030FF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нОтв-152</w:t>
            </w:r>
          </w:p>
        </w:tc>
        <w:tc>
          <w:tcPr>
            <w:tcW w:w="625" w:type="pct"/>
            <w:gridSpan w:val="2"/>
            <w:vAlign w:val="bottom"/>
          </w:tcPr>
          <w:p w14:paraId="793ABE88" w14:textId="0588023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нОтв-153</w:t>
            </w:r>
          </w:p>
        </w:tc>
        <w:tc>
          <w:tcPr>
            <w:tcW w:w="625" w:type="pct"/>
            <w:gridSpan w:val="2"/>
            <w:vAlign w:val="bottom"/>
          </w:tcPr>
          <w:p w14:paraId="5DAC6788" w14:textId="4DC90A0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19,7</w:t>
            </w:r>
          </w:p>
        </w:tc>
        <w:tc>
          <w:tcPr>
            <w:tcW w:w="627" w:type="pct"/>
            <w:gridSpan w:val="2"/>
            <w:vAlign w:val="bottom"/>
          </w:tcPr>
          <w:p w14:paraId="3A0CBDA0" w14:textId="3493CFB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15D36836" w14:textId="2595944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6A51A539" w14:textId="7665282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bottom"/>
          </w:tcPr>
          <w:p w14:paraId="593C7218" w14:textId="21C13B6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7EF1DC41" w14:textId="6C1CAE6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409C5EE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3227A4BD" w14:textId="5306E9D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нОтв-153</w:t>
            </w:r>
          </w:p>
        </w:tc>
        <w:tc>
          <w:tcPr>
            <w:tcW w:w="625" w:type="pct"/>
            <w:gridSpan w:val="2"/>
            <w:vAlign w:val="bottom"/>
          </w:tcPr>
          <w:p w14:paraId="35E7C153" w14:textId="4B45C68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gridSpan w:val="2"/>
            <w:vAlign w:val="bottom"/>
          </w:tcPr>
          <w:p w14:paraId="16F05EC1" w14:textId="4EDE18A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19</w:t>
            </w:r>
          </w:p>
        </w:tc>
        <w:tc>
          <w:tcPr>
            <w:tcW w:w="627" w:type="pct"/>
            <w:gridSpan w:val="2"/>
            <w:vAlign w:val="bottom"/>
          </w:tcPr>
          <w:p w14:paraId="1E6FBE2C" w14:textId="3965E42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3FDF7055" w14:textId="14EE088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79E53841" w14:textId="0AC9050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69AC0B79" w14:textId="5CD2679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08411686" w14:textId="2EC57C2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2B070C8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45FB1E97" w14:textId="41D95D4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нОтв-156</w:t>
            </w:r>
          </w:p>
        </w:tc>
        <w:tc>
          <w:tcPr>
            <w:tcW w:w="625" w:type="pct"/>
            <w:gridSpan w:val="2"/>
            <w:vAlign w:val="bottom"/>
          </w:tcPr>
          <w:p w14:paraId="4DD16C9C" w14:textId="4ADBB89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gridSpan w:val="2"/>
            <w:vAlign w:val="bottom"/>
          </w:tcPr>
          <w:p w14:paraId="764069C5" w14:textId="6A447BB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8,8</w:t>
            </w:r>
          </w:p>
        </w:tc>
        <w:tc>
          <w:tcPr>
            <w:tcW w:w="627" w:type="pct"/>
            <w:gridSpan w:val="2"/>
            <w:vAlign w:val="bottom"/>
          </w:tcPr>
          <w:p w14:paraId="2026A740" w14:textId="604B5B5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05EAFF52" w14:textId="45FD2C5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2351A1B1" w14:textId="1C9A135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0DB4BFEC" w14:textId="5DE4CA5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6A33722F" w14:textId="455910C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AB2D3D2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55E37E39" w14:textId="4EB5407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нОтв-153</w:t>
            </w:r>
          </w:p>
        </w:tc>
        <w:tc>
          <w:tcPr>
            <w:tcW w:w="625" w:type="pct"/>
            <w:gridSpan w:val="2"/>
            <w:vAlign w:val="bottom"/>
          </w:tcPr>
          <w:p w14:paraId="136E3B2F" w14:textId="1A77EFA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нОтв-154</w:t>
            </w:r>
          </w:p>
        </w:tc>
        <w:tc>
          <w:tcPr>
            <w:tcW w:w="625" w:type="pct"/>
            <w:gridSpan w:val="2"/>
            <w:vAlign w:val="bottom"/>
          </w:tcPr>
          <w:p w14:paraId="06E131D3" w14:textId="06309C6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4,5</w:t>
            </w:r>
          </w:p>
        </w:tc>
        <w:tc>
          <w:tcPr>
            <w:tcW w:w="627" w:type="pct"/>
            <w:gridSpan w:val="2"/>
            <w:vAlign w:val="bottom"/>
          </w:tcPr>
          <w:p w14:paraId="08412487" w14:textId="11ECD5A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4622FD59" w14:textId="45CCAD3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475E22E9" w14:textId="581E49D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016E2DD9" w14:textId="1D03605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7AE19234" w14:textId="1051828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B3372DC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7974F920" w14:textId="1621309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нОтв-154</w:t>
            </w:r>
          </w:p>
        </w:tc>
        <w:tc>
          <w:tcPr>
            <w:tcW w:w="625" w:type="pct"/>
            <w:gridSpan w:val="2"/>
            <w:vAlign w:val="bottom"/>
          </w:tcPr>
          <w:p w14:paraId="178638AA" w14:textId="1251DA8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нОтв-155</w:t>
            </w:r>
          </w:p>
        </w:tc>
        <w:tc>
          <w:tcPr>
            <w:tcW w:w="625" w:type="pct"/>
            <w:gridSpan w:val="2"/>
            <w:vAlign w:val="bottom"/>
          </w:tcPr>
          <w:p w14:paraId="133884F0" w14:textId="69389C4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16,6</w:t>
            </w:r>
          </w:p>
        </w:tc>
        <w:tc>
          <w:tcPr>
            <w:tcW w:w="627" w:type="pct"/>
            <w:gridSpan w:val="2"/>
            <w:vAlign w:val="bottom"/>
          </w:tcPr>
          <w:p w14:paraId="7A50A0FC" w14:textId="3BCFE44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023CCD6D" w14:textId="3174354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71A17508" w14:textId="522CD05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bottom"/>
          </w:tcPr>
          <w:p w14:paraId="5A13BB14" w14:textId="1C40800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41FCD2E5" w14:textId="712B9C8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92D0FCC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1FCA2955" w14:textId="27DB749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нОтв-155</w:t>
            </w:r>
          </w:p>
        </w:tc>
        <w:tc>
          <w:tcPr>
            <w:tcW w:w="625" w:type="pct"/>
            <w:gridSpan w:val="2"/>
            <w:vAlign w:val="bottom"/>
          </w:tcPr>
          <w:p w14:paraId="29A05954" w14:textId="2915AA0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нОтв-156</w:t>
            </w:r>
          </w:p>
        </w:tc>
        <w:tc>
          <w:tcPr>
            <w:tcW w:w="625" w:type="pct"/>
            <w:gridSpan w:val="2"/>
            <w:vAlign w:val="bottom"/>
          </w:tcPr>
          <w:p w14:paraId="078FAEE1" w14:textId="3F2916E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10,8</w:t>
            </w:r>
          </w:p>
        </w:tc>
        <w:tc>
          <w:tcPr>
            <w:tcW w:w="627" w:type="pct"/>
            <w:gridSpan w:val="2"/>
            <w:vAlign w:val="bottom"/>
          </w:tcPr>
          <w:p w14:paraId="2E34AC88" w14:textId="26606A8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35CB9920" w14:textId="5BE3388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5EBE318C" w14:textId="36FD309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417FA84B" w14:textId="2A3E19F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59681651" w14:textId="4EA8E5E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9131683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20C3CDF1" w14:textId="1B143DA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нОтв-154</w:t>
            </w:r>
          </w:p>
        </w:tc>
        <w:tc>
          <w:tcPr>
            <w:tcW w:w="625" w:type="pct"/>
            <w:gridSpan w:val="2"/>
            <w:vAlign w:val="bottom"/>
          </w:tcPr>
          <w:p w14:paraId="12C05F4F" w14:textId="728D910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нОтв-157</w:t>
            </w:r>
          </w:p>
        </w:tc>
        <w:tc>
          <w:tcPr>
            <w:tcW w:w="625" w:type="pct"/>
            <w:gridSpan w:val="2"/>
            <w:vAlign w:val="bottom"/>
          </w:tcPr>
          <w:p w14:paraId="79151B7C" w14:textId="3C0161D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27,6</w:t>
            </w:r>
          </w:p>
        </w:tc>
        <w:tc>
          <w:tcPr>
            <w:tcW w:w="627" w:type="pct"/>
            <w:gridSpan w:val="2"/>
            <w:vAlign w:val="bottom"/>
          </w:tcPr>
          <w:p w14:paraId="39CC5052" w14:textId="1C13DDE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bottom"/>
          </w:tcPr>
          <w:p w14:paraId="6E321F65" w14:textId="4134F4D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bottom"/>
          </w:tcPr>
          <w:p w14:paraId="13EB5C15" w14:textId="27A16A4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473844CE" w14:textId="7676993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54B46EFF" w14:textId="40CDFD5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EBBDBFC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5C536C51" w14:textId="3DDC6C9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нОтв-157</w:t>
            </w:r>
          </w:p>
        </w:tc>
        <w:tc>
          <w:tcPr>
            <w:tcW w:w="625" w:type="pct"/>
            <w:gridSpan w:val="2"/>
            <w:vAlign w:val="bottom"/>
          </w:tcPr>
          <w:p w14:paraId="076F3945" w14:textId="4C3F647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Баня</w:t>
            </w:r>
          </w:p>
        </w:tc>
        <w:tc>
          <w:tcPr>
            <w:tcW w:w="625" w:type="pct"/>
            <w:gridSpan w:val="2"/>
            <w:vAlign w:val="bottom"/>
          </w:tcPr>
          <w:p w14:paraId="50F4B760" w14:textId="36FD906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27" w:type="pct"/>
            <w:gridSpan w:val="2"/>
            <w:vAlign w:val="bottom"/>
          </w:tcPr>
          <w:p w14:paraId="572BB743" w14:textId="389AA11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432279EE" w14:textId="1F22634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1CAC6B37" w14:textId="054804B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1D99E8F6" w14:textId="36E9E3D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348ADFE3" w14:textId="05A1CD3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285F202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17F32831" w14:textId="437588A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нОтв-157</w:t>
            </w:r>
          </w:p>
        </w:tc>
        <w:tc>
          <w:tcPr>
            <w:tcW w:w="625" w:type="pct"/>
            <w:gridSpan w:val="2"/>
            <w:vAlign w:val="bottom"/>
          </w:tcPr>
          <w:p w14:paraId="6659AAE0" w14:textId="0F097F8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нОтв-158</w:t>
            </w:r>
          </w:p>
        </w:tc>
        <w:tc>
          <w:tcPr>
            <w:tcW w:w="625" w:type="pct"/>
            <w:gridSpan w:val="2"/>
            <w:vAlign w:val="bottom"/>
          </w:tcPr>
          <w:p w14:paraId="18FD53BB" w14:textId="7A6E7C1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86,8</w:t>
            </w:r>
          </w:p>
        </w:tc>
        <w:tc>
          <w:tcPr>
            <w:tcW w:w="627" w:type="pct"/>
            <w:gridSpan w:val="2"/>
            <w:vAlign w:val="bottom"/>
          </w:tcPr>
          <w:p w14:paraId="4981E62E" w14:textId="7B9A751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bottom"/>
          </w:tcPr>
          <w:p w14:paraId="176843DC" w14:textId="6F8AAFD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bottom"/>
          </w:tcPr>
          <w:p w14:paraId="16001DE6" w14:textId="3687FB9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1D87C544" w14:textId="19CC4DF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7CA78AD4" w14:textId="7CAD3C1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0316547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27A20E78" w14:textId="43BDE3F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нОтв-158</w:t>
            </w:r>
          </w:p>
        </w:tc>
        <w:tc>
          <w:tcPr>
            <w:tcW w:w="625" w:type="pct"/>
            <w:gridSpan w:val="2"/>
            <w:vAlign w:val="bottom"/>
          </w:tcPr>
          <w:p w14:paraId="0F11DFF9" w14:textId="66DF588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детский сад "Рябинка"</w:t>
            </w:r>
          </w:p>
        </w:tc>
        <w:tc>
          <w:tcPr>
            <w:tcW w:w="625" w:type="pct"/>
            <w:gridSpan w:val="2"/>
            <w:vAlign w:val="bottom"/>
          </w:tcPr>
          <w:p w14:paraId="3BCA06C9" w14:textId="21548FD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19,5</w:t>
            </w:r>
          </w:p>
        </w:tc>
        <w:tc>
          <w:tcPr>
            <w:tcW w:w="627" w:type="pct"/>
            <w:gridSpan w:val="2"/>
            <w:vAlign w:val="bottom"/>
          </w:tcPr>
          <w:p w14:paraId="507310C1" w14:textId="441FA9B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69569DBE" w14:textId="0DBE8D3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3AEE75DD" w14:textId="623BAE7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692C7214" w14:textId="26A0523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69215E74" w14:textId="6F071DB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738593B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4207262A" w14:textId="6A99F84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нОтв-124</w:t>
            </w:r>
          </w:p>
        </w:tc>
        <w:tc>
          <w:tcPr>
            <w:tcW w:w="625" w:type="pct"/>
            <w:gridSpan w:val="2"/>
            <w:vAlign w:val="bottom"/>
          </w:tcPr>
          <w:p w14:paraId="274FFD24" w14:textId="2FD7B79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нОтв-125</w:t>
            </w:r>
          </w:p>
        </w:tc>
        <w:tc>
          <w:tcPr>
            <w:tcW w:w="625" w:type="pct"/>
            <w:gridSpan w:val="2"/>
            <w:vAlign w:val="bottom"/>
          </w:tcPr>
          <w:p w14:paraId="42AF066D" w14:textId="01AB850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34,7</w:t>
            </w:r>
          </w:p>
        </w:tc>
        <w:tc>
          <w:tcPr>
            <w:tcW w:w="627" w:type="pct"/>
            <w:gridSpan w:val="2"/>
            <w:vAlign w:val="bottom"/>
          </w:tcPr>
          <w:p w14:paraId="4F964DDA" w14:textId="2C1B67F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54357E42" w14:textId="326F287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2339908E" w14:textId="6D7082F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726B649C" w14:textId="105D5C3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1CFFAA63" w14:textId="1C9D48E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2FC3A54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67C3E7ED" w14:textId="6D369C3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нОтв-125</w:t>
            </w:r>
          </w:p>
        </w:tc>
        <w:tc>
          <w:tcPr>
            <w:tcW w:w="625" w:type="pct"/>
            <w:gridSpan w:val="2"/>
            <w:vAlign w:val="bottom"/>
          </w:tcPr>
          <w:p w14:paraId="61A5517A" w14:textId="6314251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нОтв-127</w:t>
            </w:r>
          </w:p>
        </w:tc>
        <w:tc>
          <w:tcPr>
            <w:tcW w:w="625" w:type="pct"/>
            <w:gridSpan w:val="2"/>
            <w:vAlign w:val="bottom"/>
          </w:tcPr>
          <w:p w14:paraId="1E33A21E" w14:textId="16DF392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47,5</w:t>
            </w:r>
          </w:p>
        </w:tc>
        <w:tc>
          <w:tcPr>
            <w:tcW w:w="627" w:type="pct"/>
            <w:gridSpan w:val="2"/>
            <w:vAlign w:val="bottom"/>
          </w:tcPr>
          <w:p w14:paraId="3DDF28D9" w14:textId="0CA11CB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bottom"/>
          </w:tcPr>
          <w:p w14:paraId="352EDF67" w14:textId="1BD72FC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bottom"/>
          </w:tcPr>
          <w:p w14:paraId="623D52B3" w14:textId="2950F84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659A8686" w14:textId="22528A5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7427B94A" w14:textId="6281885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A2C0A58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11567878" w14:textId="2F8C91F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нОтв-127</w:t>
            </w:r>
          </w:p>
        </w:tc>
        <w:tc>
          <w:tcPr>
            <w:tcW w:w="625" w:type="pct"/>
            <w:gridSpan w:val="2"/>
            <w:vAlign w:val="bottom"/>
          </w:tcPr>
          <w:p w14:paraId="3D583FCD" w14:textId="3EC8EE0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gridSpan w:val="2"/>
            <w:vAlign w:val="bottom"/>
          </w:tcPr>
          <w:p w14:paraId="7D947BC1" w14:textId="3D5F491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28</w:t>
            </w:r>
          </w:p>
        </w:tc>
        <w:tc>
          <w:tcPr>
            <w:tcW w:w="627" w:type="pct"/>
            <w:gridSpan w:val="2"/>
            <w:vAlign w:val="bottom"/>
          </w:tcPr>
          <w:p w14:paraId="445C849D" w14:textId="0B84086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2C584B49" w14:textId="6343BD8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524CF79A" w14:textId="38CA908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6DC39EBE" w14:textId="4E18470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04ADCA06" w14:textId="3700A36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D8482E2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2695945B" w14:textId="2467F65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нОтв-127</w:t>
            </w:r>
          </w:p>
        </w:tc>
        <w:tc>
          <w:tcPr>
            <w:tcW w:w="625" w:type="pct"/>
            <w:gridSpan w:val="2"/>
            <w:vAlign w:val="bottom"/>
          </w:tcPr>
          <w:p w14:paraId="53693E59" w14:textId="436247F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нОтв-128</w:t>
            </w:r>
          </w:p>
        </w:tc>
        <w:tc>
          <w:tcPr>
            <w:tcW w:w="625" w:type="pct"/>
            <w:gridSpan w:val="2"/>
            <w:vAlign w:val="bottom"/>
          </w:tcPr>
          <w:p w14:paraId="0789CDA1" w14:textId="2C6F98D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38,6</w:t>
            </w:r>
          </w:p>
        </w:tc>
        <w:tc>
          <w:tcPr>
            <w:tcW w:w="627" w:type="pct"/>
            <w:gridSpan w:val="2"/>
            <w:vAlign w:val="bottom"/>
          </w:tcPr>
          <w:p w14:paraId="4CA23F2D" w14:textId="504715D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bottom"/>
          </w:tcPr>
          <w:p w14:paraId="075E8934" w14:textId="521ED47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bottom"/>
          </w:tcPr>
          <w:p w14:paraId="50C239ED" w14:textId="03C9CBE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46350F1E" w14:textId="6F9F006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7C91B974" w14:textId="548144B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C9CB198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5F9E2018" w14:textId="30857E1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нОтв-128</w:t>
            </w:r>
          </w:p>
        </w:tc>
        <w:tc>
          <w:tcPr>
            <w:tcW w:w="625" w:type="pct"/>
            <w:gridSpan w:val="2"/>
            <w:vAlign w:val="bottom"/>
          </w:tcPr>
          <w:p w14:paraId="50422CA2" w14:textId="0C42358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gridSpan w:val="2"/>
            <w:vAlign w:val="bottom"/>
          </w:tcPr>
          <w:p w14:paraId="15B71C9E" w14:textId="630C76B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61,6</w:t>
            </w:r>
          </w:p>
        </w:tc>
        <w:tc>
          <w:tcPr>
            <w:tcW w:w="627" w:type="pct"/>
            <w:gridSpan w:val="2"/>
            <w:vAlign w:val="bottom"/>
          </w:tcPr>
          <w:p w14:paraId="2CD1A41A" w14:textId="7032982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019156F6" w14:textId="6003016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3FC1C2DB" w14:textId="6E5AB1E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075D1AD6" w14:textId="2867B5B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19DB496E" w14:textId="78A5A3E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C4DE410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7255C345" w14:textId="2D0BDEE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нОтв-128</w:t>
            </w:r>
          </w:p>
        </w:tc>
        <w:tc>
          <w:tcPr>
            <w:tcW w:w="625" w:type="pct"/>
            <w:gridSpan w:val="2"/>
            <w:vAlign w:val="bottom"/>
          </w:tcPr>
          <w:p w14:paraId="5F3130F7" w14:textId="3B737E6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нОтв-129</w:t>
            </w:r>
          </w:p>
        </w:tc>
        <w:tc>
          <w:tcPr>
            <w:tcW w:w="625" w:type="pct"/>
            <w:gridSpan w:val="2"/>
            <w:vAlign w:val="bottom"/>
          </w:tcPr>
          <w:p w14:paraId="7D305A27" w14:textId="58C5865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13,7</w:t>
            </w:r>
          </w:p>
        </w:tc>
        <w:tc>
          <w:tcPr>
            <w:tcW w:w="627" w:type="pct"/>
            <w:gridSpan w:val="2"/>
            <w:vAlign w:val="bottom"/>
          </w:tcPr>
          <w:p w14:paraId="42FF95FC" w14:textId="2CBEBB2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bottom"/>
          </w:tcPr>
          <w:p w14:paraId="6229BC49" w14:textId="2C1E85F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bottom"/>
          </w:tcPr>
          <w:p w14:paraId="76293141" w14:textId="2A05EA1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25538AAB" w14:textId="3FF21EE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10FB85EF" w14:textId="16705E4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E220D64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7333032A" w14:textId="708DDB1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нОтв-131</w:t>
            </w:r>
          </w:p>
        </w:tc>
        <w:tc>
          <w:tcPr>
            <w:tcW w:w="625" w:type="pct"/>
            <w:gridSpan w:val="2"/>
            <w:vAlign w:val="bottom"/>
          </w:tcPr>
          <w:p w14:paraId="070D5BCC" w14:textId="0D1C22A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нОтв-132</w:t>
            </w:r>
          </w:p>
        </w:tc>
        <w:tc>
          <w:tcPr>
            <w:tcW w:w="625" w:type="pct"/>
            <w:gridSpan w:val="2"/>
            <w:vAlign w:val="bottom"/>
          </w:tcPr>
          <w:p w14:paraId="26874633" w14:textId="0B6969C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11,5</w:t>
            </w:r>
          </w:p>
        </w:tc>
        <w:tc>
          <w:tcPr>
            <w:tcW w:w="627" w:type="pct"/>
            <w:gridSpan w:val="2"/>
            <w:vAlign w:val="bottom"/>
          </w:tcPr>
          <w:p w14:paraId="2E9CE8FF" w14:textId="660B073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0,04</w:t>
            </w:r>
          </w:p>
        </w:tc>
        <w:tc>
          <w:tcPr>
            <w:tcW w:w="625" w:type="pct"/>
            <w:vAlign w:val="bottom"/>
          </w:tcPr>
          <w:p w14:paraId="54A349A4" w14:textId="5020138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0,04</w:t>
            </w:r>
          </w:p>
        </w:tc>
        <w:tc>
          <w:tcPr>
            <w:tcW w:w="625" w:type="pct"/>
            <w:vAlign w:val="bottom"/>
          </w:tcPr>
          <w:p w14:paraId="174CEB9A" w14:textId="799B1B3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bottom"/>
          </w:tcPr>
          <w:p w14:paraId="7CF7304F" w14:textId="4E708EC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32053DD6" w14:textId="2ABAABE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11791FC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4B687637" w14:textId="1E76107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нОтв-132</w:t>
            </w:r>
          </w:p>
        </w:tc>
        <w:tc>
          <w:tcPr>
            <w:tcW w:w="625" w:type="pct"/>
            <w:gridSpan w:val="2"/>
            <w:vAlign w:val="bottom"/>
          </w:tcPr>
          <w:p w14:paraId="018C015D" w14:textId="32639E3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gridSpan w:val="2"/>
            <w:vAlign w:val="bottom"/>
          </w:tcPr>
          <w:p w14:paraId="731CF70B" w14:textId="32B8B7A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20,6</w:t>
            </w:r>
          </w:p>
        </w:tc>
        <w:tc>
          <w:tcPr>
            <w:tcW w:w="627" w:type="pct"/>
            <w:gridSpan w:val="2"/>
            <w:vAlign w:val="bottom"/>
          </w:tcPr>
          <w:p w14:paraId="393E4BEC" w14:textId="7369A90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0,04</w:t>
            </w:r>
          </w:p>
        </w:tc>
        <w:tc>
          <w:tcPr>
            <w:tcW w:w="625" w:type="pct"/>
            <w:vAlign w:val="bottom"/>
          </w:tcPr>
          <w:p w14:paraId="25F3638B" w14:textId="37864FF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0,04</w:t>
            </w:r>
          </w:p>
        </w:tc>
        <w:tc>
          <w:tcPr>
            <w:tcW w:w="625" w:type="pct"/>
            <w:vAlign w:val="bottom"/>
          </w:tcPr>
          <w:p w14:paraId="053E97ED" w14:textId="36B6186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4D571D10" w14:textId="02D2522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2202D0F9" w14:textId="60C8B7A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E4A8B61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60484CDB" w14:textId="5EDF993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нОтв-134</w:t>
            </w:r>
          </w:p>
        </w:tc>
        <w:tc>
          <w:tcPr>
            <w:tcW w:w="625" w:type="pct"/>
            <w:gridSpan w:val="2"/>
            <w:vAlign w:val="bottom"/>
          </w:tcPr>
          <w:p w14:paraId="50B9655E" w14:textId="4305BF0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нОтв-135</w:t>
            </w:r>
          </w:p>
        </w:tc>
        <w:tc>
          <w:tcPr>
            <w:tcW w:w="625" w:type="pct"/>
            <w:gridSpan w:val="2"/>
            <w:vAlign w:val="bottom"/>
          </w:tcPr>
          <w:p w14:paraId="7372B1FE" w14:textId="4E7E468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15,5</w:t>
            </w:r>
          </w:p>
        </w:tc>
        <w:tc>
          <w:tcPr>
            <w:tcW w:w="627" w:type="pct"/>
            <w:gridSpan w:val="2"/>
            <w:vAlign w:val="bottom"/>
          </w:tcPr>
          <w:p w14:paraId="12235E3A" w14:textId="5D64CB3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71E2A1C5" w14:textId="7ED3CCF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1E650671" w14:textId="1E6B52D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24B4EAE7" w14:textId="1654ADD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4BA46F31" w14:textId="780A6A4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560E15A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0CD20D9D" w14:textId="412A20B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нОтв-134</w:t>
            </w:r>
          </w:p>
        </w:tc>
        <w:tc>
          <w:tcPr>
            <w:tcW w:w="625" w:type="pct"/>
            <w:gridSpan w:val="2"/>
            <w:vAlign w:val="bottom"/>
          </w:tcPr>
          <w:p w14:paraId="7160FFCC" w14:textId="083665C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нОтв-136</w:t>
            </w:r>
          </w:p>
        </w:tc>
        <w:tc>
          <w:tcPr>
            <w:tcW w:w="625" w:type="pct"/>
            <w:gridSpan w:val="2"/>
            <w:vAlign w:val="bottom"/>
          </w:tcPr>
          <w:p w14:paraId="3142250E" w14:textId="29EB2D7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33,1</w:t>
            </w:r>
          </w:p>
        </w:tc>
        <w:tc>
          <w:tcPr>
            <w:tcW w:w="627" w:type="pct"/>
            <w:gridSpan w:val="2"/>
            <w:vAlign w:val="bottom"/>
          </w:tcPr>
          <w:p w14:paraId="51944BF2" w14:textId="3E3C854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bottom"/>
          </w:tcPr>
          <w:p w14:paraId="41327627" w14:textId="32D1B41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bottom"/>
          </w:tcPr>
          <w:p w14:paraId="47EB9DF2" w14:textId="31F75C4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35171658" w14:textId="799CF6C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51C1081B" w14:textId="510A217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62BB7D7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20B228F7" w14:textId="32975E7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нОтв-136</w:t>
            </w:r>
          </w:p>
        </w:tc>
        <w:tc>
          <w:tcPr>
            <w:tcW w:w="625" w:type="pct"/>
            <w:gridSpan w:val="2"/>
            <w:vAlign w:val="bottom"/>
          </w:tcPr>
          <w:p w14:paraId="6DDA5B87" w14:textId="741073D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нОтв-137</w:t>
            </w:r>
          </w:p>
        </w:tc>
        <w:tc>
          <w:tcPr>
            <w:tcW w:w="625" w:type="pct"/>
            <w:gridSpan w:val="2"/>
            <w:vAlign w:val="bottom"/>
          </w:tcPr>
          <w:p w14:paraId="6CF6350A" w14:textId="3638F32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34</w:t>
            </w:r>
          </w:p>
        </w:tc>
        <w:tc>
          <w:tcPr>
            <w:tcW w:w="627" w:type="pct"/>
            <w:gridSpan w:val="2"/>
            <w:vAlign w:val="bottom"/>
          </w:tcPr>
          <w:p w14:paraId="3C5DA929" w14:textId="41D5A06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0,065</w:t>
            </w:r>
          </w:p>
        </w:tc>
        <w:tc>
          <w:tcPr>
            <w:tcW w:w="625" w:type="pct"/>
            <w:vAlign w:val="bottom"/>
          </w:tcPr>
          <w:p w14:paraId="702F4C5A" w14:textId="3B77327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0,065</w:t>
            </w:r>
          </w:p>
        </w:tc>
        <w:tc>
          <w:tcPr>
            <w:tcW w:w="625" w:type="pct"/>
            <w:vAlign w:val="bottom"/>
          </w:tcPr>
          <w:p w14:paraId="61911D51" w14:textId="66D8992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171E99C0" w14:textId="1E798D9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0BFD0EC1" w14:textId="35563E3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50D078F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56386FA6" w14:textId="4423D0D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нОтв-137</w:t>
            </w:r>
          </w:p>
        </w:tc>
        <w:tc>
          <w:tcPr>
            <w:tcW w:w="625" w:type="pct"/>
            <w:gridSpan w:val="2"/>
            <w:vAlign w:val="bottom"/>
          </w:tcPr>
          <w:p w14:paraId="4E200427" w14:textId="2D0FD28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нОтв-138</w:t>
            </w:r>
          </w:p>
        </w:tc>
        <w:tc>
          <w:tcPr>
            <w:tcW w:w="625" w:type="pct"/>
            <w:gridSpan w:val="2"/>
            <w:vAlign w:val="bottom"/>
          </w:tcPr>
          <w:p w14:paraId="3D4C25A2" w14:textId="530B3EC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11,5</w:t>
            </w:r>
          </w:p>
        </w:tc>
        <w:tc>
          <w:tcPr>
            <w:tcW w:w="627" w:type="pct"/>
            <w:gridSpan w:val="2"/>
            <w:vAlign w:val="bottom"/>
          </w:tcPr>
          <w:p w14:paraId="2D4C8D0C" w14:textId="7174670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0,065</w:t>
            </w:r>
          </w:p>
        </w:tc>
        <w:tc>
          <w:tcPr>
            <w:tcW w:w="625" w:type="pct"/>
            <w:vAlign w:val="bottom"/>
          </w:tcPr>
          <w:p w14:paraId="6CCBCCFD" w14:textId="19A178B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0,065</w:t>
            </w:r>
          </w:p>
        </w:tc>
        <w:tc>
          <w:tcPr>
            <w:tcW w:w="625" w:type="pct"/>
            <w:vAlign w:val="bottom"/>
          </w:tcPr>
          <w:p w14:paraId="6183F8A0" w14:textId="62A10A6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bottom"/>
          </w:tcPr>
          <w:p w14:paraId="1EE5EF90" w14:textId="5717F56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76242E31" w14:textId="7936E48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0190D23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3FE7D93B" w14:textId="19DFDA6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нОтв-138</w:t>
            </w:r>
          </w:p>
        </w:tc>
        <w:tc>
          <w:tcPr>
            <w:tcW w:w="625" w:type="pct"/>
            <w:gridSpan w:val="2"/>
            <w:vAlign w:val="bottom"/>
          </w:tcPr>
          <w:p w14:paraId="3C8595EF" w14:textId="3BCB7A9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нОтв-139</w:t>
            </w:r>
          </w:p>
        </w:tc>
        <w:tc>
          <w:tcPr>
            <w:tcW w:w="625" w:type="pct"/>
            <w:gridSpan w:val="2"/>
            <w:vAlign w:val="bottom"/>
          </w:tcPr>
          <w:p w14:paraId="6BD5C212" w14:textId="082BABE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21,4</w:t>
            </w:r>
          </w:p>
        </w:tc>
        <w:tc>
          <w:tcPr>
            <w:tcW w:w="627" w:type="pct"/>
            <w:gridSpan w:val="2"/>
            <w:vAlign w:val="bottom"/>
          </w:tcPr>
          <w:p w14:paraId="02831AFD" w14:textId="0E6EB91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0,065</w:t>
            </w:r>
          </w:p>
        </w:tc>
        <w:tc>
          <w:tcPr>
            <w:tcW w:w="625" w:type="pct"/>
            <w:vAlign w:val="bottom"/>
          </w:tcPr>
          <w:p w14:paraId="7AAF057E" w14:textId="48BEE6E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0,065</w:t>
            </w:r>
          </w:p>
        </w:tc>
        <w:tc>
          <w:tcPr>
            <w:tcW w:w="625" w:type="pct"/>
            <w:vAlign w:val="bottom"/>
          </w:tcPr>
          <w:p w14:paraId="2772ABB6" w14:textId="5EAD971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7532361D" w14:textId="448B3A4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2252DDF0" w14:textId="40F678B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CB3D053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3C19E676" w14:textId="3143B1C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нОтв-139</w:t>
            </w:r>
          </w:p>
        </w:tc>
        <w:tc>
          <w:tcPr>
            <w:tcW w:w="625" w:type="pct"/>
            <w:gridSpan w:val="2"/>
            <w:vAlign w:val="bottom"/>
          </w:tcPr>
          <w:p w14:paraId="48AB022D" w14:textId="0D0727F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gridSpan w:val="2"/>
            <w:vAlign w:val="bottom"/>
          </w:tcPr>
          <w:p w14:paraId="637F52DC" w14:textId="6693C81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627" w:type="pct"/>
            <w:gridSpan w:val="2"/>
            <w:vAlign w:val="bottom"/>
          </w:tcPr>
          <w:p w14:paraId="269AABF3" w14:textId="4E7063D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0,04</w:t>
            </w:r>
          </w:p>
        </w:tc>
        <w:tc>
          <w:tcPr>
            <w:tcW w:w="625" w:type="pct"/>
            <w:vAlign w:val="bottom"/>
          </w:tcPr>
          <w:p w14:paraId="16C33D95" w14:textId="48B2F32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0,04</w:t>
            </w:r>
          </w:p>
        </w:tc>
        <w:tc>
          <w:tcPr>
            <w:tcW w:w="625" w:type="pct"/>
            <w:vAlign w:val="bottom"/>
          </w:tcPr>
          <w:p w14:paraId="5B1E285C" w14:textId="1426833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2EFF4A35" w14:textId="2484DEB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12CEA59A" w14:textId="492DC5C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D28FBCD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394BCFA7" w14:textId="418329E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нОтв-136</w:t>
            </w:r>
          </w:p>
        </w:tc>
        <w:tc>
          <w:tcPr>
            <w:tcW w:w="625" w:type="pct"/>
            <w:gridSpan w:val="2"/>
            <w:vAlign w:val="bottom"/>
          </w:tcPr>
          <w:p w14:paraId="2C6A08CB" w14:textId="5FEAE74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нОтв-144</w:t>
            </w:r>
          </w:p>
        </w:tc>
        <w:tc>
          <w:tcPr>
            <w:tcW w:w="625" w:type="pct"/>
            <w:gridSpan w:val="2"/>
            <w:vAlign w:val="bottom"/>
          </w:tcPr>
          <w:p w14:paraId="7AE02664" w14:textId="51B71AE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11,5</w:t>
            </w:r>
          </w:p>
        </w:tc>
        <w:tc>
          <w:tcPr>
            <w:tcW w:w="627" w:type="pct"/>
            <w:gridSpan w:val="2"/>
            <w:vAlign w:val="bottom"/>
          </w:tcPr>
          <w:p w14:paraId="042DB195" w14:textId="789106A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bottom"/>
          </w:tcPr>
          <w:p w14:paraId="6802604B" w14:textId="6EB85D7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bottom"/>
          </w:tcPr>
          <w:p w14:paraId="3E34FBCE" w14:textId="31E5F47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11ACF085" w14:textId="5DE17F6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3293DA43" w14:textId="169B5BD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35A8303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5850E1E8" w14:textId="7B21E9C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нОтв-147</w:t>
            </w:r>
          </w:p>
        </w:tc>
        <w:tc>
          <w:tcPr>
            <w:tcW w:w="625" w:type="pct"/>
            <w:gridSpan w:val="2"/>
            <w:vAlign w:val="bottom"/>
          </w:tcPr>
          <w:p w14:paraId="31F753A1" w14:textId="5F1297A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gridSpan w:val="2"/>
            <w:vAlign w:val="bottom"/>
          </w:tcPr>
          <w:p w14:paraId="785012DD" w14:textId="67503D5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0,5</w:t>
            </w:r>
          </w:p>
        </w:tc>
        <w:tc>
          <w:tcPr>
            <w:tcW w:w="627" w:type="pct"/>
            <w:gridSpan w:val="2"/>
            <w:vAlign w:val="bottom"/>
          </w:tcPr>
          <w:p w14:paraId="32F09E26" w14:textId="0C4D95B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</w:t>
            </w:r>
          </w:p>
        </w:tc>
        <w:tc>
          <w:tcPr>
            <w:tcW w:w="625" w:type="pct"/>
            <w:vAlign w:val="bottom"/>
          </w:tcPr>
          <w:p w14:paraId="53EFE701" w14:textId="1774301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</w:t>
            </w:r>
          </w:p>
        </w:tc>
        <w:tc>
          <w:tcPr>
            <w:tcW w:w="625" w:type="pct"/>
            <w:vAlign w:val="bottom"/>
          </w:tcPr>
          <w:p w14:paraId="357DEAFA" w14:textId="5F64DFA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3AAC5BF3" w14:textId="3BE5F87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01505F09" w14:textId="04A11A2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5DAD50F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4260BA0C" w14:textId="3918F3D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нОтв-147</w:t>
            </w:r>
          </w:p>
        </w:tc>
        <w:tc>
          <w:tcPr>
            <w:tcW w:w="625" w:type="pct"/>
            <w:gridSpan w:val="2"/>
            <w:vAlign w:val="bottom"/>
          </w:tcPr>
          <w:p w14:paraId="13CE26ED" w14:textId="0D4F2A9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нОтв-145</w:t>
            </w:r>
          </w:p>
        </w:tc>
        <w:tc>
          <w:tcPr>
            <w:tcW w:w="625" w:type="pct"/>
            <w:gridSpan w:val="2"/>
            <w:vAlign w:val="bottom"/>
          </w:tcPr>
          <w:p w14:paraId="66B80E0A" w14:textId="3120C91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14,8</w:t>
            </w:r>
          </w:p>
        </w:tc>
        <w:tc>
          <w:tcPr>
            <w:tcW w:w="627" w:type="pct"/>
            <w:gridSpan w:val="2"/>
            <w:vAlign w:val="bottom"/>
          </w:tcPr>
          <w:p w14:paraId="3DFF7B76" w14:textId="51CFCEC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0D3031F1" w14:textId="2C3C641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0CF89663" w14:textId="23D877E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37AE1168" w14:textId="427BF56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2BDE9A86" w14:textId="482E5B5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766B8E2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072C53C7" w14:textId="3964DF7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нОтв-146</w:t>
            </w:r>
          </w:p>
        </w:tc>
        <w:tc>
          <w:tcPr>
            <w:tcW w:w="625" w:type="pct"/>
            <w:gridSpan w:val="2"/>
            <w:vAlign w:val="bottom"/>
          </w:tcPr>
          <w:p w14:paraId="4A96BD07" w14:textId="6DDE98F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gridSpan w:val="2"/>
            <w:vAlign w:val="bottom"/>
          </w:tcPr>
          <w:p w14:paraId="13DE972D" w14:textId="0FA05FA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0,5</w:t>
            </w:r>
          </w:p>
        </w:tc>
        <w:tc>
          <w:tcPr>
            <w:tcW w:w="627" w:type="pct"/>
            <w:gridSpan w:val="2"/>
            <w:vAlign w:val="bottom"/>
          </w:tcPr>
          <w:p w14:paraId="5D5A66D2" w14:textId="16817A0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</w:t>
            </w:r>
          </w:p>
        </w:tc>
        <w:tc>
          <w:tcPr>
            <w:tcW w:w="625" w:type="pct"/>
            <w:vAlign w:val="bottom"/>
          </w:tcPr>
          <w:p w14:paraId="70277F72" w14:textId="003356E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</w:t>
            </w:r>
          </w:p>
        </w:tc>
        <w:tc>
          <w:tcPr>
            <w:tcW w:w="625" w:type="pct"/>
            <w:vAlign w:val="bottom"/>
          </w:tcPr>
          <w:p w14:paraId="36512D9A" w14:textId="4C98C4A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634F4A14" w14:textId="1BBC855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73D9D900" w14:textId="6E8A953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3F84929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0ACF6E87" w14:textId="5EF3130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нОтв-144</w:t>
            </w:r>
          </w:p>
        </w:tc>
        <w:tc>
          <w:tcPr>
            <w:tcW w:w="625" w:type="pct"/>
            <w:gridSpan w:val="2"/>
            <w:vAlign w:val="bottom"/>
          </w:tcPr>
          <w:p w14:paraId="52CFDBE7" w14:textId="2E2EE9A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нОтв-144/1</w:t>
            </w:r>
          </w:p>
        </w:tc>
        <w:tc>
          <w:tcPr>
            <w:tcW w:w="625" w:type="pct"/>
            <w:gridSpan w:val="2"/>
            <w:vAlign w:val="bottom"/>
          </w:tcPr>
          <w:p w14:paraId="0B3402DD" w14:textId="58C6CF9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627" w:type="pct"/>
            <w:gridSpan w:val="2"/>
            <w:vAlign w:val="bottom"/>
          </w:tcPr>
          <w:p w14:paraId="655E98DF" w14:textId="5E177DF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bottom"/>
          </w:tcPr>
          <w:p w14:paraId="791B92E0" w14:textId="46496FC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bottom"/>
          </w:tcPr>
          <w:p w14:paraId="31DEA2D9" w14:textId="0A533FA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451A21E5" w14:textId="36BEA3C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16931779" w14:textId="50A3C30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36A77C2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071B7953" w14:textId="17640AB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нОтв-144/1</w:t>
            </w:r>
          </w:p>
        </w:tc>
        <w:tc>
          <w:tcPr>
            <w:tcW w:w="625" w:type="pct"/>
            <w:gridSpan w:val="2"/>
            <w:vAlign w:val="bottom"/>
          </w:tcPr>
          <w:p w14:paraId="440A06F2" w14:textId="73FB4C0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нОтв-148</w:t>
            </w:r>
          </w:p>
        </w:tc>
        <w:tc>
          <w:tcPr>
            <w:tcW w:w="625" w:type="pct"/>
            <w:gridSpan w:val="2"/>
            <w:vAlign w:val="bottom"/>
          </w:tcPr>
          <w:p w14:paraId="4FB948AE" w14:textId="0AA0313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35,8</w:t>
            </w:r>
          </w:p>
        </w:tc>
        <w:tc>
          <w:tcPr>
            <w:tcW w:w="627" w:type="pct"/>
            <w:gridSpan w:val="2"/>
            <w:vAlign w:val="bottom"/>
          </w:tcPr>
          <w:p w14:paraId="12262217" w14:textId="3E8DA75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bottom"/>
          </w:tcPr>
          <w:p w14:paraId="5BF68EE4" w14:textId="5B594E3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bottom"/>
          </w:tcPr>
          <w:p w14:paraId="1CD4A60F" w14:textId="0C1B0BE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24F35023" w14:textId="04A5121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25561B85" w14:textId="3812D98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892BC4E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56814164" w14:textId="43907C8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нОтв-148</w:t>
            </w:r>
          </w:p>
        </w:tc>
        <w:tc>
          <w:tcPr>
            <w:tcW w:w="625" w:type="pct"/>
            <w:gridSpan w:val="2"/>
            <w:vAlign w:val="bottom"/>
          </w:tcPr>
          <w:p w14:paraId="37B6732B" w14:textId="190691B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gridSpan w:val="2"/>
            <w:vAlign w:val="bottom"/>
          </w:tcPr>
          <w:p w14:paraId="6D6D0A4A" w14:textId="2C114D0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13,2</w:t>
            </w:r>
          </w:p>
        </w:tc>
        <w:tc>
          <w:tcPr>
            <w:tcW w:w="627" w:type="pct"/>
            <w:gridSpan w:val="2"/>
            <w:vAlign w:val="bottom"/>
          </w:tcPr>
          <w:p w14:paraId="0B30B8A4" w14:textId="2EC427A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67281383" w14:textId="3632416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078181AD" w14:textId="41030EE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0E5891B5" w14:textId="2D5FF75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76DA87A5" w14:textId="28BE9AF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3AB31E0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704EBD72" w14:textId="00CDE42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нОтв-148</w:t>
            </w:r>
          </w:p>
        </w:tc>
        <w:tc>
          <w:tcPr>
            <w:tcW w:w="625" w:type="pct"/>
            <w:gridSpan w:val="2"/>
            <w:vAlign w:val="bottom"/>
          </w:tcPr>
          <w:p w14:paraId="17C6B8B3" w14:textId="75B5FE1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нОтв-149</w:t>
            </w:r>
          </w:p>
        </w:tc>
        <w:tc>
          <w:tcPr>
            <w:tcW w:w="625" w:type="pct"/>
            <w:gridSpan w:val="2"/>
            <w:vAlign w:val="bottom"/>
          </w:tcPr>
          <w:p w14:paraId="3DA86F4A" w14:textId="61E176F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32,1</w:t>
            </w:r>
          </w:p>
        </w:tc>
        <w:tc>
          <w:tcPr>
            <w:tcW w:w="627" w:type="pct"/>
            <w:gridSpan w:val="2"/>
            <w:vAlign w:val="bottom"/>
          </w:tcPr>
          <w:p w14:paraId="01C22F92" w14:textId="219EF45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bottom"/>
          </w:tcPr>
          <w:p w14:paraId="11A7A4AC" w14:textId="6A0FC5E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bottom"/>
          </w:tcPr>
          <w:p w14:paraId="6765098A" w14:textId="7A28202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2A2BE6AD" w14:textId="7065A3C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713D31C4" w14:textId="730CC87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6185872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69A53A03" w14:textId="54BA767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нОтв-149</w:t>
            </w:r>
          </w:p>
        </w:tc>
        <w:tc>
          <w:tcPr>
            <w:tcW w:w="625" w:type="pct"/>
            <w:gridSpan w:val="2"/>
            <w:vAlign w:val="bottom"/>
          </w:tcPr>
          <w:p w14:paraId="02AF648D" w14:textId="105FB1D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gridSpan w:val="2"/>
            <w:vAlign w:val="bottom"/>
          </w:tcPr>
          <w:p w14:paraId="1DB13870" w14:textId="42371DB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14,2</w:t>
            </w:r>
          </w:p>
        </w:tc>
        <w:tc>
          <w:tcPr>
            <w:tcW w:w="627" w:type="pct"/>
            <w:gridSpan w:val="2"/>
            <w:vAlign w:val="bottom"/>
          </w:tcPr>
          <w:p w14:paraId="32CED18B" w14:textId="577BB25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43499C76" w14:textId="3F74E08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7A0421F9" w14:textId="01D5CA9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0B9835C3" w14:textId="01C919B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69532752" w14:textId="77C79C9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1D80DD7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5F05D738" w14:textId="10600E2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</w:t>
            </w:r>
          </w:p>
        </w:tc>
        <w:tc>
          <w:tcPr>
            <w:tcW w:w="625" w:type="pct"/>
            <w:gridSpan w:val="2"/>
            <w:vAlign w:val="bottom"/>
          </w:tcPr>
          <w:p w14:paraId="7E1E55F5" w14:textId="500AB5C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</w:t>
            </w:r>
          </w:p>
        </w:tc>
        <w:tc>
          <w:tcPr>
            <w:tcW w:w="625" w:type="pct"/>
            <w:gridSpan w:val="2"/>
            <w:vAlign w:val="bottom"/>
          </w:tcPr>
          <w:p w14:paraId="6CD4974E" w14:textId="45EC1FB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13,5</w:t>
            </w:r>
          </w:p>
        </w:tc>
        <w:tc>
          <w:tcPr>
            <w:tcW w:w="627" w:type="pct"/>
            <w:gridSpan w:val="2"/>
            <w:vAlign w:val="bottom"/>
          </w:tcPr>
          <w:p w14:paraId="32BD7C8E" w14:textId="0E8A289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2A6018BF" w14:textId="65450D8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43A223F7" w14:textId="25244BC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3E4A86A2" w14:textId="7C7D094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4C1BCEC4" w14:textId="1EE8F0B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7210DD8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3897ECBD" w14:textId="3C83F11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</w:t>
            </w:r>
          </w:p>
        </w:tc>
        <w:tc>
          <w:tcPr>
            <w:tcW w:w="625" w:type="pct"/>
            <w:gridSpan w:val="2"/>
            <w:vAlign w:val="bottom"/>
          </w:tcPr>
          <w:p w14:paraId="3761DD43" w14:textId="2CC4B98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нОтв-3</w:t>
            </w:r>
          </w:p>
        </w:tc>
        <w:tc>
          <w:tcPr>
            <w:tcW w:w="625" w:type="pct"/>
            <w:gridSpan w:val="2"/>
            <w:vAlign w:val="bottom"/>
          </w:tcPr>
          <w:p w14:paraId="40721B92" w14:textId="120D3B8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15,4</w:t>
            </w:r>
          </w:p>
        </w:tc>
        <w:tc>
          <w:tcPr>
            <w:tcW w:w="627" w:type="pct"/>
            <w:gridSpan w:val="2"/>
            <w:vAlign w:val="bottom"/>
          </w:tcPr>
          <w:p w14:paraId="74988DC5" w14:textId="20B2076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1B83C7B0" w14:textId="68D203C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29906E00" w14:textId="5BE8E16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bottom"/>
          </w:tcPr>
          <w:p w14:paraId="24D8BF48" w14:textId="101D32D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2A2EF95C" w14:textId="1A1CDBA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8EDBFD2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7A1D05FC" w14:textId="5935B20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нОтв-3</w:t>
            </w:r>
          </w:p>
        </w:tc>
        <w:tc>
          <w:tcPr>
            <w:tcW w:w="625" w:type="pct"/>
            <w:gridSpan w:val="2"/>
            <w:vAlign w:val="bottom"/>
          </w:tcPr>
          <w:p w14:paraId="467B91AD" w14:textId="7BFBD86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РЧВ (Нефтянников)</w:t>
            </w:r>
          </w:p>
        </w:tc>
        <w:tc>
          <w:tcPr>
            <w:tcW w:w="625" w:type="pct"/>
            <w:gridSpan w:val="2"/>
            <w:vAlign w:val="bottom"/>
          </w:tcPr>
          <w:p w14:paraId="0D9080E1" w14:textId="07A934F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31</w:t>
            </w:r>
          </w:p>
        </w:tc>
        <w:tc>
          <w:tcPr>
            <w:tcW w:w="627" w:type="pct"/>
            <w:gridSpan w:val="2"/>
            <w:vAlign w:val="bottom"/>
          </w:tcPr>
          <w:p w14:paraId="7BACE1D8" w14:textId="0162C4D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32611ED2" w14:textId="4525903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52E821CC" w14:textId="4D1B803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2E658233" w14:textId="33121C7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0740B85F" w14:textId="3E8A095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F002364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33E4B4AE" w14:textId="0074F2B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</w:t>
            </w:r>
          </w:p>
        </w:tc>
        <w:tc>
          <w:tcPr>
            <w:tcW w:w="625" w:type="pct"/>
            <w:gridSpan w:val="2"/>
            <w:vAlign w:val="bottom"/>
          </w:tcPr>
          <w:p w14:paraId="67F4456F" w14:textId="219094F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РЧВ (Нефтянников)</w:t>
            </w:r>
          </w:p>
        </w:tc>
        <w:tc>
          <w:tcPr>
            <w:tcW w:w="625" w:type="pct"/>
            <w:gridSpan w:val="2"/>
            <w:vAlign w:val="bottom"/>
          </w:tcPr>
          <w:p w14:paraId="2118A571" w14:textId="42AEFDC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15,5</w:t>
            </w:r>
          </w:p>
        </w:tc>
        <w:tc>
          <w:tcPr>
            <w:tcW w:w="627" w:type="pct"/>
            <w:gridSpan w:val="2"/>
            <w:vAlign w:val="bottom"/>
          </w:tcPr>
          <w:p w14:paraId="498FAC07" w14:textId="4E4A95E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27C7696D" w14:textId="1E6639A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28244F1E" w14:textId="52BDA67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13FC078B" w14:textId="50A8CA7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46BA2A93" w14:textId="3440F19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FBF5FDA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735A92EF" w14:textId="11EA505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нОтв-4</w:t>
            </w:r>
          </w:p>
        </w:tc>
        <w:tc>
          <w:tcPr>
            <w:tcW w:w="625" w:type="pct"/>
            <w:gridSpan w:val="2"/>
            <w:vAlign w:val="bottom"/>
          </w:tcPr>
          <w:p w14:paraId="74C3D255" w14:textId="6517F8E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нОтв-5</w:t>
            </w:r>
          </w:p>
        </w:tc>
        <w:tc>
          <w:tcPr>
            <w:tcW w:w="625" w:type="pct"/>
            <w:gridSpan w:val="2"/>
            <w:vAlign w:val="bottom"/>
          </w:tcPr>
          <w:p w14:paraId="1768FC4B" w14:textId="63B3DE8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6,8</w:t>
            </w:r>
          </w:p>
        </w:tc>
        <w:tc>
          <w:tcPr>
            <w:tcW w:w="627" w:type="pct"/>
            <w:gridSpan w:val="2"/>
            <w:vAlign w:val="bottom"/>
          </w:tcPr>
          <w:p w14:paraId="31A39500" w14:textId="066DA90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0,2</w:t>
            </w:r>
          </w:p>
        </w:tc>
        <w:tc>
          <w:tcPr>
            <w:tcW w:w="625" w:type="pct"/>
            <w:vAlign w:val="bottom"/>
          </w:tcPr>
          <w:p w14:paraId="6B97ECFA" w14:textId="37F966C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0,2</w:t>
            </w:r>
          </w:p>
        </w:tc>
        <w:tc>
          <w:tcPr>
            <w:tcW w:w="625" w:type="pct"/>
            <w:vAlign w:val="bottom"/>
          </w:tcPr>
          <w:p w14:paraId="3E6B13B4" w14:textId="75E8AAD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2CDFB4FC" w14:textId="79EF166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1D2F0429" w14:textId="0FC9D6D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F5CDA3E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5BCD088F" w14:textId="565F44B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нОтв-5</w:t>
            </w:r>
          </w:p>
        </w:tc>
        <w:tc>
          <w:tcPr>
            <w:tcW w:w="625" w:type="pct"/>
            <w:gridSpan w:val="2"/>
            <w:vAlign w:val="bottom"/>
          </w:tcPr>
          <w:p w14:paraId="63CE3209" w14:textId="1FDC06D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нТК-1</w:t>
            </w:r>
          </w:p>
        </w:tc>
        <w:tc>
          <w:tcPr>
            <w:tcW w:w="625" w:type="pct"/>
            <w:gridSpan w:val="2"/>
            <w:vAlign w:val="bottom"/>
          </w:tcPr>
          <w:p w14:paraId="7862662C" w14:textId="56FEF7D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17,3</w:t>
            </w:r>
          </w:p>
        </w:tc>
        <w:tc>
          <w:tcPr>
            <w:tcW w:w="627" w:type="pct"/>
            <w:gridSpan w:val="2"/>
            <w:vAlign w:val="bottom"/>
          </w:tcPr>
          <w:p w14:paraId="71F69D31" w14:textId="0E77B50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0,2</w:t>
            </w:r>
          </w:p>
        </w:tc>
        <w:tc>
          <w:tcPr>
            <w:tcW w:w="625" w:type="pct"/>
            <w:vAlign w:val="bottom"/>
          </w:tcPr>
          <w:p w14:paraId="1CF960B5" w14:textId="2167811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0,2</w:t>
            </w:r>
          </w:p>
        </w:tc>
        <w:tc>
          <w:tcPr>
            <w:tcW w:w="625" w:type="pct"/>
            <w:vAlign w:val="bottom"/>
          </w:tcPr>
          <w:p w14:paraId="25FFB5A1" w14:textId="1ACF284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5DE7ABF7" w14:textId="1848904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1BBD11B4" w14:textId="112A67D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4258474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682D4AAC" w14:textId="1B74D24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гОтв-3</w:t>
            </w:r>
          </w:p>
        </w:tc>
        <w:tc>
          <w:tcPr>
            <w:tcW w:w="625" w:type="pct"/>
            <w:gridSpan w:val="2"/>
            <w:vAlign w:val="bottom"/>
          </w:tcPr>
          <w:p w14:paraId="2C9693A2" w14:textId="6BB44A3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гОтв-5</w:t>
            </w:r>
          </w:p>
        </w:tc>
        <w:tc>
          <w:tcPr>
            <w:tcW w:w="625" w:type="pct"/>
            <w:gridSpan w:val="2"/>
            <w:vAlign w:val="bottom"/>
          </w:tcPr>
          <w:p w14:paraId="27AA7DF4" w14:textId="7E90A21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627" w:type="pct"/>
            <w:gridSpan w:val="2"/>
            <w:vAlign w:val="bottom"/>
          </w:tcPr>
          <w:p w14:paraId="52AEB3C9" w14:textId="0DA7DC9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1333FE10" w14:textId="7BC5A32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4CA66FB2" w14:textId="68101DE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2817EF3C" w14:textId="4D57020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39419608" w14:textId="2208E9C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570CDE5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4E571DEC" w14:textId="4C0C02F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гОтв-5</w:t>
            </w:r>
          </w:p>
        </w:tc>
        <w:tc>
          <w:tcPr>
            <w:tcW w:w="625" w:type="pct"/>
            <w:gridSpan w:val="2"/>
            <w:vAlign w:val="bottom"/>
          </w:tcPr>
          <w:p w14:paraId="7F23C105" w14:textId="03D99DF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gridSpan w:val="2"/>
            <w:vAlign w:val="bottom"/>
          </w:tcPr>
          <w:p w14:paraId="19B0D84D" w14:textId="4E8E9C7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0,5</w:t>
            </w:r>
          </w:p>
        </w:tc>
        <w:tc>
          <w:tcPr>
            <w:tcW w:w="627" w:type="pct"/>
            <w:gridSpan w:val="2"/>
            <w:vAlign w:val="bottom"/>
          </w:tcPr>
          <w:p w14:paraId="3066C2A3" w14:textId="501686B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7145B7AF" w14:textId="0B3AAE0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1AA4B7ED" w14:textId="653378C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3C30C29C" w14:textId="02ACEDD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35A6A766" w14:textId="07460EE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8A275E6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63979BDD" w14:textId="1DADA38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гОтв-5</w:t>
            </w:r>
          </w:p>
        </w:tc>
        <w:tc>
          <w:tcPr>
            <w:tcW w:w="625" w:type="pct"/>
            <w:gridSpan w:val="2"/>
            <w:vAlign w:val="bottom"/>
          </w:tcPr>
          <w:p w14:paraId="4A4346AD" w14:textId="29674DA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гОтв-4</w:t>
            </w:r>
          </w:p>
        </w:tc>
        <w:tc>
          <w:tcPr>
            <w:tcW w:w="625" w:type="pct"/>
            <w:gridSpan w:val="2"/>
            <w:vAlign w:val="bottom"/>
          </w:tcPr>
          <w:p w14:paraId="11FB2913" w14:textId="7B1BEBA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9,4</w:t>
            </w:r>
          </w:p>
        </w:tc>
        <w:tc>
          <w:tcPr>
            <w:tcW w:w="627" w:type="pct"/>
            <w:gridSpan w:val="2"/>
            <w:vAlign w:val="bottom"/>
          </w:tcPr>
          <w:p w14:paraId="6B6389A7" w14:textId="792CE8B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64A4BE02" w14:textId="4AE7CBF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1F1A33C3" w14:textId="3988410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4B407BEF" w14:textId="3B32BCB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03DF4D3B" w14:textId="4B9EBD3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3294451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7B91CB7F" w14:textId="563982A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гОтв-4</w:t>
            </w:r>
          </w:p>
        </w:tc>
        <w:tc>
          <w:tcPr>
            <w:tcW w:w="625" w:type="pct"/>
            <w:gridSpan w:val="2"/>
            <w:vAlign w:val="bottom"/>
          </w:tcPr>
          <w:p w14:paraId="2338CA43" w14:textId="7756D2F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gridSpan w:val="2"/>
            <w:vAlign w:val="bottom"/>
          </w:tcPr>
          <w:p w14:paraId="54B44162" w14:textId="58E8C07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0,5</w:t>
            </w:r>
          </w:p>
        </w:tc>
        <w:tc>
          <w:tcPr>
            <w:tcW w:w="627" w:type="pct"/>
            <w:gridSpan w:val="2"/>
            <w:vAlign w:val="bottom"/>
          </w:tcPr>
          <w:p w14:paraId="223D2CA9" w14:textId="742DB5C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1FE723FE" w14:textId="18A2A35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015C7D87" w14:textId="32617F7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544844A3" w14:textId="61632AC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737DFB94" w14:textId="3D982A8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7B84D29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212EB277" w14:textId="3088212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гОтв-4</w:t>
            </w:r>
          </w:p>
        </w:tc>
        <w:tc>
          <w:tcPr>
            <w:tcW w:w="625" w:type="pct"/>
            <w:gridSpan w:val="2"/>
            <w:vAlign w:val="bottom"/>
          </w:tcPr>
          <w:p w14:paraId="17814D4F" w14:textId="716CD12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gridSpan w:val="2"/>
            <w:vAlign w:val="bottom"/>
          </w:tcPr>
          <w:p w14:paraId="567F8D84" w14:textId="76A1766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27" w:type="pct"/>
            <w:gridSpan w:val="2"/>
            <w:vAlign w:val="bottom"/>
          </w:tcPr>
          <w:p w14:paraId="7664D52B" w14:textId="2B490DB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1552D91F" w14:textId="2CA0D2E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26602F8A" w14:textId="30C8513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530C7A3A" w14:textId="0FE1A97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20B9ECA6" w14:textId="7EAAD02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70714B2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1474E1DC" w14:textId="503588B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гОтв-5</w:t>
            </w:r>
          </w:p>
        </w:tc>
        <w:tc>
          <w:tcPr>
            <w:tcW w:w="625" w:type="pct"/>
            <w:gridSpan w:val="2"/>
            <w:vAlign w:val="bottom"/>
          </w:tcPr>
          <w:p w14:paraId="63095EBB" w14:textId="30C99BB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гОтв-6</w:t>
            </w:r>
          </w:p>
        </w:tc>
        <w:tc>
          <w:tcPr>
            <w:tcW w:w="625" w:type="pct"/>
            <w:gridSpan w:val="2"/>
            <w:vAlign w:val="bottom"/>
          </w:tcPr>
          <w:p w14:paraId="79841368" w14:textId="41674B7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9,4</w:t>
            </w:r>
          </w:p>
        </w:tc>
        <w:tc>
          <w:tcPr>
            <w:tcW w:w="627" w:type="pct"/>
            <w:gridSpan w:val="2"/>
            <w:vAlign w:val="bottom"/>
          </w:tcPr>
          <w:p w14:paraId="5AE97710" w14:textId="32C5FBF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49898B6F" w14:textId="70607C0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3CB70D5F" w14:textId="40844E4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5588CC81" w14:textId="2EBBB2F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7C1A4647" w14:textId="0A1BDBC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EBC2D19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05B1B0BB" w14:textId="727DF8B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гОтв-6</w:t>
            </w:r>
          </w:p>
        </w:tc>
        <w:tc>
          <w:tcPr>
            <w:tcW w:w="625" w:type="pct"/>
            <w:gridSpan w:val="2"/>
            <w:vAlign w:val="bottom"/>
          </w:tcPr>
          <w:p w14:paraId="0CD5B507" w14:textId="65BC556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gridSpan w:val="2"/>
            <w:vAlign w:val="bottom"/>
          </w:tcPr>
          <w:p w14:paraId="7D8E7EC4" w14:textId="0526570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0,5</w:t>
            </w:r>
          </w:p>
        </w:tc>
        <w:tc>
          <w:tcPr>
            <w:tcW w:w="627" w:type="pct"/>
            <w:gridSpan w:val="2"/>
            <w:vAlign w:val="bottom"/>
          </w:tcPr>
          <w:p w14:paraId="5EA2325E" w14:textId="2AE5308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0F732215" w14:textId="3583C9D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4EEF429D" w14:textId="1BE22CC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4BDB69B6" w14:textId="4EDD47B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3B733B71" w14:textId="45D0936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B5DFA8B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241B0A20" w14:textId="4A70B4A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гОтв-6</w:t>
            </w:r>
          </w:p>
        </w:tc>
        <w:tc>
          <w:tcPr>
            <w:tcW w:w="625" w:type="pct"/>
            <w:gridSpan w:val="2"/>
            <w:vAlign w:val="bottom"/>
          </w:tcPr>
          <w:p w14:paraId="3C6032A2" w14:textId="60D0642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gridSpan w:val="2"/>
            <w:vAlign w:val="bottom"/>
          </w:tcPr>
          <w:p w14:paraId="518355DB" w14:textId="359F306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27" w:type="pct"/>
            <w:gridSpan w:val="2"/>
            <w:vAlign w:val="bottom"/>
          </w:tcPr>
          <w:p w14:paraId="368186B4" w14:textId="3711433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2219808F" w14:textId="2C4BDC9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4765A745" w14:textId="75593C6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21CEDA2F" w14:textId="7B6F2F2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179507EE" w14:textId="31DCA91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B9DF452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6F619277" w14:textId="7429F5C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гОтв-3</w:t>
            </w:r>
          </w:p>
        </w:tc>
        <w:tc>
          <w:tcPr>
            <w:tcW w:w="625" w:type="pct"/>
            <w:gridSpan w:val="2"/>
            <w:vAlign w:val="bottom"/>
          </w:tcPr>
          <w:p w14:paraId="0D3CD59F" w14:textId="08C7E5E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гОтв-7</w:t>
            </w:r>
          </w:p>
        </w:tc>
        <w:tc>
          <w:tcPr>
            <w:tcW w:w="625" w:type="pct"/>
            <w:gridSpan w:val="2"/>
            <w:vAlign w:val="bottom"/>
          </w:tcPr>
          <w:p w14:paraId="71DBE7EF" w14:textId="77CAE74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12,2</w:t>
            </w:r>
          </w:p>
        </w:tc>
        <w:tc>
          <w:tcPr>
            <w:tcW w:w="627" w:type="pct"/>
            <w:gridSpan w:val="2"/>
            <w:vAlign w:val="bottom"/>
          </w:tcPr>
          <w:p w14:paraId="1C5DBE5A" w14:textId="3E17FA1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535C465B" w14:textId="38E1458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1603EBBA" w14:textId="35342BD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2F76E9CE" w14:textId="2D82F05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7FF45641" w14:textId="036A048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60267FD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55B2DF9B" w14:textId="3954146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гОтв-12</w:t>
            </w:r>
          </w:p>
        </w:tc>
        <w:tc>
          <w:tcPr>
            <w:tcW w:w="625" w:type="pct"/>
            <w:gridSpan w:val="2"/>
            <w:vAlign w:val="bottom"/>
          </w:tcPr>
          <w:p w14:paraId="4A3913C7" w14:textId="699ECBD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гОтв-30</w:t>
            </w:r>
          </w:p>
        </w:tc>
        <w:tc>
          <w:tcPr>
            <w:tcW w:w="625" w:type="pct"/>
            <w:gridSpan w:val="2"/>
            <w:vAlign w:val="bottom"/>
          </w:tcPr>
          <w:p w14:paraId="0AB8844D" w14:textId="0BFFDC7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17,1</w:t>
            </w:r>
          </w:p>
        </w:tc>
        <w:tc>
          <w:tcPr>
            <w:tcW w:w="627" w:type="pct"/>
            <w:gridSpan w:val="2"/>
            <w:vAlign w:val="bottom"/>
          </w:tcPr>
          <w:p w14:paraId="63B82AA1" w14:textId="71B897E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2B484638" w14:textId="51A7F28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0EBAA31F" w14:textId="3310D44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29108865" w14:textId="27AC857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7A4D6401" w14:textId="4771677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B84155F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255BFE7F" w14:textId="31E0077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lastRenderedPageBreak/>
              <w:t>нОтв-114</w:t>
            </w:r>
          </w:p>
        </w:tc>
        <w:tc>
          <w:tcPr>
            <w:tcW w:w="625" w:type="pct"/>
            <w:gridSpan w:val="2"/>
            <w:vAlign w:val="bottom"/>
          </w:tcPr>
          <w:p w14:paraId="553F20B5" w14:textId="7A8C4E1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нОтв-115</w:t>
            </w:r>
          </w:p>
        </w:tc>
        <w:tc>
          <w:tcPr>
            <w:tcW w:w="625" w:type="pct"/>
            <w:gridSpan w:val="2"/>
            <w:vAlign w:val="bottom"/>
          </w:tcPr>
          <w:p w14:paraId="71D6A009" w14:textId="739D39C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9,4</w:t>
            </w:r>
          </w:p>
        </w:tc>
        <w:tc>
          <w:tcPr>
            <w:tcW w:w="627" w:type="pct"/>
            <w:gridSpan w:val="2"/>
            <w:vAlign w:val="bottom"/>
          </w:tcPr>
          <w:p w14:paraId="51C662C5" w14:textId="71BE445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0,125</w:t>
            </w:r>
          </w:p>
        </w:tc>
        <w:tc>
          <w:tcPr>
            <w:tcW w:w="625" w:type="pct"/>
            <w:vAlign w:val="bottom"/>
          </w:tcPr>
          <w:p w14:paraId="42C7EFD1" w14:textId="2B5158C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0,125</w:t>
            </w:r>
          </w:p>
        </w:tc>
        <w:tc>
          <w:tcPr>
            <w:tcW w:w="625" w:type="pct"/>
            <w:vAlign w:val="bottom"/>
          </w:tcPr>
          <w:p w14:paraId="0B47ED03" w14:textId="6AC6F47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615C3586" w14:textId="6D9EAD2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297E40AE" w14:textId="05F17B1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98BBF75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4534C643" w14:textId="119B64C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нОтв-115</w:t>
            </w:r>
          </w:p>
        </w:tc>
        <w:tc>
          <w:tcPr>
            <w:tcW w:w="625" w:type="pct"/>
            <w:gridSpan w:val="2"/>
            <w:vAlign w:val="bottom"/>
          </w:tcPr>
          <w:p w14:paraId="14A6CFC9" w14:textId="1176B74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нОтв-116</w:t>
            </w:r>
          </w:p>
        </w:tc>
        <w:tc>
          <w:tcPr>
            <w:tcW w:w="625" w:type="pct"/>
            <w:gridSpan w:val="2"/>
            <w:vAlign w:val="bottom"/>
          </w:tcPr>
          <w:p w14:paraId="5E7E0485" w14:textId="12612DF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627" w:type="pct"/>
            <w:gridSpan w:val="2"/>
            <w:vAlign w:val="bottom"/>
          </w:tcPr>
          <w:p w14:paraId="23804C7E" w14:textId="352CAE5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0C034003" w14:textId="0E297BD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73BB7C71" w14:textId="6880324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7AA1F495" w14:textId="1915CBD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3230E9F2" w14:textId="3077A7D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142E012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213CBD7A" w14:textId="4F4F8E4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нОтв-116</w:t>
            </w:r>
          </w:p>
        </w:tc>
        <w:tc>
          <w:tcPr>
            <w:tcW w:w="625" w:type="pct"/>
            <w:gridSpan w:val="2"/>
            <w:vAlign w:val="bottom"/>
          </w:tcPr>
          <w:p w14:paraId="323DC039" w14:textId="3A1163B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нОтв-117</w:t>
            </w:r>
          </w:p>
        </w:tc>
        <w:tc>
          <w:tcPr>
            <w:tcW w:w="625" w:type="pct"/>
            <w:gridSpan w:val="2"/>
            <w:vAlign w:val="bottom"/>
          </w:tcPr>
          <w:p w14:paraId="06040874" w14:textId="482AAF2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11,6</w:t>
            </w:r>
          </w:p>
        </w:tc>
        <w:tc>
          <w:tcPr>
            <w:tcW w:w="627" w:type="pct"/>
            <w:gridSpan w:val="2"/>
            <w:vAlign w:val="bottom"/>
          </w:tcPr>
          <w:p w14:paraId="63C4F107" w14:textId="288F59C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155F7DCD" w14:textId="1E7491A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0B69D64D" w14:textId="79052D8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bottom"/>
          </w:tcPr>
          <w:p w14:paraId="764EFD9E" w14:textId="56B171A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4F6498B3" w14:textId="4B6D0D5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6C2C6A6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5D9AF298" w14:textId="00BA7FF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нОтв-117</w:t>
            </w:r>
          </w:p>
        </w:tc>
        <w:tc>
          <w:tcPr>
            <w:tcW w:w="625" w:type="pct"/>
            <w:gridSpan w:val="2"/>
            <w:vAlign w:val="bottom"/>
          </w:tcPr>
          <w:p w14:paraId="1C59AC2E" w14:textId="0DCCF3F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КНС</w:t>
            </w:r>
          </w:p>
        </w:tc>
        <w:tc>
          <w:tcPr>
            <w:tcW w:w="625" w:type="pct"/>
            <w:gridSpan w:val="2"/>
            <w:vAlign w:val="bottom"/>
          </w:tcPr>
          <w:p w14:paraId="372F16F6" w14:textId="0AB70EA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16,5</w:t>
            </w:r>
          </w:p>
        </w:tc>
        <w:tc>
          <w:tcPr>
            <w:tcW w:w="627" w:type="pct"/>
            <w:gridSpan w:val="2"/>
            <w:vAlign w:val="bottom"/>
          </w:tcPr>
          <w:p w14:paraId="2490A254" w14:textId="2BBA51E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0,032</w:t>
            </w:r>
          </w:p>
        </w:tc>
        <w:tc>
          <w:tcPr>
            <w:tcW w:w="625" w:type="pct"/>
            <w:vAlign w:val="bottom"/>
          </w:tcPr>
          <w:p w14:paraId="5BB02484" w14:textId="25E41D3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0,032</w:t>
            </w:r>
          </w:p>
        </w:tc>
        <w:tc>
          <w:tcPr>
            <w:tcW w:w="625" w:type="pct"/>
            <w:vAlign w:val="bottom"/>
          </w:tcPr>
          <w:p w14:paraId="0F75B80B" w14:textId="3B40809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32223A8A" w14:textId="3492AB6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662C90FA" w14:textId="1245562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31DC2F8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094BA380" w14:textId="5B0AEBD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нОтв-115</w:t>
            </w:r>
          </w:p>
        </w:tc>
        <w:tc>
          <w:tcPr>
            <w:tcW w:w="625" w:type="pct"/>
            <w:gridSpan w:val="2"/>
            <w:vAlign w:val="bottom"/>
          </w:tcPr>
          <w:p w14:paraId="35CC2D22" w14:textId="4D05E26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нОтв-118</w:t>
            </w:r>
          </w:p>
        </w:tc>
        <w:tc>
          <w:tcPr>
            <w:tcW w:w="625" w:type="pct"/>
            <w:gridSpan w:val="2"/>
            <w:vAlign w:val="bottom"/>
          </w:tcPr>
          <w:p w14:paraId="74EC3DB3" w14:textId="75CC7B9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34,2</w:t>
            </w:r>
          </w:p>
        </w:tc>
        <w:tc>
          <w:tcPr>
            <w:tcW w:w="627" w:type="pct"/>
            <w:gridSpan w:val="2"/>
            <w:vAlign w:val="bottom"/>
          </w:tcPr>
          <w:p w14:paraId="2607FFC1" w14:textId="40AD28D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0,125</w:t>
            </w:r>
          </w:p>
        </w:tc>
        <w:tc>
          <w:tcPr>
            <w:tcW w:w="625" w:type="pct"/>
            <w:vAlign w:val="bottom"/>
          </w:tcPr>
          <w:p w14:paraId="1BEB4F2E" w14:textId="4E049EB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0,125</w:t>
            </w:r>
          </w:p>
        </w:tc>
        <w:tc>
          <w:tcPr>
            <w:tcW w:w="625" w:type="pct"/>
            <w:vAlign w:val="bottom"/>
          </w:tcPr>
          <w:p w14:paraId="2D4956CD" w14:textId="224AA25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7193CE10" w14:textId="24418EE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4E55229D" w14:textId="0AD3969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E1F828B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17CD6715" w14:textId="3B7C32E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нОтв-118</w:t>
            </w:r>
          </w:p>
        </w:tc>
        <w:tc>
          <w:tcPr>
            <w:tcW w:w="625" w:type="pct"/>
            <w:gridSpan w:val="2"/>
            <w:vAlign w:val="bottom"/>
          </w:tcPr>
          <w:p w14:paraId="3DF852F1" w14:textId="26B8EC0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дом, кв. 1</w:t>
            </w:r>
          </w:p>
        </w:tc>
        <w:tc>
          <w:tcPr>
            <w:tcW w:w="625" w:type="pct"/>
            <w:gridSpan w:val="2"/>
            <w:vAlign w:val="bottom"/>
          </w:tcPr>
          <w:p w14:paraId="7A92B7DF" w14:textId="1F44D1C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3,2</w:t>
            </w:r>
          </w:p>
        </w:tc>
        <w:tc>
          <w:tcPr>
            <w:tcW w:w="627" w:type="pct"/>
            <w:gridSpan w:val="2"/>
            <w:vAlign w:val="bottom"/>
          </w:tcPr>
          <w:p w14:paraId="69A4DB6C" w14:textId="2E302FA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7482B059" w14:textId="09A0351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54B438AC" w14:textId="62227C8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20EEFF85" w14:textId="600FABC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0BCD4D6A" w14:textId="48BDE8E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8CEEEF6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79E000AF" w14:textId="557AB53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нОтв-118</w:t>
            </w:r>
          </w:p>
        </w:tc>
        <w:tc>
          <w:tcPr>
            <w:tcW w:w="625" w:type="pct"/>
            <w:gridSpan w:val="2"/>
            <w:vAlign w:val="bottom"/>
          </w:tcPr>
          <w:p w14:paraId="218732E3" w14:textId="5F86C31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нОтв-119</w:t>
            </w:r>
          </w:p>
        </w:tc>
        <w:tc>
          <w:tcPr>
            <w:tcW w:w="625" w:type="pct"/>
            <w:gridSpan w:val="2"/>
            <w:vAlign w:val="bottom"/>
          </w:tcPr>
          <w:p w14:paraId="5AB7E4F0" w14:textId="4FF7277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0,5</w:t>
            </w:r>
          </w:p>
        </w:tc>
        <w:tc>
          <w:tcPr>
            <w:tcW w:w="627" w:type="pct"/>
            <w:gridSpan w:val="2"/>
            <w:vAlign w:val="bottom"/>
          </w:tcPr>
          <w:p w14:paraId="5BD6A70C" w14:textId="57B1DF7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0,125</w:t>
            </w:r>
          </w:p>
        </w:tc>
        <w:tc>
          <w:tcPr>
            <w:tcW w:w="625" w:type="pct"/>
            <w:vAlign w:val="bottom"/>
          </w:tcPr>
          <w:p w14:paraId="54D36BB9" w14:textId="5DD6ACE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0,125</w:t>
            </w:r>
          </w:p>
        </w:tc>
        <w:tc>
          <w:tcPr>
            <w:tcW w:w="625" w:type="pct"/>
            <w:vAlign w:val="bottom"/>
          </w:tcPr>
          <w:p w14:paraId="4DD8756B" w14:textId="0FB3D72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041D6237" w14:textId="01511C8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764D915F" w14:textId="4D3EDCB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F7EEA1C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55B21A2C" w14:textId="5026E0E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нОтв-119</w:t>
            </w:r>
          </w:p>
        </w:tc>
        <w:tc>
          <w:tcPr>
            <w:tcW w:w="625" w:type="pct"/>
            <w:gridSpan w:val="2"/>
            <w:vAlign w:val="bottom"/>
          </w:tcPr>
          <w:p w14:paraId="2CA2FCC7" w14:textId="7E900A9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дом, кв. 2</w:t>
            </w:r>
          </w:p>
        </w:tc>
        <w:tc>
          <w:tcPr>
            <w:tcW w:w="625" w:type="pct"/>
            <w:gridSpan w:val="2"/>
            <w:vAlign w:val="bottom"/>
          </w:tcPr>
          <w:p w14:paraId="03C81C43" w14:textId="76F47D8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3,2</w:t>
            </w:r>
          </w:p>
        </w:tc>
        <w:tc>
          <w:tcPr>
            <w:tcW w:w="627" w:type="pct"/>
            <w:gridSpan w:val="2"/>
            <w:vAlign w:val="bottom"/>
          </w:tcPr>
          <w:p w14:paraId="2EF0F222" w14:textId="1C80A95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6C85DA3D" w14:textId="0EED4DD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661258D5" w14:textId="40D005C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68E6DB30" w14:textId="077A608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7B73AB48" w14:textId="251C0E8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8F20C22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62E7FEE0" w14:textId="1CAEE45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нОтв-119</w:t>
            </w:r>
          </w:p>
        </w:tc>
        <w:tc>
          <w:tcPr>
            <w:tcW w:w="625" w:type="pct"/>
            <w:gridSpan w:val="2"/>
            <w:vAlign w:val="bottom"/>
          </w:tcPr>
          <w:p w14:paraId="7929B4E2" w14:textId="7C7A8FE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нОтв-120</w:t>
            </w:r>
          </w:p>
        </w:tc>
        <w:tc>
          <w:tcPr>
            <w:tcW w:w="625" w:type="pct"/>
            <w:gridSpan w:val="2"/>
            <w:vAlign w:val="bottom"/>
          </w:tcPr>
          <w:p w14:paraId="500D3651" w14:textId="04EEA66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30</w:t>
            </w:r>
          </w:p>
        </w:tc>
        <w:tc>
          <w:tcPr>
            <w:tcW w:w="627" w:type="pct"/>
            <w:gridSpan w:val="2"/>
            <w:vAlign w:val="bottom"/>
          </w:tcPr>
          <w:p w14:paraId="25E990C7" w14:textId="5271594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0,125</w:t>
            </w:r>
          </w:p>
        </w:tc>
        <w:tc>
          <w:tcPr>
            <w:tcW w:w="625" w:type="pct"/>
            <w:vAlign w:val="bottom"/>
          </w:tcPr>
          <w:p w14:paraId="0C63E37C" w14:textId="617A358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0,125</w:t>
            </w:r>
          </w:p>
        </w:tc>
        <w:tc>
          <w:tcPr>
            <w:tcW w:w="625" w:type="pct"/>
            <w:vAlign w:val="bottom"/>
          </w:tcPr>
          <w:p w14:paraId="6F1AC092" w14:textId="286391B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705A878A" w14:textId="0EDA235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5C0EA58D" w14:textId="1674590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491F3F7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38C83C22" w14:textId="2A15462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нОтв-120</w:t>
            </w:r>
          </w:p>
        </w:tc>
        <w:tc>
          <w:tcPr>
            <w:tcW w:w="625" w:type="pct"/>
            <w:gridSpan w:val="2"/>
            <w:vAlign w:val="bottom"/>
          </w:tcPr>
          <w:p w14:paraId="74B7BEA3" w14:textId="0D31DE2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нОтв-121</w:t>
            </w:r>
          </w:p>
        </w:tc>
        <w:tc>
          <w:tcPr>
            <w:tcW w:w="625" w:type="pct"/>
            <w:gridSpan w:val="2"/>
            <w:vAlign w:val="bottom"/>
          </w:tcPr>
          <w:p w14:paraId="48196EB2" w14:textId="4D25362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25,8</w:t>
            </w:r>
          </w:p>
        </w:tc>
        <w:tc>
          <w:tcPr>
            <w:tcW w:w="627" w:type="pct"/>
            <w:gridSpan w:val="2"/>
            <w:vAlign w:val="bottom"/>
          </w:tcPr>
          <w:p w14:paraId="12B889B2" w14:textId="279BF6F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4C871BC6" w14:textId="255D8E4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764157EA" w14:textId="11276CD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43D695CF" w14:textId="30875F6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1A3DEBF6" w14:textId="50F2777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F95EF92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7E491C06" w14:textId="1440CA6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нОтв-125</w:t>
            </w:r>
          </w:p>
        </w:tc>
        <w:tc>
          <w:tcPr>
            <w:tcW w:w="625" w:type="pct"/>
            <w:gridSpan w:val="2"/>
            <w:vAlign w:val="bottom"/>
          </w:tcPr>
          <w:p w14:paraId="55C51574" w14:textId="14A1D09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нОтв-126</w:t>
            </w:r>
          </w:p>
        </w:tc>
        <w:tc>
          <w:tcPr>
            <w:tcW w:w="625" w:type="pct"/>
            <w:gridSpan w:val="2"/>
            <w:vAlign w:val="bottom"/>
          </w:tcPr>
          <w:p w14:paraId="04D4E5FA" w14:textId="1ECB543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31,9</w:t>
            </w:r>
          </w:p>
        </w:tc>
        <w:tc>
          <w:tcPr>
            <w:tcW w:w="627" w:type="pct"/>
            <w:gridSpan w:val="2"/>
            <w:vAlign w:val="bottom"/>
          </w:tcPr>
          <w:p w14:paraId="76874B55" w14:textId="796BBB3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3F61FFD4" w14:textId="34FB28D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2DA03CE9" w14:textId="225BA37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774D88C3" w14:textId="309BE04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7484A409" w14:textId="60D0538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C13A6C6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56148915" w14:textId="2D239BE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нОтв-126</w:t>
            </w:r>
          </w:p>
        </w:tc>
        <w:tc>
          <w:tcPr>
            <w:tcW w:w="625" w:type="pct"/>
            <w:gridSpan w:val="2"/>
            <w:vAlign w:val="bottom"/>
          </w:tcPr>
          <w:p w14:paraId="6CDBCAAF" w14:textId="4A21DEF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gridSpan w:val="2"/>
            <w:vAlign w:val="bottom"/>
          </w:tcPr>
          <w:p w14:paraId="46FB9688" w14:textId="10746E7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0,5</w:t>
            </w:r>
          </w:p>
        </w:tc>
        <w:tc>
          <w:tcPr>
            <w:tcW w:w="627" w:type="pct"/>
            <w:gridSpan w:val="2"/>
            <w:vAlign w:val="bottom"/>
          </w:tcPr>
          <w:p w14:paraId="3CCABC18" w14:textId="5DBED44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489EB2A5" w14:textId="7CE263B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0B383A30" w14:textId="1419092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071CF98A" w14:textId="1F7FE4C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7D9DDC26" w14:textId="0B11B8E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DDA6F7A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08F1D545" w14:textId="063F0F9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нОтв-126</w:t>
            </w:r>
          </w:p>
        </w:tc>
        <w:tc>
          <w:tcPr>
            <w:tcW w:w="625" w:type="pct"/>
            <w:gridSpan w:val="2"/>
            <w:vAlign w:val="bottom"/>
          </w:tcPr>
          <w:p w14:paraId="408F7BA7" w14:textId="3C46F88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gridSpan w:val="2"/>
            <w:vAlign w:val="bottom"/>
          </w:tcPr>
          <w:p w14:paraId="5B87895D" w14:textId="09B8AAC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627" w:type="pct"/>
            <w:gridSpan w:val="2"/>
            <w:vAlign w:val="bottom"/>
          </w:tcPr>
          <w:p w14:paraId="79AD8A80" w14:textId="0C7D8C4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11A748EA" w14:textId="477B922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59A4E896" w14:textId="6AA1CC0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267BA972" w14:textId="5C1C68A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712043EB" w14:textId="119A9C4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A99F3E4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3FF384BF" w14:textId="5812FE2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нОтв-129</w:t>
            </w:r>
          </w:p>
        </w:tc>
        <w:tc>
          <w:tcPr>
            <w:tcW w:w="625" w:type="pct"/>
            <w:gridSpan w:val="2"/>
            <w:vAlign w:val="bottom"/>
          </w:tcPr>
          <w:p w14:paraId="7C385CBD" w14:textId="6BADF76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нОтв-130</w:t>
            </w:r>
          </w:p>
        </w:tc>
        <w:tc>
          <w:tcPr>
            <w:tcW w:w="625" w:type="pct"/>
            <w:gridSpan w:val="2"/>
            <w:vAlign w:val="bottom"/>
          </w:tcPr>
          <w:p w14:paraId="194AB832" w14:textId="0BFA5D8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5,1</w:t>
            </w:r>
          </w:p>
        </w:tc>
        <w:tc>
          <w:tcPr>
            <w:tcW w:w="627" w:type="pct"/>
            <w:gridSpan w:val="2"/>
            <w:vAlign w:val="bottom"/>
          </w:tcPr>
          <w:p w14:paraId="6289219D" w14:textId="1EE2D5C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0,04</w:t>
            </w:r>
          </w:p>
        </w:tc>
        <w:tc>
          <w:tcPr>
            <w:tcW w:w="625" w:type="pct"/>
            <w:vAlign w:val="bottom"/>
          </w:tcPr>
          <w:p w14:paraId="41DB80DE" w14:textId="7F3086B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0,04</w:t>
            </w:r>
          </w:p>
        </w:tc>
        <w:tc>
          <w:tcPr>
            <w:tcW w:w="625" w:type="pct"/>
            <w:vAlign w:val="bottom"/>
          </w:tcPr>
          <w:p w14:paraId="1CEB8FA7" w14:textId="03ADF12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13F2CCB1" w14:textId="43084B3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64A35FAA" w14:textId="3881703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3B22324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2F2E6AB0" w14:textId="2513873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нОтв-130</w:t>
            </w:r>
          </w:p>
        </w:tc>
        <w:tc>
          <w:tcPr>
            <w:tcW w:w="625" w:type="pct"/>
            <w:gridSpan w:val="2"/>
            <w:vAlign w:val="bottom"/>
          </w:tcPr>
          <w:p w14:paraId="22BFBB41" w14:textId="793792D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gridSpan w:val="2"/>
            <w:vAlign w:val="bottom"/>
          </w:tcPr>
          <w:p w14:paraId="307F73DF" w14:textId="6409029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0,5</w:t>
            </w:r>
          </w:p>
        </w:tc>
        <w:tc>
          <w:tcPr>
            <w:tcW w:w="627" w:type="pct"/>
            <w:gridSpan w:val="2"/>
            <w:vAlign w:val="bottom"/>
          </w:tcPr>
          <w:p w14:paraId="248D01E3" w14:textId="48B6505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508E2D11" w14:textId="153638B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7963C994" w14:textId="5C2A5CA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04391BE5" w14:textId="603272C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1DEFCDAD" w14:textId="73B5215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4689C7B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33FAE5E2" w14:textId="7B25F19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нОтв-130</w:t>
            </w:r>
          </w:p>
        </w:tc>
        <w:tc>
          <w:tcPr>
            <w:tcW w:w="625" w:type="pct"/>
            <w:gridSpan w:val="2"/>
            <w:vAlign w:val="bottom"/>
          </w:tcPr>
          <w:p w14:paraId="3B51E5B8" w14:textId="79B1966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нОтв-131</w:t>
            </w:r>
          </w:p>
        </w:tc>
        <w:tc>
          <w:tcPr>
            <w:tcW w:w="625" w:type="pct"/>
            <w:gridSpan w:val="2"/>
            <w:vAlign w:val="bottom"/>
          </w:tcPr>
          <w:p w14:paraId="4FE69CC8" w14:textId="2CE3CCF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18,7</w:t>
            </w:r>
          </w:p>
        </w:tc>
        <w:tc>
          <w:tcPr>
            <w:tcW w:w="627" w:type="pct"/>
            <w:gridSpan w:val="2"/>
            <w:vAlign w:val="bottom"/>
          </w:tcPr>
          <w:p w14:paraId="5D1995CC" w14:textId="3A3A76E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0,04</w:t>
            </w:r>
          </w:p>
        </w:tc>
        <w:tc>
          <w:tcPr>
            <w:tcW w:w="625" w:type="pct"/>
            <w:vAlign w:val="bottom"/>
          </w:tcPr>
          <w:p w14:paraId="39949797" w14:textId="6FF0094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0,04</w:t>
            </w:r>
          </w:p>
        </w:tc>
        <w:tc>
          <w:tcPr>
            <w:tcW w:w="625" w:type="pct"/>
            <w:vAlign w:val="bottom"/>
          </w:tcPr>
          <w:p w14:paraId="14884596" w14:textId="669FE93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Подвальная</w:t>
            </w:r>
          </w:p>
        </w:tc>
        <w:tc>
          <w:tcPr>
            <w:tcW w:w="625" w:type="pct"/>
            <w:vAlign w:val="bottom"/>
          </w:tcPr>
          <w:p w14:paraId="4AE25B24" w14:textId="1FC1C9E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68CF5123" w14:textId="6BE809A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26B0396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6C4802AF" w14:textId="7E16D63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нОтв-129</w:t>
            </w:r>
          </w:p>
        </w:tc>
        <w:tc>
          <w:tcPr>
            <w:tcW w:w="625" w:type="pct"/>
            <w:gridSpan w:val="2"/>
            <w:vAlign w:val="bottom"/>
          </w:tcPr>
          <w:p w14:paraId="219BD1E9" w14:textId="4D254A5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нОтв-133</w:t>
            </w:r>
          </w:p>
        </w:tc>
        <w:tc>
          <w:tcPr>
            <w:tcW w:w="625" w:type="pct"/>
            <w:gridSpan w:val="2"/>
            <w:vAlign w:val="bottom"/>
          </w:tcPr>
          <w:p w14:paraId="71D0A57E" w14:textId="2AA1820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35,7</w:t>
            </w:r>
          </w:p>
        </w:tc>
        <w:tc>
          <w:tcPr>
            <w:tcW w:w="627" w:type="pct"/>
            <w:gridSpan w:val="2"/>
            <w:vAlign w:val="bottom"/>
          </w:tcPr>
          <w:p w14:paraId="6C69C869" w14:textId="11056C7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bottom"/>
          </w:tcPr>
          <w:p w14:paraId="313A44E1" w14:textId="181F77C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bottom"/>
          </w:tcPr>
          <w:p w14:paraId="23713266" w14:textId="0A43305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48A7318B" w14:textId="4EA236A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51248E11" w14:textId="6B6BE6E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CC3DE10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5E754A10" w14:textId="7D52655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нОтв-133</w:t>
            </w:r>
          </w:p>
        </w:tc>
        <w:tc>
          <w:tcPr>
            <w:tcW w:w="625" w:type="pct"/>
            <w:gridSpan w:val="2"/>
            <w:vAlign w:val="bottom"/>
          </w:tcPr>
          <w:p w14:paraId="54A726F9" w14:textId="5D079EF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нОтв-134</w:t>
            </w:r>
          </w:p>
        </w:tc>
        <w:tc>
          <w:tcPr>
            <w:tcW w:w="625" w:type="pct"/>
            <w:gridSpan w:val="2"/>
            <w:vAlign w:val="bottom"/>
          </w:tcPr>
          <w:p w14:paraId="2B8F032A" w14:textId="086A3F1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12,7</w:t>
            </w:r>
          </w:p>
        </w:tc>
        <w:tc>
          <w:tcPr>
            <w:tcW w:w="627" w:type="pct"/>
            <w:gridSpan w:val="2"/>
            <w:vAlign w:val="bottom"/>
          </w:tcPr>
          <w:p w14:paraId="28791A88" w14:textId="6F02917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bottom"/>
          </w:tcPr>
          <w:p w14:paraId="48FB96B1" w14:textId="5093931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bottom"/>
          </w:tcPr>
          <w:p w14:paraId="76D0E27C" w14:textId="487DD15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468D9540" w14:textId="1DD59CA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40A388CC" w14:textId="27BC0E8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EFD7F6A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612AF17D" w14:textId="7263887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нОтв-5</w:t>
            </w:r>
          </w:p>
        </w:tc>
        <w:tc>
          <w:tcPr>
            <w:tcW w:w="625" w:type="pct"/>
            <w:gridSpan w:val="2"/>
            <w:vAlign w:val="bottom"/>
          </w:tcPr>
          <w:p w14:paraId="477F34E8" w14:textId="6F76165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нОтв-6</w:t>
            </w:r>
          </w:p>
        </w:tc>
        <w:tc>
          <w:tcPr>
            <w:tcW w:w="625" w:type="pct"/>
            <w:gridSpan w:val="2"/>
            <w:vAlign w:val="bottom"/>
          </w:tcPr>
          <w:p w14:paraId="761D82B7" w14:textId="2044DA5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22,6</w:t>
            </w:r>
          </w:p>
        </w:tc>
        <w:tc>
          <w:tcPr>
            <w:tcW w:w="627" w:type="pct"/>
            <w:gridSpan w:val="2"/>
            <w:vAlign w:val="bottom"/>
          </w:tcPr>
          <w:p w14:paraId="652CAFE6" w14:textId="0C79B68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0,2</w:t>
            </w:r>
          </w:p>
        </w:tc>
        <w:tc>
          <w:tcPr>
            <w:tcW w:w="625" w:type="pct"/>
            <w:vAlign w:val="bottom"/>
          </w:tcPr>
          <w:p w14:paraId="7E64E97C" w14:textId="345CB20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0,2</w:t>
            </w:r>
          </w:p>
        </w:tc>
        <w:tc>
          <w:tcPr>
            <w:tcW w:w="625" w:type="pct"/>
            <w:vAlign w:val="bottom"/>
          </w:tcPr>
          <w:p w14:paraId="005E3F93" w14:textId="6326DE4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3AB991E4" w14:textId="652B4AC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7C1EA71A" w14:textId="05CD1B1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858960F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1E0DDFCC" w14:textId="6586706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нОтв-6</w:t>
            </w:r>
          </w:p>
        </w:tc>
        <w:tc>
          <w:tcPr>
            <w:tcW w:w="625" w:type="pct"/>
            <w:gridSpan w:val="2"/>
            <w:vAlign w:val="bottom"/>
          </w:tcPr>
          <w:p w14:paraId="154F6A3B" w14:textId="71928C7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Станция обезжелезевания</w:t>
            </w:r>
          </w:p>
        </w:tc>
        <w:tc>
          <w:tcPr>
            <w:tcW w:w="625" w:type="pct"/>
            <w:gridSpan w:val="2"/>
            <w:vAlign w:val="bottom"/>
          </w:tcPr>
          <w:p w14:paraId="22AB1A19" w14:textId="1E23666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10,6</w:t>
            </w:r>
          </w:p>
        </w:tc>
        <w:tc>
          <w:tcPr>
            <w:tcW w:w="627" w:type="pct"/>
            <w:gridSpan w:val="2"/>
            <w:vAlign w:val="bottom"/>
          </w:tcPr>
          <w:p w14:paraId="1915018F" w14:textId="4F1D629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55E98192" w14:textId="355C833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7A1CA7D6" w14:textId="3922A39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385FA8DD" w14:textId="00EA535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48DE0452" w14:textId="724B460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D4FBEEB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49816FE0" w14:textId="0CCDB74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нОтв-6</w:t>
            </w:r>
          </w:p>
        </w:tc>
        <w:tc>
          <w:tcPr>
            <w:tcW w:w="625" w:type="pct"/>
            <w:gridSpan w:val="2"/>
            <w:vAlign w:val="bottom"/>
          </w:tcPr>
          <w:p w14:paraId="05ADC795" w14:textId="4AFD604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нОтв-7</w:t>
            </w:r>
          </w:p>
        </w:tc>
        <w:tc>
          <w:tcPr>
            <w:tcW w:w="625" w:type="pct"/>
            <w:gridSpan w:val="2"/>
            <w:vAlign w:val="bottom"/>
          </w:tcPr>
          <w:p w14:paraId="76CE657C" w14:textId="75629DA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15,3</w:t>
            </w:r>
          </w:p>
        </w:tc>
        <w:tc>
          <w:tcPr>
            <w:tcW w:w="627" w:type="pct"/>
            <w:gridSpan w:val="2"/>
            <w:vAlign w:val="bottom"/>
          </w:tcPr>
          <w:p w14:paraId="67183563" w14:textId="63476CD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0,2</w:t>
            </w:r>
          </w:p>
        </w:tc>
        <w:tc>
          <w:tcPr>
            <w:tcW w:w="625" w:type="pct"/>
            <w:vAlign w:val="bottom"/>
          </w:tcPr>
          <w:p w14:paraId="26C5142C" w14:textId="4627EF3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0,2</w:t>
            </w:r>
          </w:p>
        </w:tc>
        <w:tc>
          <w:tcPr>
            <w:tcW w:w="625" w:type="pct"/>
            <w:vAlign w:val="bottom"/>
          </w:tcPr>
          <w:p w14:paraId="71A3A377" w14:textId="050FF84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2DC2F103" w14:textId="50B48E9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2AA4BF68" w14:textId="18A9D1D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3F96E11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475BF172" w14:textId="5619C15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нОтв-7</w:t>
            </w:r>
          </w:p>
        </w:tc>
        <w:tc>
          <w:tcPr>
            <w:tcW w:w="625" w:type="pct"/>
            <w:gridSpan w:val="2"/>
            <w:vAlign w:val="bottom"/>
          </w:tcPr>
          <w:p w14:paraId="2D4A8579" w14:textId="351B44B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нОтв-8</w:t>
            </w:r>
          </w:p>
        </w:tc>
        <w:tc>
          <w:tcPr>
            <w:tcW w:w="625" w:type="pct"/>
            <w:gridSpan w:val="2"/>
            <w:vAlign w:val="bottom"/>
          </w:tcPr>
          <w:p w14:paraId="1EEF2B61" w14:textId="7227914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3,6</w:t>
            </w:r>
          </w:p>
        </w:tc>
        <w:tc>
          <w:tcPr>
            <w:tcW w:w="627" w:type="pct"/>
            <w:gridSpan w:val="2"/>
            <w:vAlign w:val="bottom"/>
          </w:tcPr>
          <w:p w14:paraId="585FF976" w14:textId="72FCE2C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74F1F9CF" w14:textId="6A94B68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02096128" w14:textId="662BF2F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3CE0DED3" w14:textId="3F160E2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19D10D56" w14:textId="5CDCB4D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FD1FE10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13004324" w14:textId="255F11E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нОтв-8</w:t>
            </w:r>
          </w:p>
        </w:tc>
        <w:tc>
          <w:tcPr>
            <w:tcW w:w="625" w:type="pct"/>
            <w:gridSpan w:val="2"/>
            <w:vAlign w:val="bottom"/>
          </w:tcPr>
          <w:p w14:paraId="0C1C8211" w14:textId="4B3ED54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нОтв-9</w:t>
            </w:r>
          </w:p>
        </w:tc>
        <w:tc>
          <w:tcPr>
            <w:tcW w:w="625" w:type="pct"/>
            <w:gridSpan w:val="2"/>
            <w:vAlign w:val="bottom"/>
          </w:tcPr>
          <w:p w14:paraId="3CB66C51" w14:textId="448A245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9,8</w:t>
            </w:r>
          </w:p>
        </w:tc>
        <w:tc>
          <w:tcPr>
            <w:tcW w:w="627" w:type="pct"/>
            <w:gridSpan w:val="2"/>
            <w:vAlign w:val="bottom"/>
          </w:tcPr>
          <w:p w14:paraId="3D66245C" w14:textId="02A12C5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128DBB76" w14:textId="7C2F06C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625D4FC5" w14:textId="3324063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bottom"/>
          </w:tcPr>
          <w:p w14:paraId="30CA115C" w14:textId="080E66F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5308B343" w14:textId="5853A53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15F2BD6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060C74CC" w14:textId="0C0A41E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нОтв-9</w:t>
            </w:r>
          </w:p>
        </w:tc>
        <w:tc>
          <w:tcPr>
            <w:tcW w:w="625" w:type="pct"/>
            <w:gridSpan w:val="2"/>
            <w:vAlign w:val="bottom"/>
          </w:tcPr>
          <w:p w14:paraId="26E96671" w14:textId="008FEDA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gridSpan w:val="2"/>
            <w:vAlign w:val="bottom"/>
          </w:tcPr>
          <w:p w14:paraId="630BB698" w14:textId="2C9DD1C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38</w:t>
            </w:r>
          </w:p>
        </w:tc>
        <w:tc>
          <w:tcPr>
            <w:tcW w:w="627" w:type="pct"/>
            <w:gridSpan w:val="2"/>
            <w:vAlign w:val="bottom"/>
          </w:tcPr>
          <w:p w14:paraId="5368D23D" w14:textId="3D848CA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77565303" w14:textId="211539E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45BB86A9" w14:textId="465B108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4629E2E0" w14:textId="2E9530E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4FF19147" w14:textId="6DA5A8D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87FF505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3B215874" w14:textId="11708EF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нОтв-7</w:t>
            </w:r>
          </w:p>
        </w:tc>
        <w:tc>
          <w:tcPr>
            <w:tcW w:w="625" w:type="pct"/>
            <w:gridSpan w:val="2"/>
            <w:vAlign w:val="bottom"/>
          </w:tcPr>
          <w:p w14:paraId="094B3E53" w14:textId="2628BCF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нОтв-10</w:t>
            </w:r>
          </w:p>
        </w:tc>
        <w:tc>
          <w:tcPr>
            <w:tcW w:w="625" w:type="pct"/>
            <w:gridSpan w:val="2"/>
            <w:vAlign w:val="bottom"/>
          </w:tcPr>
          <w:p w14:paraId="26A2AF79" w14:textId="03E654E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89,2</w:t>
            </w:r>
          </w:p>
        </w:tc>
        <w:tc>
          <w:tcPr>
            <w:tcW w:w="627" w:type="pct"/>
            <w:gridSpan w:val="2"/>
            <w:vAlign w:val="bottom"/>
          </w:tcPr>
          <w:p w14:paraId="4A328D13" w14:textId="36530CF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0,2</w:t>
            </w:r>
          </w:p>
        </w:tc>
        <w:tc>
          <w:tcPr>
            <w:tcW w:w="625" w:type="pct"/>
            <w:vAlign w:val="bottom"/>
          </w:tcPr>
          <w:p w14:paraId="105ADCC2" w14:textId="2B250F5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0,2</w:t>
            </w:r>
          </w:p>
        </w:tc>
        <w:tc>
          <w:tcPr>
            <w:tcW w:w="625" w:type="pct"/>
            <w:vAlign w:val="bottom"/>
          </w:tcPr>
          <w:p w14:paraId="08D3C390" w14:textId="47C930A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3F0230EC" w14:textId="0C5C402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521B9DC2" w14:textId="0ECF423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F0D0366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2FE7769E" w14:textId="64C790C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нОтв-10</w:t>
            </w:r>
          </w:p>
        </w:tc>
        <w:tc>
          <w:tcPr>
            <w:tcW w:w="625" w:type="pct"/>
            <w:gridSpan w:val="2"/>
            <w:vAlign w:val="bottom"/>
          </w:tcPr>
          <w:p w14:paraId="5DBE4EE8" w14:textId="570A11E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д/с "Березка"</w:t>
            </w:r>
          </w:p>
        </w:tc>
        <w:tc>
          <w:tcPr>
            <w:tcW w:w="625" w:type="pct"/>
            <w:gridSpan w:val="2"/>
            <w:vAlign w:val="bottom"/>
          </w:tcPr>
          <w:p w14:paraId="68E60D5E" w14:textId="385EF06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60,3</w:t>
            </w:r>
          </w:p>
        </w:tc>
        <w:tc>
          <w:tcPr>
            <w:tcW w:w="627" w:type="pct"/>
            <w:gridSpan w:val="2"/>
            <w:vAlign w:val="bottom"/>
          </w:tcPr>
          <w:p w14:paraId="5C9BCF59" w14:textId="2D38FBC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bottom"/>
          </w:tcPr>
          <w:p w14:paraId="606E815E" w14:textId="7E1EE34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bottom"/>
          </w:tcPr>
          <w:p w14:paraId="0A65CC8B" w14:textId="0201A4D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7E64985B" w14:textId="141D666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7435CD2C" w14:textId="585D68E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EDF4C95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414847FB" w14:textId="44EED59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нОтв-10</w:t>
            </w:r>
          </w:p>
        </w:tc>
        <w:tc>
          <w:tcPr>
            <w:tcW w:w="625" w:type="pct"/>
            <w:gridSpan w:val="2"/>
            <w:vAlign w:val="bottom"/>
          </w:tcPr>
          <w:p w14:paraId="0CFE3F8E" w14:textId="198555A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нОтв-11</w:t>
            </w:r>
          </w:p>
        </w:tc>
        <w:tc>
          <w:tcPr>
            <w:tcW w:w="625" w:type="pct"/>
            <w:gridSpan w:val="2"/>
            <w:vAlign w:val="bottom"/>
          </w:tcPr>
          <w:p w14:paraId="10D8D61F" w14:textId="2B34BAC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14,7</w:t>
            </w:r>
          </w:p>
        </w:tc>
        <w:tc>
          <w:tcPr>
            <w:tcW w:w="627" w:type="pct"/>
            <w:gridSpan w:val="2"/>
            <w:vAlign w:val="bottom"/>
          </w:tcPr>
          <w:p w14:paraId="699B2B31" w14:textId="20EEDBA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0,2</w:t>
            </w:r>
          </w:p>
        </w:tc>
        <w:tc>
          <w:tcPr>
            <w:tcW w:w="625" w:type="pct"/>
            <w:vAlign w:val="bottom"/>
          </w:tcPr>
          <w:p w14:paraId="00D4DF08" w14:textId="066CA02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0,2</w:t>
            </w:r>
          </w:p>
        </w:tc>
        <w:tc>
          <w:tcPr>
            <w:tcW w:w="625" w:type="pct"/>
            <w:vAlign w:val="bottom"/>
          </w:tcPr>
          <w:p w14:paraId="017CDC6C" w14:textId="1049E5B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2E20DCA6" w14:textId="7DFF8C7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3DBDA13C" w14:textId="631D02D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8B1A043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4789C0C0" w14:textId="2451CFE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нОтв-11</w:t>
            </w:r>
          </w:p>
        </w:tc>
        <w:tc>
          <w:tcPr>
            <w:tcW w:w="625" w:type="pct"/>
            <w:gridSpan w:val="2"/>
            <w:vAlign w:val="bottom"/>
          </w:tcPr>
          <w:p w14:paraId="0AB470AD" w14:textId="71A15E1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нОтв-12</w:t>
            </w:r>
          </w:p>
        </w:tc>
        <w:tc>
          <w:tcPr>
            <w:tcW w:w="625" w:type="pct"/>
            <w:gridSpan w:val="2"/>
            <w:vAlign w:val="bottom"/>
          </w:tcPr>
          <w:p w14:paraId="4753580A" w14:textId="56A40A7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3,3</w:t>
            </w:r>
          </w:p>
        </w:tc>
        <w:tc>
          <w:tcPr>
            <w:tcW w:w="627" w:type="pct"/>
            <w:gridSpan w:val="2"/>
            <w:vAlign w:val="bottom"/>
          </w:tcPr>
          <w:p w14:paraId="63656480" w14:textId="6E31B31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bottom"/>
          </w:tcPr>
          <w:p w14:paraId="43CD7FC8" w14:textId="03B181D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bottom"/>
          </w:tcPr>
          <w:p w14:paraId="3DABEA1B" w14:textId="4BCE8CA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0740EE78" w14:textId="4DF6354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61093135" w14:textId="1631C1E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A0E386C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115DF44C" w14:textId="5E3FEC4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нОтв-12</w:t>
            </w:r>
          </w:p>
        </w:tc>
        <w:tc>
          <w:tcPr>
            <w:tcW w:w="625" w:type="pct"/>
            <w:gridSpan w:val="2"/>
            <w:vAlign w:val="bottom"/>
          </w:tcPr>
          <w:p w14:paraId="5C71C5CC" w14:textId="5558FC2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нОтв-13</w:t>
            </w:r>
          </w:p>
        </w:tc>
        <w:tc>
          <w:tcPr>
            <w:tcW w:w="625" w:type="pct"/>
            <w:gridSpan w:val="2"/>
            <w:vAlign w:val="bottom"/>
          </w:tcPr>
          <w:p w14:paraId="13BE1A2C" w14:textId="51CDFDC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15,5</w:t>
            </w:r>
          </w:p>
        </w:tc>
        <w:tc>
          <w:tcPr>
            <w:tcW w:w="627" w:type="pct"/>
            <w:gridSpan w:val="2"/>
            <w:vAlign w:val="bottom"/>
          </w:tcPr>
          <w:p w14:paraId="7EFED582" w14:textId="668E333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bottom"/>
          </w:tcPr>
          <w:p w14:paraId="1151E007" w14:textId="78503A2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bottom"/>
          </w:tcPr>
          <w:p w14:paraId="0D0C3381" w14:textId="38D383D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bottom"/>
          </w:tcPr>
          <w:p w14:paraId="28208FDE" w14:textId="2576C12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043BED60" w14:textId="1B10497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C6A8926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5E9731B8" w14:textId="7031DBF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нОтв-13</w:t>
            </w:r>
          </w:p>
        </w:tc>
        <w:tc>
          <w:tcPr>
            <w:tcW w:w="625" w:type="pct"/>
            <w:gridSpan w:val="2"/>
            <w:vAlign w:val="bottom"/>
          </w:tcPr>
          <w:p w14:paraId="695B394E" w14:textId="43D04EA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нОтв-14</w:t>
            </w:r>
          </w:p>
        </w:tc>
        <w:tc>
          <w:tcPr>
            <w:tcW w:w="625" w:type="pct"/>
            <w:gridSpan w:val="2"/>
            <w:vAlign w:val="bottom"/>
          </w:tcPr>
          <w:p w14:paraId="6BB260E4" w14:textId="2967025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28,8</w:t>
            </w:r>
          </w:p>
        </w:tc>
        <w:tc>
          <w:tcPr>
            <w:tcW w:w="627" w:type="pct"/>
            <w:gridSpan w:val="2"/>
            <w:vAlign w:val="bottom"/>
          </w:tcPr>
          <w:p w14:paraId="353BF8D3" w14:textId="6FD08B2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bottom"/>
          </w:tcPr>
          <w:p w14:paraId="58C58301" w14:textId="2E76698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bottom"/>
          </w:tcPr>
          <w:p w14:paraId="2C3F9ABA" w14:textId="0FBC03B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1F1F917D" w14:textId="3AE8485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191D1991" w14:textId="128BF22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AB12CE8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6E1C367E" w14:textId="6C67EF4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нОтв-14</w:t>
            </w:r>
          </w:p>
        </w:tc>
        <w:tc>
          <w:tcPr>
            <w:tcW w:w="625" w:type="pct"/>
            <w:gridSpan w:val="2"/>
            <w:vAlign w:val="bottom"/>
          </w:tcPr>
          <w:p w14:paraId="4B6368BF" w14:textId="6A52EA6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нОтв-15</w:t>
            </w:r>
          </w:p>
        </w:tc>
        <w:tc>
          <w:tcPr>
            <w:tcW w:w="625" w:type="pct"/>
            <w:gridSpan w:val="2"/>
            <w:vAlign w:val="bottom"/>
          </w:tcPr>
          <w:p w14:paraId="3FB653A9" w14:textId="09F8590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12,8</w:t>
            </w:r>
          </w:p>
        </w:tc>
        <w:tc>
          <w:tcPr>
            <w:tcW w:w="627" w:type="pct"/>
            <w:gridSpan w:val="2"/>
            <w:vAlign w:val="bottom"/>
          </w:tcPr>
          <w:p w14:paraId="50B43FED" w14:textId="177B231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bottom"/>
          </w:tcPr>
          <w:p w14:paraId="2E055684" w14:textId="69FD741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bottom"/>
          </w:tcPr>
          <w:p w14:paraId="1DD4E39E" w14:textId="3B5B1DD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0B2CD9D3" w14:textId="3194EDF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52AD3AAF" w14:textId="40ECDD9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BBE690C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5A14983F" w14:textId="17372DB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нОтв-15</w:t>
            </w:r>
          </w:p>
        </w:tc>
        <w:tc>
          <w:tcPr>
            <w:tcW w:w="625" w:type="pct"/>
            <w:gridSpan w:val="2"/>
            <w:vAlign w:val="bottom"/>
          </w:tcPr>
          <w:p w14:paraId="63218C2A" w14:textId="3AE272F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gridSpan w:val="2"/>
            <w:vAlign w:val="bottom"/>
          </w:tcPr>
          <w:p w14:paraId="190B1AF3" w14:textId="1C62511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0,5</w:t>
            </w:r>
          </w:p>
        </w:tc>
        <w:tc>
          <w:tcPr>
            <w:tcW w:w="627" w:type="pct"/>
            <w:gridSpan w:val="2"/>
            <w:vAlign w:val="bottom"/>
          </w:tcPr>
          <w:p w14:paraId="5A15A123" w14:textId="02CEB36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0AD392C9" w14:textId="4EC4750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71B2DF0A" w14:textId="61CA000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Подвальная</w:t>
            </w:r>
          </w:p>
        </w:tc>
        <w:tc>
          <w:tcPr>
            <w:tcW w:w="625" w:type="pct"/>
            <w:vAlign w:val="bottom"/>
          </w:tcPr>
          <w:p w14:paraId="76238169" w14:textId="1D71159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4B287FDF" w14:textId="72418F4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EA9ABC8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02D0E5CD" w14:textId="2808C55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нОтв-15</w:t>
            </w:r>
          </w:p>
        </w:tc>
        <w:tc>
          <w:tcPr>
            <w:tcW w:w="625" w:type="pct"/>
            <w:gridSpan w:val="2"/>
            <w:vAlign w:val="bottom"/>
          </w:tcPr>
          <w:p w14:paraId="230CA771" w14:textId="7387301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нОтв-16</w:t>
            </w:r>
          </w:p>
        </w:tc>
        <w:tc>
          <w:tcPr>
            <w:tcW w:w="625" w:type="pct"/>
            <w:gridSpan w:val="2"/>
            <w:vAlign w:val="bottom"/>
          </w:tcPr>
          <w:p w14:paraId="378055D9" w14:textId="244D810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43</w:t>
            </w:r>
          </w:p>
        </w:tc>
        <w:tc>
          <w:tcPr>
            <w:tcW w:w="627" w:type="pct"/>
            <w:gridSpan w:val="2"/>
            <w:vAlign w:val="bottom"/>
          </w:tcPr>
          <w:p w14:paraId="516A2E5D" w14:textId="4C5BE83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bottom"/>
          </w:tcPr>
          <w:p w14:paraId="71817907" w14:textId="7CE998A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0,08</w:t>
            </w:r>
          </w:p>
        </w:tc>
        <w:tc>
          <w:tcPr>
            <w:tcW w:w="625" w:type="pct"/>
            <w:vAlign w:val="bottom"/>
          </w:tcPr>
          <w:p w14:paraId="0F0CFA2E" w14:textId="2891D10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Подвальная</w:t>
            </w:r>
          </w:p>
        </w:tc>
        <w:tc>
          <w:tcPr>
            <w:tcW w:w="625" w:type="pct"/>
            <w:vAlign w:val="bottom"/>
          </w:tcPr>
          <w:p w14:paraId="7FE67B44" w14:textId="7D0CC05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4813E79F" w14:textId="372EC35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80C61FC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0E2FFC83" w14:textId="3336CE9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нОтв-16</w:t>
            </w:r>
          </w:p>
        </w:tc>
        <w:tc>
          <w:tcPr>
            <w:tcW w:w="625" w:type="pct"/>
            <w:gridSpan w:val="2"/>
            <w:vAlign w:val="bottom"/>
          </w:tcPr>
          <w:p w14:paraId="61F6F3CC" w14:textId="58A0591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gridSpan w:val="2"/>
            <w:vAlign w:val="bottom"/>
          </w:tcPr>
          <w:p w14:paraId="59F3BA84" w14:textId="1A867FD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627" w:type="pct"/>
            <w:gridSpan w:val="2"/>
            <w:vAlign w:val="bottom"/>
          </w:tcPr>
          <w:p w14:paraId="764738E2" w14:textId="34E3A66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255E3BA0" w14:textId="1C72F5C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2B2236FA" w14:textId="014C075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5AA3E418" w14:textId="5CC2A75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5C724D4D" w14:textId="794E2C9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5010654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7E17C04F" w14:textId="49D96CD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нОтв-21</w:t>
            </w:r>
          </w:p>
        </w:tc>
        <w:tc>
          <w:tcPr>
            <w:tcW w:w="625" w:type="pct"/>
            <w:gridSpan w:val="2"/>
            <w:vAlign w:val="bottom"/>
          </w:tcPr>
          <w:p w14:paraId="703986A4" w14:textId="353209F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Магазин "Мясо-рыба"</w:t>
            </w:r>
          </w:p>
        </w:tc>
        <w:tc>
          <w:tcPr>
            <w:tcW w:w="625" w:type="pct"/>
            <w:gridSpan w:val="2"/>
            <w:vAlign w:val="bottom"/>
          </w:tcPr>
          <w:p w14:paraId="69EF29CD" w14:textId="5BB42A1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2,3</w:t>
            </w:r>
          </w:p>
        </w:tc>
        <w:tc>
          <w:tcPr>
            <w:tcW w:w="627" w:type="pct"/>
            <w:gridSpan w:val="2"/>
            <w:vAlign w:val="bottom"/>
          </w:tcPr>
          <w:p w14:paraId="172390CA" w14:textId="29C0398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0,015</w:t>
            </w:r>
          </w:p>
        </w:tc>
        <w:tc>
          <w:tcPr>
            <w:tcW w:w="625" w:type="pct"/>
            <w:vAlign w:val="bottom"/>
          </w:tcPr>
          <w:p w14:paraId="4A765DC3" w14:textId="4E6CDE1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0,015</w:t>
            </w:r>
          </w:p>
        </w:tc>
        <w:tc>
          <w:tcPr>
            <w:tcW w:w="625" w:type="pct"/>
            <w:vAlign w:val="bottom"/>
          </w:tcPr>
          <w:p w14:paraId="39F7ED83" w14:textId="4190181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775F951A" w14:textId="4FF8924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28E7F078" w14:textId="115762F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A4219AE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735CC371" w14:textId="51AB085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нОтв-21</w:t>
            </w:r>
          </w:p>
        </w:tc>
        <w:tc>
          <w:tcPr>
            <w:tcW w:w="625" w:type="pct"/>
            <w:gridSpan w:val="2"/>
            <w:vAlign w:val="bottom"/>
          </w:tcPr>
          <w:p w14:paraId="48C2BAB7" w14:textId="296B2C6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нОтв-22</w:t>
            </w:r>
          </w:p>
        </w:tc>
        <w:tc>
          <w:tcPr>
            <w:tcW w:w="625" w:type="pct"/>
            <w:gridSpan w:val="2"/>
            <w:vAlign w:val="bottom"/>
          </w:tcPr>
          <w:p w14:paraId="7181D146" w14:textId="0F9218A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27</w:t>
            </w:r>
          </w:p>
        </w:tc>
        <w:tc>
          <w:tcPr>
            <w:tcW w:w="627" w:type="pct"/>
            <w:gridSpan w:val="2"/>
            <w:vAlign w:val="bottom"/>
          </w:tcPr>
          <w:p w14:paraId="1C465F9F" w14:textId="72C84D8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52CF0D89" w14:textId="0952265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6C471224" w14:textId="2F96387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7D8FD2F4" w14:textId="31010B0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119CDFCB" w14:textId="325A518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72D8BC5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64E0051F" w14:textId="06DD503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нОтв-22</w:t>
            </w:r>
          </w:p>
        </w:tc>
        <w:tc>
          <w:tcPr>
            <w:tcW w:w="625" w:type="pct"/>
            <w:gridSpan w:val="2"/>
            <w:vAlign w:val="bottom"/>
          </w:tcPr>
          <w:p w14:paraId="01315919" w14:textId="735B09B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нОтв-24</w:t>
            </w:r>
          </w:p>
        </w:tc>
        <w:tc>
          <w:tcPr>
            <w:tcW w:w="625" w:type="pct"/>
            <w:gridSpan w:val="2"/>
            <w:vAlign w:val="bottom"/>
          </w:tcPr>
          <w:p w14:paraId="5D33B799" w14:textId="068FE8F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27,2</w:t>
            </w:r>
          </w:p>
        </w:tc>
        <w:tc>
          <w:tcPr>
            <w:tcW w:w="627" w:type="pct"/>
            <w:gridSpan w:val="2"/>
            <w:vAlign w:val="bottom"/>
          </w:tcPr>
          <w:p w14:paraId="2417462C" w14:textId="59E892B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2BEBBFE8" w14:textId="4A51213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0E2DEA6C" w14:textId="25731CC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1286DB1F" w14:textId="4C24FA0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5A90FC57" w14:textId="1A17787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8801B33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7957C933" w14:textId="1E16B48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нОтв-24</w:t>
            </w:r>
          </w:p>
        </w:tc>
        <w:tc>
          <w:tcPr>
            <w:tcW w:w="625" w:type="pct"/>
            <w:gridSpan w:val="2"/>
            <w:vAlign w:val="bottom"/>
          </w:tcPr>
          <w:p w14:paraId="37CE920E" w14:textId="681924C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нОтв-25</w:t>
            </w:r>
          </w:p>
        </w:tc>
        <w:tc>
          <w:tcPr>
            <w:tcW w:w="625" w:type="pct"/>
            <w:gridSpan w:val="2"/>
            <w:vAlign w:val="bottom"/>
          </w:tcPr>
          <w:p w14:paraId="0AC5E58D" w14:textId="27A45F1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55,1</w:t>
            </w:r>
          </w:p>
        </w:tc>
        <w:tc>
          <w:tcPr>
            <w:tcW w:w="627" w:type="pct"/>
            <w:gridSpan w:val="2"/>
            <w:vAlign w:val="bottom"/>
          </w:tcPr>
          <w:p w14:paraId="65040A1E" w14:textId="67E1318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0,065</w:t>
            </w:r>
          </w:p>
        </w:tc>
        <w:tc>
          <w:tcPr>
            <w:tcW w:w="625" w:type="pct"/>
            <w:vAlign w:val="bottom"/>
          </w:tcPr>
          <w:p w14:paraId="67050E11" w14:textId="4534D92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0,065</w:t>
            </w:r>
          </w:p>
        </w:tc>
        <w:tc>
          <w:tcPr>
            <w:tcW w:w="625" w:type="pct"/>
            <w:vAlign w:val="bottom"/>
          </w:tcPr>
          <w:p w14:paraId="47F994F7" w14:textId="177BD5A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4CD4AC0F" w14:textId="04C1619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15D99D9C" w14:textId="6CD8240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310C5C2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45A04FD7" w14:textId="32B7638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нОтв-25</w:t>
            </w:r>
          </w:p>
        </w:tc>
        <w:tc>
          <w:tcPr>
            <w:tcW w:w="625" w:type="pct"/>
            <w:gridSpan w:val="2"/>
            <w:vAlign w:val="bottom"/>
          </w:tcPr>
          <w:p w14:paraId="3223BC8E" w14:textId="4072AEC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Константинов отдых</w:t>
            </w:r>
          </w:p>
        </w:tc>
        <w:tc>
          <w:tcPr>
            <w:tcW w:w="625" w:type="pct"/>
            <w:gridSpan w:val="2"/>
            <w:vAlign w:val="bottom"/>
          </w:tcPr>
          <w:p w14:paraId="20055813" w14:textId="0AA7D59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627" w:type="pct"/>
            <w:gridSpan w:val="2"/>
            <w:vAlign w:val="bottom"/>
          </w:tcPr>
          <w:p w14:paraId="08108522" w14:textId="63BAF99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</w:t>
            </w:r>
          </w:p>
        </w:tc>
        <w:tc>
          <w:tcPr>
            <w:tcW w:w="625" w:type="pct"/>
            <w:vAlign w:val="bottom"/>
          </w:tcPr>
          <w:p w14:paraId="7CD00D9D" w14:textId="17071FD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</w:t>
            </w:r>
          </w:p>
        </w:tc>
        <w:tc>
          <w:tcPr>
            <w:tcW w:w="625" w:type="pct"/>
            <w:vAlign w:val="bottom"/>
          </w:tcPr>
          <w:p w14:paraId="54A73CF1" w14:textId="075CE46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2ED9BB99" w14:textId="11B31BD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71FEB272" w14:textId="7623DD7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42019C1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457F978A" w14:textId="671463C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нОтв-25</w:t>
            </w:r>
          </w:p>
        </w:tc>
        <w:tc>
          <w:tcPr>
            <w:tcW w:w="625" w:type="pct"/>
            <w:gridSpan w:val="2"/>
            <w:vAlign w:val="bottom"/>
          </w:tcPr>
          <w:p w14:paraId="4AE570D5" w14:textId="14446A0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нОтв-26</w:t>
            </w:r>
          </w:p>
        </w:tc>
        <w:tc>
          <w:tcPr>
            <w:tcW w:w="625" w:type="pct"/>
            <w:gridSpan w:val="2"/>
            <w:vAlign w:val="bottom"/>
          </w:tcPr>
          <w:p w14:paraId="5F268434" w14:textId="1FA4C39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4,1</w:t>
            </w:r>
          </w:p>
        </w:tc>
        <w:tc>
          <w:tcPr>
            <w:tcW w:w="627" w:type="pct"/>
            <w:gridSpan w:val="2"/>
            <w:vAlign w:val="bottom"/>
          </w:tcPr>
          <w:p w14:paraId="63AA9D26" w14:textId="0EEF8BE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0,065</w:t>
            </w:r>
          </w:p>
        </w:tc>
        <w:tc>
          <w:tcPr>
            <w:tcW w:w="625" w:type="pct"/>
            <w:vAlign w:val="bottom"/>
          </w:tcPr>
          <w:p w14:paraId="235BA7FA" w14:textId="16D640C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0,065</w:t>
            </w:r>
          </w:p>
        </w:tc>
        <w:tc>
          <w:tcPr>
            <w:tcW w:w="625" w:type="pct"/>
            <w:vAlign w:val="bottom"/>
          </w:tcPr>
          <w:p w14:paraId="0E47EE40" w14:textId="347F1C4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788BCB36" w14:textId="0B6CCCC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25FFDF23" w14:textId="52E88ED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3CAA4D7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3E88EB5D" w14:textId="484055C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нОтв-26</w:t>
            </w:r>
          </w:p>
        </w:tc>
        <w:tc>
          <w:tcPr>
            <w:tcW w:w="625" w:type="pct"/>
            <w:gridSpan w:val="2"/>
            <w:vAlign w:val="bottom"/>
          </w:tcPr>
          <w:p w14:paraId="25BA17FE" w14:textId="67280AD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нОтв-27</w:t>
            </w:r>
          </w:p>
        </w:tc>
        <w:tc>
          <w:tcPr>
            <w:tcW w:w="625" w:type="pct"/>
            <w:gridSpan w:val="2"/>
            <w:vAlign w:val="bottom"/>
          </w:tcPr>
          <w:p w14:paraId="6F373081" w14:textId="06358A0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25</w:t>
            </w:r>
          </w:p>
        </w:tc>
        <w:tc>
          <w:tcPr>
            <w:tcW w:w="627" w:type="pct"/>
            <w:gridSpan w:val="2"/>
            <w:vAlign w:val="bottom"/>
          </w:tcPr>
          <w:p w14:paraId="334CBEC6" w14:textId="4EFC8B1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0,065</w:t>
            </w:r>
          </w:p>
        </w:tc>
        <w:tc>
          <w:tcPr>
            <w:tcW w:w="625" w:type="pct"/>
            <w:vAlign w:val="bottom"/>
          </w:tcPr>
          <w:p w14:paraId="223F79CA" w14:textId="4971418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0,065</w:t>
            </w:r>
          </w:p>
        </w:tc>
        <w:tc>
          <w:tcPr>
            <w:tcW w:w="625" w:type="pct"/>
            <w:vAlign w:val="bottom"/>
          </w:tcPr>
          <w:p w14:paraId="782FF546" w14:textId="18EAE2A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62E175CA" w14:textId="0605227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7E70ADDB" w14:textId="623C91D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390B489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5022B6BA" w14:textId="087BB42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нОтв-27</w:t>
            </w:r>
          </w:p>
        </w:tc>
        <w:tc>
          <w:tcPr>
            <w:tcW w:w="625" w:type="pct"/>
            <w:gridSpan w:val="2"/>
            <w:vAlign w:val="bottom"/>
          </w:tcPr>
          <w:p w14:paraId="5EC8E99E" w14:textId="0CBB779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Аптека "Флора"+"Объектив"</w:t>
            </w:r>
          </w:p>
        </w:tc>
        <w:tc>
          <w:tcPr>
            <w:tcW w:w="625" w:type="pct"/>
            <w:gridSpan w:val="2"/>
            <w:vAlign w:val="bottom"/>
          </w:tcPr>
          <w:p w14:paraId="5CB72964" w14:textId="0EE6B40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627" w:type="pct"/>
            <w:gridSpan w:val="2"/>
            <w:vAlign w:val="bottom"/>
          </w:tcPr>
          <w:p w14:paraId="79BBB6BE" w14:textId="4394DC1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315E99ED" w14:textId="40CC21A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1543D92A" w14:textId="72336EC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66EEDF58" w14:textId="3A2D150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74FB30EC" w14:textId="4EF4361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3E6717B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416ACDB3" w14:textId="35CD137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нОтв-27</w:t>
            </w:r>
          </w:p>
        </w:tc>
        <w:tc>
          <w:tcPr>
            <w:tcW w:w="625" w:type="pct"/>
            <w:gridSpan w:val="2"/>
            <w:vAlign w:val="bottom"/>
          </w:tcPr>
          <w:p w14:paraId="39623561" w14:textId="1770089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нОтв-28</w:t>
            </w:r>
          </w:p>
        </w:tc>
        <w:tc>
          <w:tcPr>
            <w:tcW w:w="625" w:type="pct"/>
            <w:gridSpan w:val="2"/>
            <w:vAlign w:val="bottom"/>
          </w:tcPr>
          <w:p w14:paraId="07A68C8E" w14:textId="4006F66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15,4</w:t>
            </w:r>
          </w:p>
        </w:tc>
        <w:tc>
          <w:tcPr>
            <w:tcW w:w="627" w:type="pct"/>
            <w:gridSpan w:val="2"/>
            <w:vAlign w:val="bottom"/>
          </w:tcPr>
          <w:p w14:paraId="1B6ACD8C" w14:textId="6626B96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0,065</w:t>
            </w:r>
          </w:p>
        </w:tc>
        <w:tc>
          <w:tcPr>
            <w:tcW w:w="625" w:type="pct"/>
            <w:vAlign w:val="bottom"/>
          </w:tcPr>
          <w:p w14:paraId="6B5C42E8" w14:textId="76A4BB2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0,065</w:t>
            </w:r>
          </w:p>
        </w:tc>
        <w:tc>
          <w:tcPr>
            <w:tcW w:w="625" w:type="pct"/>
            <w:vAlign w:val="bottom"/>
          </w:tcPr>
          <w:p w14:paraId="4D7FB052" w14:textId="28ABB8B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369C2550" w14:textId="5EDAAC6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1F503AA4" w14:textId="55A394B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9E0F855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1A9C559A" w14:textId="4A2725F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нОтв-28</w:t>
            </w:r>
          </w:p>
        </w:tc>
        <w:tc>
          <w:tcPr>
            <w:tcW w:w="625" w:type="pct"/>
            <w:gridSpan w:val="2"/>
            <w:vAlign w:val="bottom"/>
          </w:tcPr>
          <w:p w14:paraId="7A8CA738" w14:textId="5AE7E3A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нОтв-29</w:t>
            </w:r>
          </w:p>
        </w:tc>
        <w:tc>
          <w:tcPr>
            <w:tcW w:w="625" w:type="pct"/>
            <w:gridSpan w:val="2"/>
            <w:vAlign w:val="bottom"/>
          </w:tcPr>
          <w:p w14:paraId="00F80AFB" w14:textId="0D15214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7,4</w:t>
            </w:r>
          </w:p>
        </w:tc>
        <w:tc>
          <w:tcPr>
            <w:tcW w:w="627" w:type="pct"/>
            <w:gridSpan w:val="2"/>
            <w:vAlign w:val="bottom"/>
          </w:tcPr>
          <w:p w14:paraId="46C9E792" w14:textId="7EA9C58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0,065</w:t>
            </w:r>
          </w:p>
        </w:tc>
        <w:tc>
          <w:tcPr>
            <w:tcW w:w="625" w:type="pct"/>
            <w:vAlign w:val="bottom"/>
          </w:tcPr>
          <w:p w14:paraId="4AC5A235" w14:textId="520BC31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0,065</w:t>
            </w:r>
          </w:p>
        </w:tc>
        <w:tc>
          <w:tcPr>
            <w:tcW w:w="625" w:type="pct"/>
            <w:vAlign w:val="bottom"/>
          </w:tcPr>
          <w:p w14:paraId="1AECAC37" w14:textId="2848AE6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bottom"/>
          </w:tcPr>
          <w:p w14:paraId="04976F1C" w14:textId="0757D68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408E3055" w14:textId="3BE9468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40A813E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36A3AB59" w14:textId="4529145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нОтв-29</w:t>
            </w:r>
          </w:p>
        </w:tc>
        <w:tc>
          <w:tcPr>
            <w:tcW w:w="625" w:type="pct"/>
            <w:gridSpan w:val="2"/>
            <w:vAlign w:val="bottom"/>
          </w:tcPr>
          <w:p w14:paraId="3FF14056" w14:textId="53FD441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нОтв-30</w:t>
            </w:r>
          </w:p>
        </w:tc>
        <w:tc>
          <w:tcPr>
            <w:tcW w:w="625" w:type="pct"/>
            <w:gridSpan w:val="2"/>
            <w:vAlign w:val="bottom"/>
          </w:tcPr>
          <w:p w14:paraId="253DF644" w14:textId="362ADA7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7,4</w:t>
            </w:r>
          </w:p>
        </w:tc>
        <w:tc>
          <w:tcPr>
            <w:tcW w:w="627" w:type="pct"/>
            <w:gridSpan w:val="2"/>
            <w:vAlign w:val="bottom"/>
          </w:tcPr>
          <w:p w14:paraId="551D4C12" w14:textId="250BB71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0,065</w:t>
            </w:r>
          </w:p>
        </w:tc>
        <w:tc>
          <w:tcPr>
            <w:tcW w:w="625" w:type="pct"/>
            <w:vAlign w:val="bottom"/>
          </w:tcPr>
          <w:p w14:paraId="5FFC1F4F" w14:textId="4D7C89A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0,065</w:t>
            </w:r>
          </w:p>
        </w:tc>
        <w:tc>
          <w:tcPr>
            <w:tcW w:w="625" w:type="pct"/>
            <w:vAlign w:val="bottom"/>
          </w:tcPr>
          <w:p w14:paraId="664A128E" w14:textId="3DB8EB3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bottom"/>
          </w:tcPr>
          <w:p w14:paraId="42B6D144" w14:textId="7A253F6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7A86E4F5" w14:textId="04BD949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60B0993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420CF347" w14:textId="0F2E2F2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нОтв-30</w:t>
            </w:r>
          </w:p>
        </w:tc>
        <w:tc>
          <w:tcPr>
            <w:tcW w:w="625" w:type="pct"/>
            <w:gridSpan w:val="2"/>
            <w:vAlign w:val="bottom"/>
          </w:tcPr>
          <w:p w14:paraId="05DDB6C6" w14:textId="79D32C6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ИП Карачун</w:t>
            </w:r>
          </w:p>
        </w:tc>
        <w:tc>
          <w:tcPr>
            <w:tcW w:w="625" w:type="pct"/>
            <w:gridSpan w:val="2"/>
            <w:vAlign w:val="bottom"/>
          </w:tcPr>
          <w:p w14:paraId="25B98473" w14:textId="355A6DD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27" w:type="pct"/>
            <w:gridSpan w:val="2"/>
            <w:vAlign w:val="bottom"/>
          </w:tcPr>
          <w:p w14:paraId="591B044C" w14:textId="69349A7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7C80AD40" w14:textId="2216740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6F8361B0" w14:textId="526E6EE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1E479D71" w14:textId="71A2B5B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3C6FBF4F" w14:textId="468BB96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C5D93D4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107B1802" w14:textId="5B426FB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нОтв-30</w:t>
            </w:r>
          </w:p>
        </w:tc>
        <w:tc>
          <w:tcPr>
            <w:tcW w:w="625" w:type="pct"/>
            <w:gridSpan w:val="2"/>
            <w:vAlign w:val="bottom"/>
          </w:tcPr>
          <w:p w14:paraId="5D54C2C4" w14:textId="1EC417C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нОтв-31</w:t>
            </w:r>
          </w:p>
        </w:tc>
        <w:tc>
          <w:tcPr>
            <w:tcW w:w="625" w:type="pct"/>
            <w:gridSpan w:val="2"/>
            <w:vAlign w:val="bottom"/>
          </w:tcPr>
          <w:p w14:paraId="17C0C255" w14:textId="63D0B01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21,1</w:t>
            </w:r>
          </w:p>
        </w:tc>
        <w:tc>
          <w:tcPr>
            <w:tcW w:w="627" w:type="pct"/>
            <w:gridSpan w:val="2"/>
            <w:vAlign w:val="bottom"/>
          </w:tcPr>
          <w:p w14:paraId="58EBE449" w14:textId="57FF4B4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6CA1A134" w14:textId="77F89B9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0FB23C2F" w14:textId="1776E3A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bottom"/>
          </w:tcPr>
          <w:p w14:paraId="43BB86F4" w14:textId="47083CD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0C351B1B" w14:textId="2A70A8F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E1967B8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5CFD0E9F" w14:textId="3E0EFAD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нОтв-24</w:t>
            </w:r>
          </w:p>
        </w:tc>
        <w:tc>
          <w:tcPr>
            <w:tcW w:w="625" w:type="pct"/>
            <w:gridSpan w:val="2"/>
            <w:vAlign w:val="bottom"/>
          </w:tcPr>
          <w:p w14:paraId="7326C519" w14:textId="5FBAF8F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нОтв-35</w:t>
            </w:r>
          </w:p>
        </w:tc>
        <w:tc>
          <w:tcPr>
            <w:tcW w:w="625" w:type="pct"/>
            <w:gridSpan w:val="2"/>
            <w:vAlign w:val="bottom"/>
          </w:tcPr>
          <w:p w14:paraId="31643A08" w14:textId="22ED8E7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79,7</w:t>
            </w:r>
          </w:p>
        </w:tc>
        <w:tc>
          <w:tcPr>
            <w:tcW w:w="627" w:type="pct"/>
            <w:gridSpan w:val="2"/>
            <w:vAlign w:val="bottom"/>
          </w:tcPr>
          <w:p w14:paraId="6D1318C0" w14:textId="0E7F65A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10A96168" w14:textId="486BFCF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4D0A9CBC" w14:textId="71D4007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2B2BBCDA" w14:textId="6D21ED2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47F8C7E5" w14:textId="1C6F32E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A88FB8F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1FACDB48" w14:textId="49EAAEE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нОтв-35</w:t>
            </w:r>
          </w:p>
        </w:tc>
        <w:tc>
          <w:tcPr>
            <w:tcW w:w="625" w:type="pct"/>
            <w:gridSpan w:val="2"/>
            <w:vAlign w:val="bottom"/>
          </w:tcPr>
          <w:p w14:paraId="4565200A" w14:textId="4B4533F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gridSpan w:val="2"/>
            <w:vAlign w:val="bottom"/>
          </w:tcPr>
          <w:p w14:paraId="538AF307" w14:textId="38E6F58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71,3</w:t>
            </w:r>
          </w:p>
        </w:tc>
        <w:tc>
          <w:tcPr>
            <w:tcW w:w="627" w:type="pct"/>
            <w:gridSpan w:val="2"/>
            <w:vAlign w:val="bottom"/>
          </w:tcPr>
          <w:p w14:paraId="149A33C1" w14:textId="0F66066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</w:t>
            </w:r>
          </w:p>
        </w:tc>
        <w:tc>
          <w:tcPr>
            <w:tcW w:w="625" w:type="pct"/>
            <w:vAlign w:val="bottom"/>
          </w:tcPr>
          <w:p w14:paraId="7AC02F47" w14:textId="580F4B8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</w:t>
            </w:r>
          </w:p>
        </w:tc>
        <w:tc>
          <w:tcPr>
            <w:tcW w:w="625" w:type="pct"/>
            <w:vAlign w:val="bottom"/>
          </w:tcPr>
          <w:p w14:paraId="39E2B187" w14:textId="5DD1F5F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48C14FE6" w14:textId="5AD55F0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3B230BD0" w14:textId="5F7BB9E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A648916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0427845B" w14:textId="4DDC159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нОтв-35</w:t>
            </w:r>
          </w:p>
        </w:tc>
        <w:tc>
          <w:tcPr>
            <w:tcW w:w="625" w:type="pct"/>
            <w:gridSpan w:val="2"/>
            <w:vAlign w:val="bottom"/>
          </w:tcPr>
          <w:p w14:paraId="7B0D3DA5" w14:textId="0F356B5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gridSpan w:val="2"/>
            <w:vAlign w:val="bottom"/>
          </w:tcPr>
          <w:p w14:paraId="4602D1AF" w14:textId="0F63E3D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23,3</w:t>
            </w:r>
          </w:p>
        </w:tc>
        <w:tc>
          <w:tcPr>
            <w:tcW w:w="627" w:type="pct"/>
            <w:gridSpan w:val="2"/>
            <w:vAlign w:val="bottom"/>
          </w:tcPr>
          <w:p w14:paraId="75331265" w14:textId="0629676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43559524" w14:textId="7D70DD9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45476802" w14:textId="6DF2D24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5F6DFE13" w14:textId="1779227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19B90794" w14:textId="3E9447A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22481FC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2DEC0668" w14:textId="627E1DE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нОтв-14</w:t>
            </w:r>
          </w:p>
        </w:tc>
        <w:tc>
          <w:tcPr>
            <w:tcW w:w="625" w:type="pct"/>
            <w:gridSpan w:val="2"/>
            <w:vAlign w:val="bottom"/>
          </w:tcPr>
          <w:p w14:paraId="52BE8F75" w14:textId="1B4E9CC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нОтв-17</w:t>
            </w:r>
          </w:p>
        </w:tc>
        <w:tc>
          <w:tcPr>
            <w:tcW w:w="625" w:type="pct"/>
            <w:gridSpan w:val="2"/>
            <w:vAlign w:val="bottom"/>
          </w:tcPr>
          <w:p w14:paraId="739266E0" w14:textId="31E096E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4,5</w:t>
            </w:r>
          </w:p>
        </w:tc>
        <w:tc>
          <w:tcPr>
            <w:tcW w:w="627" w:type="pct"/>
            <w:gridSpan w:val="2"/>
            <w:vAlign w:val="bottom"/>
          </w:tcPr>
          <w:p w14:paraId="52818461" w14:textId="10098F8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bottom"/>
          </w:tcPr>
          <w:p w14:paraId="4DC05162" w14:textId="59D5158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bottom"/>
          </w:tcPr>
          <w:p w14:paraId="65FEF5C4" w14:textId="5EA8895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01273FE4" w14:textId="02A943D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59CABF94" w14:textId="4B4A37B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884D5B4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5D9B7118" w14:textId="120E753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нОтв-17</w:t>
            </w:r>
          </w:p>
        </w:tc>
        <w:tc>
          <w:tcPr>
            <w:tcW w:w="625" w:type="pct"/>
            <w:gridSpan w:val="2"/>
            <w:vAlign w:val="bottom"/>
          </w:tcPr>
          <w:p w14:paraId="2F4E89AD" w14:textId="4FB3EC8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gridSpan w:val="2"/>
            <w:vAlign w:val="bottom"/>
          </w:tcPr>
          <w:p w14:paraId="73047129" w14:textId="4485518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27,1</w:t>
            </w:r>
          </w:p>
        </w:tc>
        <w:tc>
          <w:tcPr>
            <w:tcW w:w="627" w:type="pct"/>
            <w:gridSpan w:val="2"/>
            <w:vAlign w:val="bottom"/>
          </w:tcPr>
          <w:p w14:paraId="0C761E65" w14:textId="49949BA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2A78BCC5" w14:textId="65233A3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74EE8E41" w14:textId="137C475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7ED458C2" w14:textId="21C895E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335E0223" w14:textId="4C02CCB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147D75A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5B071DD3" w14:textId="5E3A07B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нОтв-17</w:t>
            </w:r>
          </w:p>
        </w:tc>
        <w:tc>
          <w:tcPr>
            <w:tcW w:w="625" w:type="pct"/>
            <w:gridSpan w:val="2"/>
            <w:vAlign w:val="bottom"/>
          </w:tcPr>
          <w:p w14:paraId="3B1013C6" w14:textId="7347BCA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нОтв-18</w:t>
            </w:r>
          </w:p>
        </w:tc>
        <w:tc>
          <w:tcPr>
            <w:tcW w:w="625" w:type="pct"/>
            <w:gridSpan w:val="2"/>
            <w:vAlign w:val="bottom"/>
          </w:tcPr>
          <w:p w14:paraId="72D370E3" w14:textId="221DD24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57,6</w:t>
            </w:r>
          </w:p>
        </w:tc>
        <w:tc>
          <w:tcPr>
            <w:tcW w:w="627" w:type="pct"/>
            <w:gridSpan w:val="2"/>
            <w:vAlign w:val="bottom"/>
          </w:tcPr>
          <w:p w14:paraId="349EAC20" w14:textId="6D17AAE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bottom"/>
          </w:tcPr>
          <w:p w14:paraId="463E249C" w14:textId="40044EF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bottom"/>
          </w:tcPr>
          <w:p w14:paraId="590F5E78" w14:textId="005614B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3DA80DB7" w14:textId="0164EEF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73230370" w14:textId="517D20D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1D42183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5C1D4E51" w14:textId="3AAB484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нОтв-18</w:t>
            </w:r>
          </w:p>
        </w:tc>
        <w:tc>
          <w:tcPr>
            <w:tcW w:w="625" w:type="pct"/>
            <w:gridSpan w:val="2"/>
            <w:vAlign w:val="bottom"/>
          </w:tcPr>
          <w:p w14:paraId="6B526339" w14:textId="5800F38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gridSpan w:val="2"/>
            <w:vAlign w:val="bottom"/>
          </w:tcPr>
          <w:p w14:paraId="52B56DD4" w14:textId="378C830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627" w:type="pct"/>
            <w:gridSpan w:val="2"/>
            <w:vAlign w:val="bottom"/>
          </w:tcPr>
          <w:p w14:paraId="15433C0E" w14:textId="248B615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4F6396FD" w14:textId="1222DAA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3AA440B3" w14:textId="5E2AA5B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4A52F63B" w14:textId="252412A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6BBD2227" w14:textId="5E4F062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58369B0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5216756E" w14:textId="77C941B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lastRenderedPageBreak/>
              <w:t>нОтв-18</w:t>
            </w:r>
          </w:p>
        </w:tc>
        <w:tc>
          <w:tcPr>
            <w:tcW w:w="625" w:type="pct"/>
            <w:gridSpan w:val="2"/>
            <w:vAlign w:val="bottom"/>
          </w:tcPr>
          <w:p w14:paraId="42A3EACE" w14:textId="44497DE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дом+Почта+Врачебн практ.</w:t>
            </w:r>
          </w:p>
        </w:tc>
        <w:tc>
          <w:tcPr>
            <w:tcW w:w="625" w:type="pct"/>
            <w:gridSpan w:val="2"/>
            <w:vAlign w:val="bottom"/>
          </w:tcPr>
          <w:p w14:paraId="2573C59E" w14:textId="1F2C134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31,3</w:t>
            </w:r>
          </w:p>
        </w:tc>
        <w:tc>
          <w:tcPr>
            <w:tcW w:w="627" w:type="pct"/>
            <w:gridSpan w:val="2"/>
            <w:vAlign w:val="bottom"/>
          </w:tcPr>
          <w:p w14:paraId="6570FDA3" w14:textId="78EC769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bottom"/>
          </w:tcPr>
          <w:p w14:paraId="3ABF3BBE" w14:textId="228F4D7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bottom"/>
          </w:tcPr>
          <w:p w14:paraId="5563C695" w14:textId="6E9C6FF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6FC624CF" w14:textId="0280B32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1F7EFB82" w14:textId="2A07893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862D1FE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7D7A7F5E" w14:textId="58B530A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нОтв-35</w:t>
            </w:r>
          </w:p>
        </w:tc>
        <w:tc>
          <w:tcPr>
            <w:tcW w:w="625" w:type="pct"/>
            <w:gridSpan w:val="2"/>
            <w:vAlign w:val="bottom"/>
          </w:tcPr>
          <w:p w14:paraId="5F7531B5" w14:textId="3A193AA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нОтв-36</w:t>
            </w:r>
          </w:p>
        </w:tc>
        <w:tc>
          <w:tcPr>
            <w:tcW w:w="625" w:type="pct"/>
            <w:gridSpan w:val="2"/>
            <w:vAlign w:val="bottom"/>
          </w:tcPr>
          <w:p w14:paraId="2E00D0A2" w14:textId="74EC28C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34,8</w:t>
            </w:r>
          </w:p>
        </w:tc>
        <w:tc>
          <w:tcPr>
            <w:tcW w:w="627" w:type="pct"/>
            <w:gridSpan w:val="2"/>
            <w:vAlign w:val="bottom"/>
          </w:tcPr>
          <w:p w14:paraId="7050B58F" w14:textId="22E4594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63521F91" w14:textId="2D4167F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6091D7D0" w14:textId="413D1AA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5611341B" w14:textId="603583C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6D08DF13" w14:textId="3F622C1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86CBCE1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521EBAF0" w14:textId="0562758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нОтв-36</w:t>
            </w:r>
          </w:p>
        </w:tc>
        <w:tc>
          <w:tcPr>
            <w:tcW w:w="625" w:type="pct"/>
            <w:gridSpan w:val="2"/>
            <w:vAlign w:val="bottom"/>
          </w:tcPr>
          <w:p w14:paraId="7FF675D4" w14:textId="2D42C23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нОтв-37</w:t>
            </w:r>
          </w:p>
        </w:tc>
        <w:tc>
          <w:tcPr>
            <w:tcW w:w="625" w:type="pct"/>
            <w:gridSpan w:val="2"/>
            <w:vAlign w:val="bottom"/>
          </w:tcPr>
          <w:p w14:paraId="2D1354C1" w14:textId="75216BC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6,9</w:t>
            </w:r>
          </w:p>
        </w:tc>
        <w:tc>
          <w:tcPr>
            <w:tcW w:w="627" w:type="pct"/>
            <w:gridSpan w:val="2"/>
            <w:vAlign w:val="bottom"/>
          </w:tcPr>
          <w:p w14:paraId="59A74B00" w14:textId="1E30709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01F52582" w14:textId="435CD6E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34AC8BEC" w14:textId="5BAC572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bottom"/>
          </w:tcPr>
          <w:p w14:paraId="5A80B035" w14:textId="7D98055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15F4B913" w14:textId="65B7557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36CBFCB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2E96FFAC" w14:textId="12CE0E2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нОтв-37</w:t>
            </w:r>
          </w:p>
        </w:tc>
        <w:tc>
          <w:tcPr>
            <w:tcW w:w="625" w:type="pct"/>
            <w:gridSpan w:val="2"/>
            <w:vAlign w:val="bottom"/>
          </w:tcPr>
          <w:p w14:paraId="71DB2D97" w14:textId="06008A8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gridSpan w:val="2"/>
            <w:vAlign w:val="bottom"/>
          </w:tcPr>
          <w:p w14:paraId="0070FE55" w14:textId="5DCF8A5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15,8</w:t>
            </w:r>
          </w:p>
        </w:tc>
        <w:tc>
          <w:tcPr>
            <w:tcW w:w="627" w:type="pct"/>
            <w:gridSpan w:val="2"/>
            <w:vAlign w:val="bottom"/>
          </w:tcPr>
          <w:p w14:paraId="09D9BBC1" w14:textId="7DFB7DB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0104896D" w14:textId="3412488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2618BCF4" w14:textId="3C74DFF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1E15AE21" w14:textId="6AC11C2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40C5E847" w14:textId="2942E1C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72577DA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7E06739B" w14:textId="68A9809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нОтв-11</w:t>
            </w:r>
          </w:p>
        </w:tc>
        <w:tc>
          <w:tcPr>
            <w:tcW w:w="625" w:type="pct"/>
            <w:gridSpan w:val="2"/>
            <w:vAlign w:val="bottom"/>
          </w:tcPr>
          <w:p w14:paraId="588E0F99" w14:textId="49B6BFA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нОтв-38</w:t>
            </w:r>
          </w:p>
        </w:tc>
        <w:tc>
          <w:tcPr>
            <w:tcW w:w="625" w:type="pct"/>
            <w:gridSpan w:val="2"/>
            <w:vAlign w:val="bottom"/>
          </w:tcPr>
          <w:p w14:paraId="5CF93806" w14:textId="02E3364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10,3</w:t>
            </w:r>
          </w:p>
        </w:tc>
        <w:tc>
          <w:tcPr>
            <w:tcW w:w="627" w:type="pct"/>
            <w:gridSpan w:val="2"/>
            <w:vAlign w:val="bottom"/>
          </w:tcPr>
          <w:p w14:paraId="5FE7170B" w14:textId="61A4DAC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bottom"/>
          </w:tcPr>
          <w:p w14:paraId="3F6BEB2B" w14:textId="0C6A514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bottom"/>
          </w:tcPr>
          <w:p w14:paraId="2A29B939" w14:textId="65BDC04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1DB38910" w14:textId="3B8549D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0B9DFDFD" w14:textId="6E844B0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8CC9E28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0373AEBB" w14:textId="209392D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нОтв-38</w:t>
            </w:r>
          </w:p>
        </w:tc>
        <w:tc>
          <w:tcPr>
            <w:tcW w:w="625" w:type="pct"/>
            <w:gridSpan w:val="2"/>
            <w:vAlign w:val="bottom"/>
          </w:tcPr>
          <w:p w14:paraId="0802E8D2" w14:textId="58758BF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нОтв-39</w:t>
            </w:r>
          </w:p>
        </w:tc>
        <w:tc>
          <w:tcPr>
            <w:tcW w:w="625" w:type="pct"/>
            <w:gridSpan w:val="2"/>
            <w:vAlign w:val="bottom"/>
          </w:tcPr>
          <w:p w14:paraId="72AA6C32" w14:textId="3087433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627" w:type="pct"/>
            <w:gridSpan w:val="2"/>
            <w:vAlign w:val="bottom"/>
          </w:tcPr>
          <w:p w14:paraId="0F05A4F1" w14:textId="502B8A6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bottom"/>
          </w:tcPr>
          <w:p w14:paraId="66955EE1" w14:textId="316A367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bottom"/>
          </w:tcPr>
          <w:p w14:paraId="0B65D9D3" w14:textId="52B835E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bottom"/>
          </w:tcPr>
          <w:p w14:paraId="5D621F56" w14:textId="7FF9452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1858FC1D" w14:textId="6A527B4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CAFAC7E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4CDC3228" w14:textId="52B5FE4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нОтв-39</w:t>
            </w:r>
          </w:p>
        </w:tc>
        <w:tc>
          <w:tcPr>
            <w:tcW w:w="625" w:type="pct"/>
            <w:gridSpan w:val="2"/>
            <w:vAlign w:val="bottom"/>
          </w:tcPr>
          <w:p w14:paraId="367D0944" w14:textId="2AE9836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нОтв-40</w:t>
            </w:r>
          </w:p>
        </w:tc>
        <w:tc>
          <w:tcPr>
            <w:tcW w:w="625" w:type="pct"/>
            <w:gridSpan w:val="2"/>
            <w:vAlign w:val="bottom"/>
          </w:tcPr>
          <w:p w14:paraId="75D93C48" w14:textId="5B61C49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17,6</w:t>
            </w:r>
          </w:p>
        </w:tc>
        <w:tc>
          <w:tcPr>
            <w:tcW w:w="627" w:type="pct"/>
            <w:gridSpan w:val="2"/>
            <w:vAlign w:val="bottom"/>
          </w:tcPr>
          <w:p w14:paraId="29EA9A68" w14:textId="50BF3F4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bottom"/>
          </w:tcPr>
          <w:p w14:paraId="28325230" w14:textId="53EB54A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0,15</w:t>
            </w:r>
          </w:p>
        </w:tc>
        <w:tc>
          <w:tcPr>
            <w:tcW w:w="625" w:type="pct"/>
            <w:vAlign w:val="bottom"/>
          </w:tcPr>
          <w:p w14:paraId="2D87BD13" w14:textId="061B0D3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bottom"/>
          </w:tcPr>
          <w:p w14:paraId="4B6D603D" w14:textId="56D6D79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3E11D1F0" w14:textId="73A766C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0665ED8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0A79427B" w14:textId="4818C5E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нОтв-40</w:t>
            </w:r>
          </w:p>
        </w:tc>
        <w:tc>
          <w:tcPr>
            <w:tcW w:w="625" w:type="pct"/>
            <w:gridSpan w:val="2"/>
            <w:vAlign w:val="bottom"/>
          </w:tcPr>
          <w:p w14:paraId="68F820F4" w14:textId="796D91F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gridSpan w:val="2"/>
            <w:vAlign w:val="bottom"/>
          </w:tcPr>
          <w:p w14:paraId="12151A4B" w14:textId="7B84FF5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25,7</w:t>
            </w:r>
          </w:p>
        </w:tc>
        <w:tc>
          <w:tcPr>
            <w:tcW w:w="627" w:type="pct"/>
            <w:gridSpan w:val="2"/>
            <w:vAlign w:val="bottom"/>
          </w:tcPr>
          <w:p w14:paraId="4E9E6711" w14:textId="3845051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2DE4DD61" w14:textId="4AE07A9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400DA2C9" w14:textId="20CC317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662ADCF9" w14:textId="5492CC6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156C2223" w14:textId="56B0963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D032FE7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22518546" w14:textId="14BAABC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нОтв-40</w:t>
            </w:r>
          </w:p>
        </w:tc>
        <w:tc>
          <w:tcPr>
            <w:tcW w:w="625" w:type="pct"/>
            <w:gridSpan w:val="2"/>
            <w:vAlign w:val="bottom"/>
          </w:tcPr>
          <w:p w14:paraId="2C728B33" w14:textId="585D915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нОтв-41</w:t>
            </w:r>
          </w:p>
        </w:tc>
        <w:tc>
          <w:tcPr>
            <w:tcW w:w="625" w:type="pct"/>
            <w:gridSpan w:val="2"/>
            <w:vAlign w:val="bottom"/>
          </w:tcPr>
          <w:p w14:paraId="4152E2EB" w14:textId="189CB2F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50,9</w:t>
            </w:r>
          </w:p>
        </w:tc>
        <w:tc>
          <w:tcPr>
            <w:tcW w:w="627" w:type="pct"/>
            <w:gridSpan w:val="2"/>
            <w:vAlign w:val="bottom"/>
          </w:tcPr>
          <w:p w14:paraId="23D81E79" w14:textId="4E8A355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0,125</w:t>
            </w:r>
          </w:p>
        </w:tc>
        <w:tc>
          <w:tcPr>
            <w:tcW w:w="625" w:type="pct"/>
            <w:vAlign w:val="bottom"/>
          </w:tcPr>
          <w:p w14:paraId="3515DE47" w14:textId="272E6B9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0,125</w:t>
            </w:r>
          </w:p>
        </w:tc>
        <w:tc>
          <w:tcPr>
            <w:tcW w:w="625" w:type="pct"/>
            <w:vAlign w:val="bottom"/>
          </w:tcPr>
          <w:p w14:paraId="22FD06DD" w14:textId="3AE2067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5FFD012F" w14:textId="0C1E430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08234B0F" w14:textId="476797C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ECA42E2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0E518644" w14:textId="4831FAC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нОтв-41</w:t>
            </w:r>
          </w:p>
        </w:tc>
        <w:tc>
          <w:tcPr>
            <w:tcW w:w="625" w:type="pct"/>
            <w:gridSpan w:val="2"/>
            <w:vAlign w:val="bottom"/>
          </w:tcPr>
          <w:p w14:paraId="68988DE8" w14:textId="406F7C2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нОтв-42</w:t>
            </w:r>
          </w:p>
        </w:tc>
        <w:tc>
          <w:tcPr>
            <w:tcW w:w="625" w:type="pct"/>
            <w:gridSpan w:val="2"/>
            <w:vAlign w:val="bottom"/>
          </w:tcPr>
          <w:p w14:paraId="3F88E7C1" w14:textId="0FFA399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87,1</w:t>
            </w:r>
          </w:p>
        </w:tc>
        <w:tc>
          <w:tcPr>
            <w:tcW w:w="627" w:type="pct"/>
            <w:gridSpan w:val="2"/>
            <w:vAlign w:val="bottom"/>
          </w:tcPr>
          <w:p w14:paraId="022FB53A" w14:textId="0D80E8E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7B482AF0" w14:textId="257451A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1AA4343A" w14:textId="7A6CEB5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28744301" w14:textId="3F8DAF5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0F3B3E1B" w14:textId="2C4E585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D5AD1C4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6074D754" w14:textId="3880E58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нОтв-42</w:t>
            </w:r>
          </w:p>
        </w:tc>
        <w:tc>
          <w:tcPr>
            <w:tcW w:w="625" w:type="pct"/>
            <w:gridSpan w:val="2"/>
            <w:vAlign w:val="bottom"/>
          </w:tcPr>
          <w:p w14:paraId="7D759BD6" w14:textId="43F1CE7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нОтв-43</w:t>
            </w:r>
          </w:p>
        </w:tc>
        <w:tc>
          <w:tcPr>
            <w:tcW w:w="625" w:type="pct"/>
            <w:gridSpan w:val="2"/>
            <w:vAlign w:val="bottom"/>
          </w:tcPr>
          <w:p w14:paraId="23E85748" w14:textId="2E89CEE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11,8</w:t>
            </w:r>
          </w:p>
        </w:tc>
        <w:tc>
          <w:tcPr>
            <w:tcW w:w="627" w:type="pct"/>
            <w:gridSpan w:val="2"/>
            <w:vAlign w:val="bottom"/>
          </w:tcPr>
          <w:p w14:paraId="2369266C" w14:textId="77D3EF9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13F3B8BB" w14:textId="189BC5C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080299F4" w14:textId="2B00482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66D8EC12" w14:textId="44DDC61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2AE564DA" w14:textId="02A13AA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9322C1C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602E2C7C" w14:textId="7A5E8FE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нОтв-43</w:t>
            </w:r>
          </w:p>
        </w:tc>
        <w:tc>
          <w:tcPr>
            <w:tcW w:w="625" w:type="pct"/>
            <w:gridSpan w:val="2"/>
            <w:vAlign w:val="bottom"/>
          </w:tcPr>
          <w:p w14:paraId="666D7A8B" w14:textId="18C43C8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нОтв-44</w:t>
            </w:r>
          </w:p>
        </w:tc>
        <w:tc>
          <w:tcPr>
            <w:tcW w:w="625" w:type="pct"/>
            <w:gridSpan w:val="2"/>
            <w:vAlign w:val="bottom"/>
          </w:tcPr>
          <w:p w14:paraId="11031D1C" w14:textId="3B53FC1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4,4</w:t>
            </w:r>
          </w:p>
        </w:tc>
        <w:tc>
          <w:tcPr>
            <w:tcW w:w="627" w:type="pct"/>
            <w:gridSpan w:val="2"/>
            <w:vAlign w:val="bottom"/>
          </w:tcPr>
          <w:p w14:paraId="3F808341" w14:textId="1FFBA6E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4038246A" w14:textId="143F830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44D9BB24" w14:textId="63926E7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bottom"/>
          </w:tcPr>
          <w:p w14:paraId="6FED3C9A" w14:textId="03A4E40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7B3AC8B1" w14:textId="029760A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D69F83F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34D2E0C0" w14:textId="1971E62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нОтв-44</w:t>
            </w:r>
          </w:p>
        </w:tc>
        <w:tc>
          <w:tcPr>
            <w:tcW w:w="625" w:type="pct"/>
            <w:gridSpan w:val="2"/>
            <w:vAlign w:val="bottom"/>
          </w:tcPr>
          <w:p w14:paraId="1904F088" w14:textId="4197AF4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Магистраль</w:t>
            </w:r>
          </w:p>
        </w:tc>
        <w:tc>
          <w:tcPr>
            <w:tcW w:w="625" w:type="pct"/>
            <w:gridSpan w:val="2"/>
            <w:vAlign w:val="bottom"/>
          </w:tcPr>
          <w:p w14:paraId="6D8C4F85" w14:textId="732BFE5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85,1</w:t>
            </w:r>
          </w:p>
        </w:tc>
        <w:tc>
          <w:tcPr>
            <w:tcW w:w="627" w:type="pct"/>
            <w:gridSpan w:val="2"/>
            <w:vAlign w:val="bottom"/>
          </w:tcPr>
          <w:p w14:paraId="3AD39169" w14:textId="79C9881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617E38CB" w14:textId="437648E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4255A0CF" w14:textId="2BD76D1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6A06EF9A" w14:textId="02817E9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2722CEF3" w14:textId="5845EBE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BF6A9D5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65657D06" w14:textId="3595215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нОтв-42</w:t>
            </w:r>
          </w:p>
        </w:tc>
        <w:tc>
          <w:tcPr>
            <w:tcW w:w="625" w:type="pct"/>
            <w:gridSpan w:val="2"/>
            <w:vAlign w:val="bottom"/>
          </w:tcPr>
          <w:p w14:paraId="017A3E01" w14:textId="352C2BA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дом+ИП Ивлева</w:t>
            </w:r>
          </w:p>
        </w:tc>
        <w:tc>
          <w:tcPr>
            <w:tcW w:w="625" w:type="pct"/>
            <w:gridSpan w:val="2"/>
            <w:vAlign w:val="bottom"/>
          </w:tcPr>
          <w:p w14:paraId="49A95247" w14:textId="7A931F2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11,4</w:t>
            </w:r>
          </w:p>
        </w:tc>
        <w:tc>
          <w:tcPr>
            <w:tcW w:w="627" w:type="pct"/>
            <w:gridSpan w:val="2"/>
            <w:vAlign w:val="bottom"/>
          </w:tcPr>
          <w:p w14:paraId="7FC6442F" w14:textId="791ED63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7432B4EF" w14:textId="2F0CB48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58542A63" w14:textId="1577647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bottom"/>
          </w:tcPr>
          <w:p w14:paraId="2FEAF1A8" w14:textId="2055B12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63457DC4" w14:textId="68F53B6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EE56769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40DE4438" w14:textId="0B6D258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нОтв-41</w:t>
            </w:r>
          </w:p>
        </w:tc>
        <w:tc>
          <w:tcPr>
            <w:tcW w:w="625" w:type="pct"/>
            <w:gridSpan w:val="2"/>
            <w:vAlign w:val="bottom"/>
          </w:tcPr>
          <w:p w14:paraId="29EBEB4B" w14:textId="7544ED5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нОтв-45</w:t>
            </w:r>
          </w:p>
        </w:tc>
        <w:tc>
          <w:tcPr>
            <w:tcW w:w="625" w:type="pct"/>
            <w:gridSpan w:val="2"/>
            <w:vAlign w:val="bottom"/>
          </w:tcPr>
          <w:p w14:paraId="5AAE52A5" w14:textId="7051881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52,7</w:t>
            </w:r>
          </w:p>
        </w:tc>
        <w:tc>
          <w:tcPr>
            <w:tcW w:w="627" w:type="pct"/>
            <w:gridSpan w:val="2"/>
            <w:vAlign w:val="bottom"/>
          </w:tcPr>
          <w:p w14:paraId="6CA558D5" w14:textId="02DE5C1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0,125</w:t>
            </w:r>
          </w:p>
        </w:tc>
        <w:tc>
          <w:tcPr>
            <w:tcW w:w="625" w:type="pct"/>
            <w:vAlign w:val="bottom"/>
          </w:tcPr>
          <w:p w14:paraId="1E4DDBDE" w14:textId="277F4C0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0,125</w:t>
            </w:r>
          </w:p>
        </w:tc>
        <w:tc>
          <w:tcPr>
            <w:tcW w:w="625" w:type="pct"/>
            <w:vAlign w:val="bottom"/>
          </w:tcPr>
          <w:p w14:paraId="2BF88A1F" w14:textId="5993629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78D7A31F" w14:textId="0639E30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0399D0A1" w14:textId="7C98D46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F78C66E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01BD0675" w14:textId="6D27F91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нОтв-45</w:t>
            </w:r>
          </w:p>
        </w:tc>
        <w:tc>
          <w:tcPr>
            <w:tcW w:w="625" w:type="pct"/>
            <w:gridSpan w:val="2"/>
            <w:vAlign w:val="bottom"/>
          </w:tcPr>
          <w:p w14:paraId="4BAD6BC7" w14:textId="318CFCC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Швейные мастерские</w:t>
            </w:r>
          </w:p>
        </w:tc>
        <w:tc>
          <w:tcPr>
            <w:tcW w:w="625" w:type="pct"/>
            <w:gridSpan w:val="2"/>
            <w:vAlign w:val="bottom"/>
          </w:tcPr>
          <w:p w14:paraId="570C90C1" w14:textId="08CACC3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627" w:type="pct"/>
            <w:gridSpan w:val="2"/>
            <w:vAlign w:val="bottom"/>
          </w:tcPr>
          <w:p w14:paraId="181A1654" w14:textId="6708427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0,04</w:t>
            </w:r>
          </w:p>
        </w:tc>
        <w:tc>
          <w:tcPr>
            <w:tcW w:w="625" w:type="pct"/>
            <w:vAlign w:val="bottom"/>
          </w:tcPr>
          <w:p w14:paraId="3BD762AB" w14:textId="42EB118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0,04</w:t>
            </w:r>
          </w:p>
        </w:tc>
        <w:tc>
          <w:tcPr>
            <w:tcW w:w="625" w:type="pct"/>
            <w:vAlign w:val="bottom"/>
          </w:tcPr>
          <w:p w14:paraId="50F0FEE8" w14:textId="4F0BF4E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486FDA61" w14:textId="18C0319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06199BC0" w14:textId="0DD23E0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1721DBE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77612DD8" w14:textId="1F0354C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нОтв-45</w:t>
            </w:r>
          </w:p>
        </w:tc>
        <w:tc>
          <w:tcPr>
            <w:tcW w:w="625" w:type="pct"/>
            <w:gridSpan w:val="2"/>
            <w:vAlign w:val="bottom"/>
          </w:tcPr>
          <w:p w14:paraId="6628A709" w14:textId="5DD8063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нОтв-46</w:t>
            </w:r>
          </w:p>
        </w:tc>
        <w:tc>
          <w:tcPr>
            <w:tcW w:w="625" w:type="pct"/>
            <w:gridSpan w:val="2"/>
            <w:vAlign w:val="bottom"/>
          </w:tcPr>
          <w:p w14:paraId="409CEFF1" w14:textId="4374825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627" w:type="pct"/>
            <w:gridSpan w:val="2"/>
            <w:vAlign w:val="bottom"/>
          </w:tcPr>
          <w:p w14:paraId="5FADCB10" w14:textId="67B838B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0,125</w:t>
            </w:r>
          </w:p>
        </w:tc>
        <w:tc>
          <w:tcPr>
            <w:tcW w:w="625" w:type="pct"/>
            <w:vAlign w:val="bottom"/>
          </w:tcPr>
          <w:p w14:paraId="29540ED6" w14:textId="21639AE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0,125</w:t>
            </w:r>
          </w:p>
        </w:tc>
        <w:tc>
          <w:tcPr>
            <w:tcW w:w="625" w:type="pct"/>
            <w:vAlign w:val="bottom"/>
          </w:tcPr>
          <w:p w14:paraId="18CA0268" w14:textId="053B013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18CB2162" w14:textId="43A963C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43CC58A9" w14:textId="6E42A4F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9AE436E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61EBCD66" w14:textId="5F4C062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нОтв-46</w:t>
            </w:r>
          </w:p>
        </w:tc>
        <w:tc>
          <w:tcPr>
            <w:tcW w:w="625" w:type="pct"/>
            <w:gridSpan w:val="2"/>
            <w:vAlign w:val="bottom"/>
          </w:tcPr>
          <w:p w14:paraId="2E33B7EB" w14:textId="0295F0D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нОтв-47</w:t>
            </w:r>
          </w:p>
        </w:tc>
        <w:tc>
          <w:tcPr>
            <w:tcW w:w="625" w:type="pct"/>
            <w:gridSpan w:val="2"/>
            <w:vAlign w:val="bottom"/>
          </w:tcPr>
          <w:p w14:paraId="11238180" w14:textId="4D44878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21,8</w:t>
            </w:r>
          </w:p>
        </w:tc>
        <w:tc>
          <w:tcPr>
            <w:tcW w:w="627" w:type="pct"/>
            <w:gridSpan w:val="2"/>
            <w:vAlign w:val="bottom"/>
          </w:tcPr>
          <w:p w14:paraId="1A2BB7C9" w14:textId="590FF45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0,125</w:t>
            </w:r>
          </w:p>
        </w:tc>
        <w:tc>
          <w:tcPr>
            <w:tcW w:w="625" w:type="pct"/>
            <w:vAlign w:val="bottom"/>
          </w:tcPr>
          <w:p w14:paraId="1A365AE9" w14:textId="541DF4E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0,125</w:t>
            </w:r>
          </w:p>
        </w:tc>
        <w:tc>
          <w:tcPr>
            <w:tcW w:w="625" w:type="pct"/>
            <w:vAlign w:val="bottom"/>
          </w:tcPr>
          <w:p w14:paraId="324A5BA9" w14:textId="1C49952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69AB3304" w14:textId="4DEB61A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67D10B60" w14:textId="70B4833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23269FF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0D5DBFD6" w14:textId="591BDED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нОтв-47</w:t>
            </w:r>
          </w:p>
        </w:tc>
        <w:tc>
          <w:tcPr>
            <w:tcW w:w="625" w:type="pct"/>
            <w:gridSpan w:val="2"/>
            <w:vAlign w:val="bottom"/>
          </w:tcPr>
          <w:p w14:paraId="6095254B" w14:textId="1D41E7D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Гараж (Школа)</w:t>
            </w:r>
          </w:p>
        </w:tc>
        <w:tc>
          <w:tcPr>
            <w:tcW w:w="625" w:type="pct"/>
            <w:gridSpan w:val="2"/>
            <w:vAlign w:val="bottom"/>
          </w:tcPr>
          <w:p w14:paraId="54C4A30F" w14:textId="0468840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30,8</w:t>
            </w:r>
          </w:p>
        </w:tc>
        <w:tc>
          <w:tcPr>
            <w:tcW w:w="627" w:type="pct"/>
            <w:gridSpan w:val="2"/>
            <w:vAlign w:val="bottom"/>
          </w:tcPr>
          <w:p w14:paraId="16B0571C" w14:textId="389E586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060A8CCA" w14:textId="2DB299C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5DC7DD06" w14:textId="37C119E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57771F7F" w14:textId="060C049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10002FB2" w14:textId="759F6EE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68B52A0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13194D88" w14:textId="345EB25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нОтв-47</w:t>
            </w:r>
          </w:p>
        </w:tc>
        <w:tc>
          <w:tcPr>
            <w:tcW w:w="625" w:type="pct"/>
            <w:gridSpan w:val="2"/>
            <w:vAlign w:val="bottom"/>
          </w:tcPr>
          <w:p w14:paraId="4CC0117A" w14:textId="2FED7F9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нОтв-51</w:t>
            </w:r>
          </w:p>
        </w:tc>
        <w:tc>
          <w:tcPr>
            <w:tcW w:w="625" w:type="pct"/>
            <w:gridSpan w:val="2"/>
            <w:vAlign w:val="bottom"/>
          </w:tcPr>
          <w:p w14:paraId="7F6B6290" w14:textId="45457E1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55,3</w:t>
            </w:r>
          </w:p>
        </w:tc>
        <w:tc>
          <w:tcPr>
            <w:tcW w:w="627" w:type="pct"/>
            <w:gridSpan w:val="2"/>
            <w:vAlign w:val="bottom"/>
          </w:tcPr>
          <w:p w14:paraId="55B12812" w14:textId="1603A40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0,125</w:t>
            </w:r>
          </w:p>
        </w:tc>
        <w:tc>
          <w:tcPr>
            <w:tcW w:w="625" w:type="pct"/>
            <w:vAlign w:val="bottom"/>
          </w:tcPr>
          <w:p w14:paraId="085B1AD3" w14:textId="24B79E2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0,125</w:t>
            </w:r>
          </w:p>
        </w:tc>
        <w:tc>
          <w:tcPr>
            <w:tcW w:w="625" w:type="pct"/>
            <w:vAlign w:val="bottom"/>
          </w:tcPr>
          <w:p w14:paraId="2A20D3CA" w14:textId="333BAF5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4869BCA1" w14:textId="13C3512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1B765AEF" w14:textId="58226CA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EF07BFA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49ED88C2" w14:textId="68E51D3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нОтв-51</w:t>
            </w:r>
          </w:p>
        </w:tc>
        <w:tc>
          <w:tcPr>
            <w:tcW w:w="625" w:type="pct"/>
            <w:gridSpan w:val="2"/>
            <w:vAlign w:val="bottom"/>
          </w:tcPr>
          <w:p w14:paraId="38A46301" w14:textId="389F1BB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нОтв-52</w:t>
            </w:r>
          </w:p>
        </w:tc>
        <w:tc>
          <w:tcPr>
            <w:tcW w:w="625" w:type="pct"/>
            <w:gridSpan w:val="2"/>
            <w:vAlign w:val="bottom"/>
          </w:tcPr>
          <w:p w14:paraId="1576DFC1" w14:textId="4AF695D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8,8</w:t>
            </w:r>
          </w:p>
        </w:tc>
        <w:tc>
          <w:tcPr>
            <w:tcW w:w="627" w:type="pct"/>
            <w:gridSpan w:val="2"/>
            <w:vAlign w:val="bottom"/>
          </w:tcPr>
          <w:p w14:paraId="0C72A00C" w14:textId="70E0387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247290ED" w14:textId="64E23C3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5A2EA026" w14:textId="562DCD4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49C2B9A8" w14:textId="3629ADF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4E59326E" w14:textId="62C9EEA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35D37D6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7AD113BD" w14:textId="59FFF68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нОтв-52</w:t>
            </w:r>
          </w:p>
        </w:tc>
        <w:tc>
          <w:tcPr>
            <w:tcW w:w="625" w:type="pct"/>
            <w:gridSpan w:val="2"/>
            <w:vAlign w:val="bottom"/>
          </w:tcPr>
          <w:p w14:paraId="41EF2568" w14:textId="4BA13CE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нОтв-53</w:t>
            </w:r>
          </w:p>
        </w:tc>
        <w:tc>
          <w:tcPr>
            <w:tcW w:w="625" w:type="pct"/>
            <w:gridSpan w:val="2"/>
            <w:vAlign w:val="bottom"/>
          </w:tcPr>
          <w:p w14:paraId="0E7AE86B" w14:textId="03AB76E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627" w:type="pct"/>
            <w:gridSpan w:val="2"/>
            <w:vAlign w:val="bottom"/>
          </w:tcPr>
          <w:p w14:paraId="1C32F7FC" w14:textId="63FCC90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6A605157" w14:textId="73B9780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0C1D6BCC" w14:textId="2D3E4D8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bottom"/>
          </w:tcPr>
          <w:p w14:paraId="5FBD27E1" w14:textId="4A311BA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76AFDA78" w14:textId="290BF90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86301B2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3A33EB87" w14:textId="55D2693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нОтв-53</w:t>
            </w:r>
          </w:p>
        </w:tc>
        <w:tc>
          <w:tcPr>
            <w:tcW w:w="625" w:type="pct"/>
            <w:gridSpan w:val="2"/>
            <w:vAlign w:val="bottom"/>
          </w:tcPr>
          <w:p w14:paraId="74DF6B43" w14:textId="041AB65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Гимназия №2</w:t>
            </w:r>
          </w:p>
        </w:tc>
        <w:tc>
          <w:tcPr>
            <w:tcW w:w="625" w:type="pct"/>
            <w:gridSpan w:val="2"/>
            <w:vAlign w:val="bottom"/>
          </w:tcPr>
          <w:p w14:paraId="3A22E5A6" w14:textId="0FD15E1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0,5</w:t>
            </w:r>
          </w:p>
        </w:tc>
        <w:tc>
          <w:tcPr>
            <w:tcW w:w="627" w:type="pct"/>
            <w:gridSpan w:val="2"/>
            <w:vAlign w:val="bottom"/>
          </w:tcPr>
          <w:p w14:paraId="67D0D1F7" w14:textId="6E13DE0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5113E791" w14:textId="0B391FB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03A782AA" w14:textId="298358D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Подвальная</w:t>
            </w:r>
          </w:p>
        </w:tc>
        <w:tc>
          <w:tcPr>
            <w:tcW w:w="625" w:type="pct"/>
            <w:vAlign w:val="bottom"/>
          </w:tcPr>
          <w:p w14:paraId="4C4C7731" w14:textId="2EF53A3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2C857EEC" w14:textId="649979B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FCD5B99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2944DAF7" w14:textId="5753CBD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нОтв-53</w:t>
            </w:r>
          </w:p>
        </w:tc>
        <w:tc>
          <w:tcPr>
            <w:tcW w:w="625" w:type="pct"/>
            <w:gridSpan w:val="2"/>
            <w:vAlign w:val="bottom"/>
          </w:tcPr>
          <w:p w14:paraId="5190EC47" w14:textId="44C0C4C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Гимназия №2</w:t>
            </w:r>
          </w:p>
        </w:tc>
        <w:tc>
          <w:tcPr>
            <w:tcW w:w="625" w:type="pct"/>
            <w:gridSpan w:val="2"/>
            <w:vAlign w:val="bottom"/>
          </w:tcPr>
          <w:p w14:paraId="3FC542A0" w14:textId="324940C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627" w:type="pct"/>
            <w:gridSpan w:val="2"/>
            <w:vAlign w:val="bottom"/>
          </w:tcPr>
          <w:p w14:paraId="0D99BE02" w14:textId="3F463D1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5E1B09F2" w14:textId="04A2D42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4E598418" w14:textId="75B0CCF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bottom"/>
          </w:tcPr>
          <w:p w14:paraId="5B2D7E3C" w14:textId="1AB48E9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7B50A4C0" w14:textId="2727408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5CA47D0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643FF48A" w14:textId="0367030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нОтв-52</w:t>
            </w:r>
          </w:p>
        </w:tc>
        <w:tc>
          <w:tcPr>
            <w:tcW w:w="625" w:type="pct"/>
            <w:gridSpan w:val="2"/>
            <w:vAlign w:val="bottom"/>
          </w:tcPr>
          <w:p w14:paraId="04954AEC" w14:textId="21EC4EC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нОтв-54</w:t>
            </w:r>
          </w:p>
        </w:tc>
        <w:tc>
          <w:tcPr>
            <w:tcW w:w="625" w:type="pct"/>
            <w:gridSpan w:val="2"/>
            <w:vAlign w:val="bottom"/>
          </w:tcPr>
          <w:p w14:paraId="6E67EBB7" w14:textId="01961DD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16,6</w:t>
            </w:r>
          </w:p>
        </w:tc>
        <w:tc>
          <w:tcPr>
            <w:tcW w:w="627" w:type="pct"/>
            <w:gridSpan w:val="2"/>
            <w:vAlign w:val="bottom"/>
          </w:tcPr>
          <w:p w14:paraId="23CABD39" w14:textId="77030E1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33CA035B" w14:textId="4B3FFAB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67EF971E" w14:textId="708247F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6D854AAA" w14:textId="5110013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2D8E43C2" w14:textId="6179BDD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6ACF7E8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7C31C456" w14:textId="40EAC5E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нОтв-46</w:t>
            </w:r>
          </w:p>
        </w:tc>
        <w:tc>
          <w:tcPr>
            <w:tcW w:w="625" w:type="pct"/>
            <w:gridSpan w:val="2"/>
            <w:vAlign w:val="bottom"/>
          </w:tcPr>
          <w:p w14:paraId="1C4605EA" w14:textId="09B70A4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нОтв-48</w:t>
            </w:r>
          </w:p>
        </w:tc>
        <w:tc>
          <w:tcPr>
            <w:tcW w:w="625" w:type="pct"/>
            <w:gridSpan w:val="2"/>
            <w:vAlign w:val="bottom"/>
          </w:tcPr>
          <w:p w14:paraId="455DA06C" w14:textId="4E11499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89</w:t>
            </w:r>
          </w:p>
        </w:tc>
        <w:tc>
          <w:tcPr>
            <w:tcW w:w="627" w:type="pct"/>
            <w:gridSpan w:val="2"/>
            <w:vAlign w:val="bottom"/>
          </w:tcPr>
          <w:p w14:paraId="33E034D7" w14:textId="083FED0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3B57DB45" w14:textId="17743B7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3483C4A0" w14:textId="6119567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3E1B10CE" w14:textId="2416C2B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2F609125" w14:textId="06122CF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AA04460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54AF535A" w14:textId="71E145C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нОтв-48</w:t>
            </w:r>
          </w:p>
        </w:tc>
        <w:tc>
          <w:tcPr>
            <w:tcW w:w="625" w:type="pct"/>
            <w:gridSpan w:val="2"/>
            <w:vAlign w:val="bottom"/>
          </w:tcPr>
          <w:p w14:paraId="651D75E4" w14:textId="6A3EEA6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нОтв-49</w:t>
            </w:r>
          </w:p>
        </w:tc>
        <w:tc>
          <w:tcPr>
            <w:tcW w:w="625" w:type="pct"/>
            <w:gridSpan w:val="2"/>
            <w:vAlign w:val="bottom"/>
          </w:tcPr>
          <w:p w14:paraId="36408FA2" w14:textId="0AB2C4F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63,1</w:t>
            </w:r>
          </w:p>
        </w:tc>
        <w:tc>
          <w:tcPr>
            <w:tcW w:w="627" w:type="pct"/>
            <w:gridSpan w:val="2"/>
            <w:vAlign w:val="bottom"/>
          </w:tcPr>
          <w:p w14:paraId="65D31197" w14:textId="073BDC6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6D56C297" w14:textId="1E8321A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34741AE9" w14:textId="27ADD88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bottom"/>
          </w:tcPr>
          <w:p w14:paraId="65392074" w14:textId="5358B85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5B9EEABD" w14:textId="3D11DCE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E9C0CBD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716C1068" w14:textId="0483ECE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нОтв-49</w:t>
            </w:r>
          </w:p>
        </w:tc>
        <w:tc>
          <w:tcPr>
            <w:tcW w:w="625" w:type="pct"/>
            <w:gridSpan w:val="2"/>
            <w:vAlign w:val="bottom"/>
          </w:tcPr>
          <w:p w14:paraId="59BE5799" w14:textId="5424419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Хоккейный корт</w:t>
            </w:r>
          </w:p>
        </w:tc>
        <w:tc>
          <w:tcPr>
            <w:tcW w:w="625" w:type="pct"/>
            <w:gridSpan w:val="2"/>
            <w:vAlign w:val="bottom"/>
          </w:tcPr>
          <w:p w14:paraId="76335F1F" w14:textId="0DF6333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36,2</w:t>
            </w:r>
          </w:p>
        </w:tc>
        <w:tc>
          <w:tcPr>
            <w:tcW w:w="627" w:type="pct"/>
            <w:gridSpan w:val="2"/>
            <w:vAlign w:val="bottom"/>
          </w:tcPr>
          <w:p w14:paraId="2BD52099" w14:textId="3917EFF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2A505CA2" w14:textId="665DC3E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67FE7E87" w14:textId="3631415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Подвальная</w:t>
            </w:r>
          </w:p>
        </w:tc>
        <w:tc>
          <w:tcPr>
            <w:tcW w:w="625" w:type="pct"/>
            <w:vAlign w:val="bottom"/>
          </w:tcPr>
          <w:p w14:paraId="2948EC6B" w14:textId="1AA4B14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6DA28382" w14:textId="51A002D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627A9D5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13A1618A" w14:textId="1E35411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нОтв-49</w:t>
            </w:r>
          </w:p>
        </w:tc>
        <w:tc>
          <w:tcPr>
            <w:tcW w:w="625" w:type="pct"/>
            <w:gridSpan w:val="2"/>
            <w:vAlign w:val="bottom"/>
          </w:tcPr>
          <w:p w14:paraId="3127AB6C" w14:textId="7C0F120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нОтв-50</w:t>
            </w:r>
          </w:p>
        </w:tc>
        <w:tc>
          <w:tcPr>
            <w:tcW w:w="625" w:type="pct"/>
            <w:gridSpan w:val="2"/>
            <w:vAlign w:val="bottom"/>
          </w:tcPr>
          <w:p w14:paraId="59E8223A" w14:textId="69338E5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6,2</w:t>
            </w:r>
          </w:p>
        </w:tc>
        <w:tc>
          <w:tcPr>
            <w:tcW w:w="627" w:type="pct"/>
            <w:gridSpan w:val="2"/>
            <w:vAlign w:val="bottom"/>
          </w:tcPr>
          <w:p w14:paraId="3975FCAA" w14:textId="79E8FD9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7E6AC751" w14:textId="7A5677F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616D6C27" w14:textId="6244B8A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bottom"/>
          </w:tcPr>
          <w:p w14:paraId="3DDB0C94" w14:textId="016D105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177E5FA3" w14:textId="413744E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9B342FA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1AAB445F" w14:textId="45C42CC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нОтв-50</w:t>
            </w:r>
          </w:p>
        </w:tc>
        <w:tc>
          <w:tcPr>
            <w:tcW w:w="625" w:type="pct"/>
            <w:gridSpan w:val="2"/>
            <w:vAlign w:val="bottom"/>
          </w:tcPr>
          <w:p w14:paraId="376AAAE2" w14:textId="11F79F4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Спортивный зал (Арочный)</w:t>
            </w:r>
          </w:p>
        </w:tc>
        <w:tc>
          <w:tcPr>
            <w:tcW w:w="625" w:type="pct"/>
            <w:gridSpan w:val="2"/>
            <w:vAlign w:val="bottom"/>
          </w:tcPr>
          <w:p w14:paraId="122A66B0" w14:textId="63A5078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25</w:t>
            </w:r>
          </w:p>
        </w:tc>
        <w:tc>
          <w:tcPr>
            <w:tcW w:w="627" w:type="pct"/>
            <w:gridSpan w:val="2"/>
            <w:vAlign w:val="bottom"/>
          </w:tcPr>
          <w:p w14:paraId="7FB22575" w14:textId="4D1DD4F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7053EA32" w14:textId="0C8050F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5E4C6132" w14:textId="31AFCF6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33399DB2" w14:textId="40B485E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44638A09" w14:textId="49FD1CD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6EAA232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2D1D4424" w14:textId="7400329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нОтв-54</w:t>
            </w:r>
          </w:p>
        </w:tc>
        <w:tc>
          <w:tcPr>
            <w:tcW w:w="625" w:type="pct"/>
            <w:gridSpan w:val="2"/>
            <w:vAlign w:val="bottom"/>
          </w:tcPr>
          <w:p w14:paraId="56CBF251" w14:textId="46A1A30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нОтв-56</w:t>
            </w:r>
          </w:p>
        </w:tc>
        <w:tc>
          <w:tcPr>
            <w:tcW w:w="625" w:type="pct"/>
            <w:gridSpan w:val="2"/>
            <w:vAlign w:val="bottom"/>
          </w:tcPr>
          <w:p w14:paraId="691BF413" w14:textId="41F8D54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627" w:type="pct"/>
            <w:gridSpan w:val="2"/>
            <w:vAlign w:val="bottom"/>
          </w:tcPr>
          <w:p w14:paraId="706F7742" w14:textId="021A0CE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7F3F1090" w14:textId="3C6E088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316B729A" w14:textId="6449301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bottom"/>
          </w:tcPr>
          <w:p w14:paraId="02185564" w14:textId="66C7543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7A908FD4" w14:textId="14C8315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0BB1634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425D0B0A" w14:textId="28327E4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нОтв-56</w:t>
            </w:r>
          </w:p>
        </w:tc>
        <w:tc>
          <w:tcPr>
            <w:tcW w:w="625" w:type="pct"/>
            <w:gridSpan w:val="2"/>
            <w:vAlign w:val="bottom"/>
          </w:tcPr>
          <w:p w14:paraId="067D654A" w14:textId="3423A3F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нОтв-58</w:t>
            </w:r>
          </w:p>
        </w:tc>
        <w:tc>
          <w:tcPr>
            <w:tcW w:w="625" w:type="pct"/>
            <w:gridSpan w:val="2"/>
            <w:vAlign w:val="bottom"/>
          </w:tcPr>
          <w:p w14:paraId="13A37584" w14:textId="5657093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103,3</w:t>
            </w:r>
          </w:p>
        </w:tc>
        <w:tc>
          <w:tcPr>
            <w:tcW w:w="627" w:type="pct"/>
            <w:gridSpan w:val="2"/>
            <w:vAlign w:val="bottom"/>
          </w:tcPr>
          <w:p w14:paraId="00E0142F" w14:textId="6409307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2F7310A3" w14:textId="4F95028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6C521494" w14:textId="228E987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23EC7587" w14:textId="537CA3A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416592BC" w14:textId="5ACB828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5665D33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544FB5E9" w14:textId="567262C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нОтв-58</w:t>
            </w:r>
          </w:p>
        </w:tc>
        <w:tc>
          <w:tcPr>
            <w:tcW w:w="625" w:type="pct"/>
            <w:gridSpan w:val="2"/>
            <w:vAlign w:val="bottom"/>
          </w:tcPr>
          <w:p w14:paraId="11029093" w14:textId="7D455D7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нОтв-59</w:t>
            </w:r>
          </w:p>
        </w:tc>
        <w:tc>
          <w:tcPr>
            <w:tcW w:w="625" w:type="pct"/>
            <w:gridSpan w:val="2"/>
            <w:vAlign w:val="bottom"/>
          </w:tcPr>
          <w:p w14:paraId="2A712495" w14:textId="691F75E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16,4</w:t>
            </w:r>
          </w:p>
        </w:tc>
        <w:tc>
          <w:tcPr>
            <w:tcW w:w="627" w:type="pct"/>
            <w:gridSpan w:val="2"/>
            <w:vAlign w:val="bottom"/>
          </w:tcPr>
          <w:p w14:paraId="51951F0D" w14:textId="76FAC01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60D51508" w14:textId="0CA8DDE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6994AF8B" w14:textId="4556620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bottom"/>
          </w:tcPr>
          <w:p w14:paraId="081F46F5" w14:textId="1DFA8DD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32F1E837" w14:textId="0475C62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078D993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4312317D" w14:textId="60D9C3B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нОтв-59</w:t>
            </w:r>
          </w:p>
        </w:tc>
        <w:tc>
          <w:tcPr>
            <w:tcW w:w="625" w:type="pct"/>
            <w:gridSpan w:val="2"/>
            <w:vAlign w:val="bottom"/>
          </w:tcPr>
          <w:p w14:paraId="2C015896" w14:textId="1D372D2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нОтв-60</w:t>
            </w:r>
          </w:p>
        </w:tc>
        <w:tc>
          <w:tcPr>
            <w:tcW w:w="625" w:type="pct"/>
            <w:gridSpan w:val="2"/>
            <w:vAlign w:val="bottom"/>
          </w:tcPr>
          <w:p w14:paraId="4AB0339B" w14:textId="68CC4F4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33,5</w:t>
            </w:r>
          </w:p>
        </w:tc>
        <w:tc>
          <w:tcPr>
            <w:tcW w:w="627" w:type="pct"/>
            <w:gridSpan w:val="2"/>
            <w:vAlign w:val="bottom"/>
          </w:tcPr>
          <w:p w14:paraId="64B8953A" w14:textId="0109C79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1841BCB2" w14:textId="6F3A7DD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2CF0BE59" w14:textId="31FA6B5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2AC33353" w14:textId="6EF58E1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1D94CC93" w14:textId="4D642D5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727F392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673FC2C1" w14:textId="4435A53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нОтв-60</w:t>
            </w:r>
          </w:p>
        </w:tc>
        <w:tc>
          <w:tcPr>
            <w:tcW w:w="625" w:type="pct"/>
            <w:gridSpan w:val="2"/>
            <w:vAlign w:val="bottom"/>
          </w:tcPr>
          <w:p w14:paraId="141F44C0" w14:textId="590F9EF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Баня</w:t>
            </w:r>
          </w:p>
        </w:tc>
        <w:tc>
          <w:tcPr>
            <w:tcW w:w="625" w:type="pct"/>
            <w:gridSpan w:val="2"/>
            <w:vAlign w:val="bottom"/>
          </w:tcPr>
          <w:p w14:paraId="0E9D3D0A" w14:textId="475188B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0,5</w:t>
            </w:r>
          </w:p>
        </w:tc>
        <w:tc>
          <w:tcPr>
            <w:tcW w:w="627" w:type="pct"/>
            <w:gridSpan w:val="2"/>
            <w:vAlign w:val="bottom"/>
          </w:tcPr>
          <w:p w14:paraId="413B6074" w14:textId="1DF60C4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</w:t>
            </w:r>
          </w:p>
        </w:tc>
        <w:tc>
          <w:tcPr>
            <w:tcW w:w="625" w:type="pct"/>
            <w:vAlign w:val="bottom"/>
          </w:tcPr>
          <w:p w14:paraId="1DF02858" w14:textId="0340C93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</w:t>
            </w:r>
          </w:p>
        </w:tc>
        <w:tc>
          <w:tcPr>
            <w:tcW w:w="625" w:type="pct"/>
            <w:vAlign w:val="bottom"/>
          </w:tcPr>
          <w:p w14:paraId="21488885" w14:textId="677343C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76AA13E8" w14:textId="4BFB0C9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75CA90F5" w14:textId="118E92D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5719FB8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52B82FE2" w14:textId="5BE6B89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нОтв-78</w:t>
            </w:r>
          </w:p>
        </w:tc>
        <w:tc>
          <w:tcPr>
            <w:tcW w:w="625" w:type="pct"/>
            <w:gridSpan w:val="2"/>
            <w:vAlign w:val="bottom"/>
          </w:tcPr>
          <w:p w14:paraId="7F11D713" w14:textId="3D441CB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Общежитие политех</w:t>
            </w:r>
          </w:p>
        </w:tc>
        <w:tc>
          <w:tcPr>
            <w:tcW w:w="625" w:type="pct"/>
            <w:gridSpan w:val="2"/>
            <w:vAlign w:val="bottom"/>
          </w:tcPr>
          <w:p w14:paraId="6A74FC45" w14:textId="790FA57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5,2</w:t>
            </w:r>
          </w:p>
        </w:tc>
        <w:tc>
          <w:tcPr>
            <w:tcW w:w="627" w:type="pct"/>
            <w:gridSpan w:val="2"/>
            <w:vAlign w:val="bottom"/>
          </w:tcPr>
          <w:p w14:paraId="24FED363" w14:textId="684B135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5F003B27" w14:textId="2332572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26EA3E3B" w14:textId="5D46963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036228F7" w14:textId="77FD790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67CA42CD" w14:textId="294305D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93E9AB9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0309293E" w14:textId="3B9A62E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нОтв-78</w:t>
            </w:r>
          </w:p>
        </w:tc>
        <w:tc>
          <w:tcPr>
            <w:tcW w:w="625" w:type="pct"/>
            <w:gridSpan w:val="2"/>
            <w:vAlign w:val="bottom"/>
          </w:tcPr>
          <w:p w14:paraId="117FE95F" w14:textId="2CD0AA9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нОтв-79</w:t>
            </w:r>
          </w:p>
        </w:tc>
        <w:tc>
          <w:tcPr>
            <w:tcW w:w="625" w:type="pct"/>
            <w:gridSpan w:val="2"/>
            <w:vAlign w:val="bottom"/>
          </w:tcPr>
          <w:p w14:paraId="73289DAE" w14:textId="5C2CE33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79,8</w:t>
            </w:r>
          </w:p>
        </w:tc>
        <w:tc>
          <w:tcPr>
            <w:tcW w:w="627" w:type="pct"/>
            <w:gridSpan w:val="2"/>
            <w:vAlign w:val="bottom"/>
          </w:tcPr>
          <w:p w14:paraId="78360795" w14:textId="411624C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4BCDC435" w14:textId="098CBD2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2FED0071" w14:textId="774268F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3236CB10" w14:textId="49C1FB7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7B1900BF" w14:textId="6840C9A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21BE11B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41C25E15" w14:textId="3F433D1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нОтв-79</w:t>
            </w:r>
          </w:p>
        </w:tc>
        <w:tc>
          <w:tcPr>
            <w:tcW w:w="625" w:type="pct"/>
            <w:gridSpan w:val="2"/>
            <w:vAlign w:val="bottom"/>
          </w:tcPr>
          <w:p w14:paraId="58A03248" w14:textId="118AF9B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Политехн. техн.(учеб. к.)</w:t>
            </w:r>
          </w:p>
        </w:tc>
        <w:tc>
          <w:tcPr>
            <w:tcW w:w="625" w:type="pct"/>
            <w:gridSpan w:val="2"/>
            <w:vAlign w:val="bottom"/>
          </w:tcPr>
          <w:p w14:paraId="14B5C827" w14:textId="1B9AA5F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0,5</w:t>
            </w:r>
          </w:p>
        </w:tc>
        <w:tc>
          <w:tcPr>
            <w:tcW w:w="627" w:type="pct"/>
            <w:gridSpan w:val="2"/>
            <w:vAlign w:val="bottom"/>
          </w:tcPr>
          <w:p w14:paraId="1CCC4B66" w14:textId="16DDCF5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6475499D" w14:textId="5667476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029609C5" w14:textId="532BAA6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51017619" w14:textId="4D35767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401C8B61" w14:textId="55084DA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BAA3643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22978C9F" w14:textId="39A2073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нОтв-79</w:t>
            </w:r>
          </w:p>
        </w:tc>
        <w:tc>
          <w:tcPr>
            <w:tcW w:w="625" w:type="pct"/>
            <w:gridSpan w:val="2"/>
            <w:vAlign w:val="bottom"/>
          </w:tcPr>
          <w:p w14:paraId="2AFA7200" w14:textId="17FC560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нОтв-80</w:t>
            </w:r>
          </w:p>
        </w:tc>
        <w:tc>
          <w:tcPr>
            <w:tcW w:w="625" w:type="pct"/>
            <w:gridSpan w:val="2"/>
            <w:vAlign w:val="bottom"/>
          </w:tcPr>
          <w:p w14:paraId="64F4335A" w14:textId="467DEE9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90,6</w:t>
            </w:r>
          </w:p>
        </w:tc>
        <w:tc>
          <w:tcPr>
            <w:tcW w:w="627" w:type="pct"/>
            <w:gridSpan w:val="2"/>
            <w:vAlign w:val="bottom"/>
          </w:tcPr>
          <w:p w14:paraId="0762FD3C" w14:textId="6837D83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7B998BBC" w14:textId="416EDEB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4C929A31" w14:textId="556314C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2F321D0C" w14:textId="552111A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309127A2" w14:textId="04B8C1F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A495C2E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5BF07BF5" w14:textId="5E4B16B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нОтв-80</w:t>
            </w:r>
          </w:p>
        </w:tc>
        <w:tc>
          <w:tcPr>
            <w:tcW w:w="625" w:type="pct"/>
            <w:gridSpan w:val="2"/>
            <w:vAlign w:val="bottom"/>
          </w:tcPr>
          <w:p w14:paraId="33D05B1E" w14:textId="01B286E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Лаборатория для сварщиков</w:t>
            </w:r>
          </w:p>
        </w:tc>
        <w:tc>
          <w:tcPr>
            <w:tcW w:w="625" w:type="pct"/>
            <w:gridSpan w:val="2"/>
            <w:vAlign w:val="bottom"/>
          </w:tcPr>
          <w:p w14:paraId="5B446411" w14:textId="38EE166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10,6</w:t>
            </w:r>
          </w:p>
        </w:tc>
        <w:tc>
          <w:tcPr>
            <w:tcW w:w="627" w:type="pct"/>
            <w:gridSpan w:val="2"/>
            <w:vAlign w:val="bottom"/>
          </w:tcPr>
          <w:p w14:paraId="69BFB5AB" w14:textId="20DE0FA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7AA9449F" w14:textId="020BB79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4ABA905B" w14:textId="168FC71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7240D1FD" w14:textId="24D6B5E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3BC4DC6F" w14:textId="7A280C6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DCB4DB1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3B61F99F" w14:textId="5643371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нОтв-80</w:t>
            </w:r>
          </w:p>
        </w:tc>
        <w:tc>
          <w:tcPr>
            <w:tcW w:w="625" w:type="pct"/>
            <w:gridSpan w:val="2"/>
            <w:vAlign w:val="bottom"/>
          </w:tcPr>
          <w:p w14:paraId="38B22958" w14:textId="6BA5E3C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Лаборатория для сварщиков</w:t>
            </w:r>
          </w:p>
        </w:tc>
        <w:tc>
          <w:tcPr>
            <w:tcW w:w="625" w:type="pct"/>
            <w:gridSpan w:val="2"/>
            <w:vAlign w:val="bottom"/>
          </w:tcPr>
          <w:p w14:paraId="25E8F3FB" w14:textId="5620CC8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10,6</w:t>
            </w:r>
          </w:p>
        </w:tc>
        <w:tc>
          <w:tcPr>
            <w:tcW w:w="627" w:type="pct"/>
            <w:gridSpan w:val="2"/>
            <w:vAlign w:val="bottom"/>
          </w:tcPr>
          <w:p w14:paraId="74E4A3F2" w14:textId="4353DC9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02726ADC" w14:textId="0343775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7A7A3BC8" w14:textId="4E46D5B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3E545AE6" w14:textId="0E81D0C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4530020C" w14:textId="268F025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E4F8F10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5B705624" w14:textId="1BE3AC1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нОтв-80</w:t>
            </w:r>
          </w:p>
        </w:tc>
        <w:tc>
          <w:tcPr>
            <w:tcW w:w="625" w:type="pct"/>
            <w:gridSpan w:val="2"/>
            <w:vAlign w:val="bottom"/>
          </w:tcPr>
          <w:p w14:paraId="7FA590EB" w14:textId="084DCCC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Гараж Политех</w:t>
            </w:r>
          </w:p>
        </w:tc>
        <w:tc>
          <w:tcPr>
            <w:tcW w:w="625" w:type="pct"/>
            <w:gridSpan w:val="2"/>
            <w:vAlign w:val="bottom"/>
          </w:tcPr>
          <w:p w14:paraId="0DB59284" w14:textId="2BB54FF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34,1</w:t>
            </w:r>
          </w:p>
        </w:tc>
        <w:tc>
          <w:tcPr>
            <w:tcW w:w="627" w:type="pct"/>
            <w:gridSpan w:val="2"/>
            <w:vAlign w:val="bottom"/>
          </w:tcPr>
          <w:p w14:paraId="09C29145" w14:textId="65C8E17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084BCA34" w14:textId="667E50F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5E98E0F7" w14:textId="16F42F0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29FB46CA" w14:textId="30BCF49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27D76BCE" w14:textId="36419D8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C7C417B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1D300865" w14:textId="06D53BD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нОтв-31</w:t>
            </w:r>
          </w:p>
        </w:tc>
        <w:tc>
          <w:tcPr>
            <w:tcW w:w="625" w:type="pct"/>
            <w:gridSpan w:val="2"/>
            <w:vAlign w:val="bottom"/>
          </w:tcPr>
          <w:p w14:paraId="56BECB47" w14:textId="3D649D8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нОтв-32</w:t>
            </w:r>
          </w:p>
        </w:tc>
        <w:tc>
          <w:tcPr>
            <w:tcW w:w="625" w:type="pct"/>
            <w:gridSpan w:val="2"/>
            <w:vAlign w:val="bottom"/>
          </w:tcPr>
          <w:p w14:paraId="708952A9" w14:textId="57FC7E1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37</w:t>
            </w:r>
          </w:p>
        </w:tc>
        <w:tc>
          <w:tcPr>
            <w:tcW w:w="627" w:type="pct"/>
            <w:gridSpan w:val="2"/>
            <w:vAlign w:val="bottom"/>
          </w:tcPr>
          <w:p w14:paraId="5F34FE80" w14:textId="0C7E12B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0F145DED" w14:textId="5BA0F8E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1B641661" w14:textId="497AA55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69BB5370" w14:textId="0126D80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527CE579" w14:textId="243268E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2B69EDD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65E8BC16" w14:textId="0E3759A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нОтв-32</w:t>
            </w:r>
          </w:p>
        </w:tc>
        <w:tc>
          <w:tcPr>
            <w:tcW w:w="625" w:type="pct"/>
            <w:gridSpan w:val="2"/>
            <w:vAlign w:val="bottom"/>
          </w:tcPr>
          <w:p w14:paraId="2C847EDF" w14:textId="7C76BBA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нОтв-33</w:t>
            </w:r>
          </w:p>
        </w:tc>
        <w:tc>
          <w:tcPr>
            <w:tcW w:w="625" w:type="pct"/>
            <w:gridSpan w:val="2"/>
            <w:vAlign w:val="bottom"/>
          </w:tcPr>
          <w:p w14:paraId="7203F38C" w14:textId="720AA02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627" w:type="pct"/>
            <w:gridSpan w:val="2"/>
            <w:vAlign w:val="bottom"/>
          </w:tcPr>
          <w:p w14:paraId="1CA32717" w14:textId="1CAFF7B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3A1F601E" w14:textId="25BF6D8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60B732AB" w14:textId="3BD93DB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6F1FA6CE" w14:textId="18216A6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2C4F2120" w14:textId="6ABFEB3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20E138C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62F9871C" w14:textId="314B317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нОтв-33</w:t>
            </w:r>
          </w:p>
        </w:tc>
        <w:tc>
          <w:tcPr>
            <w:tcW w:w="625" w:type="pct"/>
            <w:gridSpan w:val="2"/>
            <w:vAlign w:val="bottom"/>
          </w:tcPr>
          <w:p w14:paraId="19C11CB5" w14:textId="2CB5CAD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gridSpan w:val="2"/>
            <w:vAlign w:val="bottom"/>
          </w:tcPr>
          <w:p w14:paraId="207715EF" w14:textId="5532A84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0,5</w:t>
            </w:r>
          </w:p>
        </w:tc>
        <w:tc>
          <w:tcPr>
            <w:tcW w:w="627" w:type="pct"/>
            <w:gridSpan w:val="2"/>
            <w:vAlign w:val="bottom"/>
          </w:tcPr>
          <w:p w14:paraId="139144EC" w14:textId="136EFC1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0,04</w:t>
            </w:r>
          </w:p>
        </w:tc>
        <w:tc>
          <w:tcPr>
            <w:tcW w:w="625" w:type="pct"/>
            <w:vAlign w:val="bottom"/>
          </w:tcPr>
          <w:p w14:paraId="470DD612" w14:textId="23C9FD1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0,04</w:t>
            </w:r>
          </w:p>
        </w:tc>
        <w:tc>
          <w:tcPr>
            <w:tcW w:w="625" w:type="pct"/>
            <w:vAlign w:val="bottom"/>
          </w:tcPr>
          <w:p w14:paraId="78DA3D30" w14:textId="16FE083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676A53AB" w14:textId="2A8DB85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7518C36D" w14:textId="7E8FF49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5C5788C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0110D1E2" w14:textId="1A77D71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нОтв-33</w:t>
            </w:r>
          </w:p>
        </w:tc>
        <w:tc>
          <w:tcPr>
            <w:tcW w:w="625" w:type="pct"/>
            <w:gridSpan w:val="2"/>
            <w:vAlign w:val="bottom"/>
          </w:tcPr>
          <w:p w14:paraId="7D506D6A" w14:textId="0282694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нОтв-34</w:t>
            </w:r>
          </w:p>
        </w:tc>
        <w:tc>
          <w:tcPr>
            <w:tcW w:w="625" w:type="pct"/>
            <w:gridSpan w:val="2"/>
            <w:vAlign w:val="bottom"/>
          </w:tcPr>
          <w:p w14:paraId="1182830F" w14:textId="600D111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12,7</w:t>
            </w:r>
          </w:p>
        </w:tc>
        <w:tc>
          <w:tcPr>
            <w:tcW w:w="627" w:type="pct"/>
            <w:gridSpan w:val="2"/>
            <w:vAlign w:val="bottom"/>
          </w:tcPr>
          <w:p w14:paraId="56EA85BA" w14:textId="7056ADA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7E192202" w14:textId="4851A76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253AA715" w14:textId="7F90076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562889F3" w14:textId="537A388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6C410764" w14:textId="4F8A3B6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D8768CC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53AE5804" w14:textId="018C848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нОтв-34</w:t>
            </w:r>
          </w:p>
        </w:tc>
        <w:tc>
          <w:tcPr>
            <w:tcW w:w="625" w:type="pct"/>
            <w:gridSpan w:val="2"/>
            <w:vAlign w:val="bottom"/>
          </w:tcPr>
          <w:p w14:paraId="62738464" w14:textId="06C578D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Баня</w:t>
            </w:r>
          </w:p>
        </w:tc>
        <w:tc>
          <w:tcPr>
            <w:tcW w:w="625" w:type="pct"/>
            <w:gridSpan w:val="2"/>
            <w:vAlign w:val="bottom"/>
          </w:tcPr>
          <w:p w14:paraId="04AAE299" w14:textId="60B9168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14,1</w:t>
            </w:r>
          </w:p>
        </w:tc>
        <w:tc>
          <w:tcPr>
            <w:tcW w:w="627" w:type="pct"/>
            <w:gridSpan w:val="2"/>
            <w:vAlign w:val="bottom"/>
          </w:tcPr>
          <w:p w14:paraId="2AC3BB22" w14:textId="37A3647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31EEDFFE" w14:textId="1252432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3413E88B" w14:textId="78E64CA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7ACCEB18" w14:textId="3616E88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2263E651" w14:textId="10DC551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8294781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7ECC3CDD" w14:textId="52F45AE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нОтв-34</w:t>
            </w:r>
          </w:p>
        </w:tc>
        <w:tc>
          <w:tcPr>
            <w:tcW w:w="625" w:type="pct"/>
            <w:gridSpan w:val="2"/>
            <w:vAlign w:val="bottom"/>
          </w:tcPr>
          <w:p w14:paraId="7C47D3B5" w14:textId="034F79A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дом. кв. 2</w:t>
            </w:r>
          </w:p>
        </w:tc>
        <w:tc>
          <w:tcPr>
            <w:tcW w:w="625" w:type="pct"/>
            <w:gridSpan w:val="2"/>
            <w:vAlign w:val="bottom"/>
          </w:tcPr>
          <w:p w14:paraId="6A91B678" w14:textId="1AFBB91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8,6</w:t>
            </w:r>
          </w:p>
        </w:tc>
        <w:tc>
          <w:tcPr>
            <w:tcW w:w="627" w:type="pct"/>
            <w:gridSpan w:val="2"/>
            <w:vAlign w:val="bottom"/>
          </w:tcPr>
          <w:p w14:paraId="73121333" w14:textId="45F7852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1777842A" w14:textId="43BB76E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5F1603D1" w14:textId="09CCE73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6A9D4A7B" w14:textId="14CFE3E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2F3F3D8E" w14:textId="3F2A237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16E1D3B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52A8EE50" w14:textId="38635D4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нОтв-32</w:t>
            </w:r>
          </w:p>
        </w:tc>
        <w:tc>
          <w:tcPr>
            <w:tcW w:w="625" w:type="pct"/>
            <w:gridSpan w:val="2"/>
            <w:vAlign w:val="bottom"/>
          </w:tcPr>
          <w:p w14:paraId="35CB53B9" w14:textId="56FF7AD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gridSpan w:val="2"/>
            <w:vAlign w:val="bottom"/>
          </w:tcPr>
          <w:p w14:paraId="54579FD2" w14:textId="2217529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36,9</w:t>
            </w:r>
          </w:p>
        </w:tc>
        <w:tc>
          <w:tcPr>
            <w:tcW w:w="627" w:type="pct"/>
            <w:gridSpan w:val="2"/>
            <w:vAlign w:val="bottom"/>
          </w:tcPr>
          <w:p w14:paraId="409B1D4C" w14:textId="73C8E45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0,04</w:t>
            </w:r>
          </w:p>
        </w:tc>
        <w:tc>
          <w:tcPr>
            <w:tcW w:w="625" w:type="pct"/>
            <w:vAlign w:val="bottom"/>
          </w:tcPr>
          <w:p w14:paraId="19BFB691" w14:textId="7CEDBEB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0,04</w:t>
            </w:r>
          </w:p>
        </w:tc>
        <w:tc>
          <w:tcPr>
            <w:tcW w:w="625" w:type="pct"/>
            <w:vAlign w:val="bottom"/>
          </w:tcPr>
          <w:p w14:paraId="6ACB96DD" w14:textId="47BB5BB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1F679359" w14:textId="79BA231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638C88EF" w14:textId="713642F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61C50FF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18642333" w14:textId="2003F18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нОтв-60</w:t>
            </w:r>
          </w:p>
        </w:tc>
        <w:tc>
          <w:tcPr>
            <w:tcW w:w="625" w:type="pct"/>
            <w:gridSpan w:val="2"/>
            <w:vAlign w:val="bottom"/>
          </w:tcPr>
          <w:p w14:paraId="54A708EF" w14:textId="52550E6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нОтв-61</w:t>
            </w:r>
          </w:p>
        </w:tc>
        <w:tc>
          <w:tcPr>
            <w:tcW w:w="625" w:type="pct"/>
            <w:gridSpan w:val="2"/>
            <w:vAlign w:val="bottom"/>
          </w:tcPr>
          <w:p w14:paraId="270E9583" w14:textId="24172B4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2,5</w:t>
            </w:r>
          </w:p>
        </w:tc>
        <w:tc>
          <w:tcPr>
            <w:tcW w:w="627" w:type="pct"/>
            <w:gridSpan w:val="2"/>
            <w:vAlign w:val="bottom"/>
          </w:tcPr>
          <w:p w14:paraId="758A9083" w14:textId="27E4787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5FD6EE32" w14:textId="02EF65F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537CD0B3" w14:textId="3527C00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765F4960" w14:textId="50FE735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408EECB9" w14:textId="448A579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7B6D1E6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475C0DAB" w14:textId="25DC529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нОтв-61</w:t>
            </w:r>
          </w:p>
        </w:tc>
        <w:tc>
          <w:tcPr>
            <w:tcW w:w="625" w:type="pct"/>
            <w:gridSpan w:val="2"/>
            <w:vAlign w:val="bottom"/>
          </w:tcPr>
          <w:p w14:paraId="31853A74" w14:textId="1058ADD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gridSpan w:val="2"/>
            <w:vAlign w:val="bottom"/>
          </w:tcPr>
          <w:p w14:paraId="5F204C1B" w14:textId="3512D6A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0,5</w:t>
            </w:r>
          </w:p>
        </w:tc>
        <w:tc>
          <w:tcPr>
            <w:tcW w:w="627" w:type="pct"/>
            <w:gridSpan w:val="2"/>
            <w:vAlign w:val="bottom"/>
          </w:tcPr>
          <w:p w14:paraId="75148B16" w14:textId="2EC240B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0,04</w:t>
            </w:r>
          </w:p>
        </w:tc>
        <w:tc>
          <w:tcPr>
            <w:tcW w:w="625" w:type="pct"/>
            <w:vAlign w:val="bottom"/>
          </w:tcPr>
          <w:p w14:paraId="3028BEAF" w14:textId="6D39FAE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0,04</w:t>
            </w:r>
          </w:p>
        </w:tc>
        <w:tc>
          <w:tcPr>
            <w:tcW w:w="625" w:type="pct"/>
            <w:vAlign w:val="bottom"/>
          </w:tcPr>
          <w:p w14:paraId="2628046F" w14:textId="645B803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683EED64" w14:textId="25532B4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5125F1B7" w14:textId="21CA830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407D732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7B9F24EA" w14:textId="3ABFD39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нОтв-61</w:t>
            </w:r>
          </w:p>
        </w:tc>
        <w:tc>
          <w:tcPr>
            <w:tcW w:w="625" w:type="pct"/>
            <w:gridSpan w:val="2"/>
            <w:vAlign w:val="bottom"/>
          </w:tcPr>
          <w:p w14:paraId="23582656" w14:textId="6C24D1B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нОтв-62</w:t>
            </w:r>
          </w:p>
        </w:tc>
        <w:tc>
          <w:tcPr>
            <w:tcW w:w="625" w:type="pct"/>
            <w:gridSpan w:val="2"/>
            <w:vAlign w:val="bottom"/>
          </w:tcPr>
          <w:p w14:paraId="07C37881" w14:textId="5B8F7C5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24</w:t>
            </w:r>
          </w:p>
        </w:tc>
        <w:tc>
          <w:tcPr>
            <w:tcW w:w="627" w:type="pct"/>
            <w:gridSpan w:val="2"/>
            <w:vAlign w:val="bottom"/>
          </w:tcPr>
          <w:p w14:paraId="70F2965F" w14:textId="2AA18AB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257FAC7B" w14:textId="125467E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2E08A8CD" w14:textId="4B22CA5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1D408A34" w14:textId="10B8E85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5002BC8A" w14:textId="6DDACAE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92B05B4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0BD76392" w14:textId="59BB174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нОтв-62</w:t>
            </w:r>
          </w:p>
        </w:tc>
        <w:tc>
          <w:tcPr>
            <w:tcW w:w="625" w:type="pct"/>
            <w:gridSpan w:val="2"/>
            <w:vAlign w:val="bottom"/>
          </w:tcPr>
          <w:p w14:paraId="611399AD" w14:textId="79793AC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дом, кв. 1</w:t>
            </w:r>
          </w:p>
        </w:tc>
        <w:tc>
          <w:tcPr>
            <w:tcW w:w="625" w:type="pct"/>
            <w:gridSpan w:val="2"/>
            <w:vAlign w:val="bottom"/>
          </w:tcPr>
          <w:p w14:paraId="47FB602F" w14:textId="3AD1271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2,5</w:t>
            </w:r>
          </w:p>
        </w:tc>
        <w:tc>
          <w:tcPr>
            <w:tcW w:w="627" w:type="pct"/>
            <w:gridSpan w:val="2"/>
            <w:vAlign w:val="bottom"/>
          </w:tcPr>
          <w:p w14:paraId="11A5B8DA" w14:textId="04D61AD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</w:t>
            </w:r>
          </w:p>
        </w:tc>
        <w:tc>
          <w:tcPr>
            <w:tcW w:w="625" w:type="pct"/>
            <w:vAlign w:val="bottom"/>
          </w:tcPr>
          <w:p w14:paraId="1DB14B81" w14:textId="24D0706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</w:t>
            </w:r>
          </w:p>
        </w:tc>
        <w:tc>
          <w:tcPr>
            <w:tcW w:w="625" w:type="pct"/>
            <w:vAlign w:val="bottom"/>
          </w:tcPr>
          <w:p w14:paraId="35AA5234" w14:textId="6B746E5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62207386" w14:textId="6CB9DA6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11FCC555" w14:textId="3561CBD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388D3EF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72868A3A" w14:textId="78EAD20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нОтв-62</w:t>
            </w:r>
          </w:p>
        </w:tc>
        <w:tc>
          <w:tcPr>
            <w:tcW w:w="625" w:type="pct"/>
            <w:gridSpan w:val="2"/>
            <w:vAlign w:val="bottom"/>
          </w:tcPr>
          <w:p w14:paraId="2E71C9FC" w14:textId="63887D5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нОтв-63</w:t>
            </w:r>
          </w:p>
        </w:tc>
        <w:tc>
          <w:tcPr>
            <w:tcW w:w="625" w:type="pct"/>
            <w:gridSpan w:val="2"/>
            <w:vAlign w:val="bottom"/>
          </w:tcPr>
          <w:p w14:paraId="5E5E8636" w14:textId="063D0C9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14,7</w:t>
            </w:r>
          </w:p>
        </w:tc>
        <w:tc>
          <w:tcPr>
            <w:tcW w:w="627" w:type="pct"/>
            <w:gridSpan w:val="2"/>
            <w:vAlign w:val="bottom"/>
          </w:tcPr>
          <w:p w14:paraId="6B4FB243" w14:textId="6F19714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6B769CB6" w14:textId="3E1B518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4066F35E" w14:textId="3913DD2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489343BA" w14:textId="4A17AF4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549A0398" w14:textId="2C8CA01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B733CDA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23373904" w14:textId="0762EBF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lastRenderedPageBreak/>
              <w:t>нОтв-63</w:t>
            </w:r>
          </w:p>
        </w:tc>
        <w:tc>
          <w:tcPr>
            <w:tcW w:w="625" w:type="pct"/>
            <w:gridSpan w:val="2"/>
            <w:vAlign w:val="bottom"/>
          </w:tcPr>
          <w:p w14:paraId="189302FB" w14:textId="7903F5A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дом, кв. 2</w:t>
            </w:r>
          </w:p>
        </w:tc>
        <w:tc>
          <w:tcPr>
            <w:tcW w:w="625" w:type="pct"/>
            <w:gridSpan w:val="2"/>
            <w:vAlign w:val="bottom"/>
          </w:tcPr>
          <w:p w14:paraId="5AE61752" w14:textId="27F37F4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2,5</w:t>
            </w:r>
          </w:p>
        </w:tc>
        <w:tc>
          <w:tcPr>
            <w:tcW w:w="627" w:type="pct"/>
            <w:gridSpan w:val="2"/>
            <w:vAlign w:val="bottom"/>
          </w:tcPr>
          <w:p w14:paraId="48199136" w14:textId="4366937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</w:t>
            </w:r>
          </w:p>
        </w:tc>
        <w:tc>
          <w:tcPr>
            <w:tcW w:w="625" w:type="pct"/>
            <w:vAlign w:val="bottom"/>
          </w:tcPr>
          <w:p w14:paraId="17E49817" w14:textId="51334F4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</w:t>
            </w:r>
          </w:p>
        </w:tc>
        <w:tc>
          <w:tcPr>
            <w:tcW w:w="625" w:type="pct"/>
            <w:vAlign w:val="bottom"/>
          </w:tcPr>
          <w:p w14:paraId="37AB6B2B" w14:textId="3875795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463B2F08" w14:textId="0DBBCB1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67881AA6" w14:textId="70319BE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4074616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3EF25C46" w14:textId="2B23A37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нОтв-63</w:t>
            </w:r>
          </w:p>
        </w:tc>
        <w:tc>
          <w:tcPr>
            <w:tcW w:w="625" w:type="pct"/>
            <w:gridSpan w:val="2"/>
            <w:vAlign w:val="bottom"/>
          </w:tcPr>
          <w:p w14:paraId="72CAC49D" w14:textId="11423D0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нОтв-64</w:t>
            </w:r>
          </w:p>
        </w:tc>
        <w:tc>
          <w:tcPr>
            <w:tcW w:w="625" w:type="pct"/>
            <w:gridSpan w:val="2"/>
            <w:vAlign w:val="bottom"/>
          </w:tcPr>
          <w:p w14:paraId="67E5BD69" w14:textId="352C35F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15,3</w:t>
            </w:r>
          </w:p>
        </w:tc>
        <w:tc>
          <w:tcPr>
            <w:tcW w:w="627" w:type="pct"/>
            <w:gridSpan w:val="2"/>
            <w:vAlign w:val="bottom"/>
          </w:tcPr>
          <w:p w14:paraId="73A04114" w14:textId="7C1F51A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65ED9798" w14:textId="588D008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66DDA1D2" w14:textId="345970F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5F95DBF0" w14:textId="664E8EB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1323808C" w14:textId="16373E0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4813760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3618A1EB" w14:textId="5A48B85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нОтв-64</w:t>
            </w:r>
          </w:p>
        </w:tc>
        <w:tc>
          <w:tcPr>
            <w:tcW w:w="625" w:type="pct"/>
            <w:gridSpan w:val="2"/>
            <w:vAlign w:val="bottom"/>
          </w:tcPr>
          <w:p w14:paraId="6A088BBC" w14:textId="32D58DD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дом, кв. 1</w:t>
            </w:r>
          </w:p>
        </w:tc>
        <w:tc>
          <w:tcPr>
            <w:tcW w:w="625" w:type="pct"/>
            <w:gridSpan w:val="2"/>
            <w:vAlign w:val="bottom"/>
          </w:tcPr>
          <w:p w14:paraId="64E5A38E" w14:textId="45AF6AF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2,5</w:t>
            </w:r>
          </w:p>
        </w:tc>
        <w:tc>
          <w:tcPr>
            <w:tcW w:w="627" w:type="pct"/>
            <w:gridSpan w:val="2"/>
            <w:vAlign w:val="bottom"/>
          </w:tcPr>
          <w:p w14:paraId="58C06CE1" w14:textId="75A6605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</w:t>
            </w:r>
          </w:p>
        </w:tc>
        <w:tc>
          <w:tcPr>
            <w:tcW w:w="625" w:type="pct"/>
            <w:vAlign w:val="bottom"/>
          </w:tcPr>
          <w:p w14:paraId="691DDBF6" w14:textId="0ACBAE3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</w:t>
            </w:r>
          </w:p>
        </w:tc>
        <w:tc>
          <w:tcPr>
            <w:tcW w:w="625" w:type="pct"/>
            <w:vAlign w:val="bottom"/>
          </w:tcPr>
          <w:p w14:paraId="398C5F9C" w14:textId="42E688E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593CA515" w14:textId="211F16D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0696066D" w14:textId="00EF5E0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70A8A39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2C36250F" w14:textId="7A2C7BD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нОтв-64</w:t>
            </w:r>
          </w:p>
        </w:tc>
        <w:tc>
          <w:tcPr>
            <w:tcW w:w="625" w:type="pct"/>
            <w:gridSpan w:val="2"/>
            <w:vAlign w:val="bottom"/>
          </w:tcPr>
          <w:p w14:paraId="3438795B" w14:textId="17976F6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нОтв-65</w:t>
            </w:r>
          </w:p>
        </w:tc>
        <w:tc>
          <w:tcPr>
            <w:tcW w:w="625" w:type="pct"/>
            <w:gridSpan w:val="2"/>
            <w:vAlign w:val="bottom"/>
          </w:tcPr>
          <w:p w14:paraId="759467C8" w14:textId="279A625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11,5</w:t>
            </w:r>
          </w:p>
        </w:tc>
        <w:tc>
          <w:tcPr>
            <w:tcW w:w="627" w:type="pct"/>
            <w:gridSpan w:val="2"/>
            <w:vAlign w:val="bottom"/>
          </w:tcPr>
          <w:p w14:paraId="595E47AF" w14:textId="68BC8BB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10F0F14C" w14:textId="24489D9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0665B998" w14:textId="10D3310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078DAC8D" w14:textId="110BCA3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612156C4" w14:textId="1E061CA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0071729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4A65918F" w14:textId="5163831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нОтв-65</w:t>
            </w:r>
          </w:p>
        </w:tc>
        <w:tc>
          <w:tcPr>
            <w:tcW w:w="625" w:type="pct"/>
            <w:gridSpan w:val="2"/>
            <w:vAlign w:val="bottom"/>
          </w:tcPr>
          <w:p w14:paraId="358E0785" w14:textId="71A8558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дом, кв. 2</w:t>
            </w:r>
          </w:p>
        </w:tc>
        <w:tc>
          <w:tcPr>
            <w:tcW w:w="625" w:type="pct"/>
            <w:gridSpan w:val="2"/>
            <w:vAlign w:val="bottom"/>
          </w:tcPr>
          <w:p w14:paraId="24C35ABA" w14:textId="61E51B6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2,5</w:t>
            </w:r>
          </w:p>
        </w:tc>
        <w:tc>
          <w:tcPr>
            <w:tcW w:w="627" w:type="pct"/>
            <w:gridSpan w:val="2"/>
            <w:vAlign w:val="bottom"/>
          </w:tcPr>
          <w:p w14:paraId="757C4A23" w14:textId="2D58A9F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</w:t>
            </w:r>
          </w:p>
        </w:tc>
        <w:tc>
          <w:tcPr>
            <w:tcW w:w="625" w:type="pct"/>
            <w:vAlign w:val="bottom"/>
          </w:tcPr>
          <w:p w14:paraId="3C35263D" w14:textId="3D7D2C0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</w:t>
            </w:r>
          </w:p>
        </w:tc>
        <w:tc>
          <w:tcPr>
            <w:tcW w:w="625" w:type="pct"/>
            <w:vAlign w:val="bottom"/>
          </w:tcPr>
          <w:p w14:paraId="5E08C002" w14:textId="060E73A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10BB025E" w14:textId="73771A6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71568A5D" w14:textId="27DE9CF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71D7204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4B103FA8" w14:textId="39832BE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нОтв-65</w:t>
            </w:r>
          </w:p>
        </w:tc>
        <w:tc>
          <w:tcPr>
            <w:tcW w:w="625" w:type="pct"/>
            <w:gridSpan w:val="2"/>
            <w:vAlign w:val="bottom"/>
          </w:tcPr>
          <w:p w14:paraId="4966FFF9" w14:textId="7838033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нОтв-66</w:t>
            </w:r>
          </w:p>
        </w:tc>
        <w:tc>
          <w:tcPr>
            <w:tcW w:w="625" w:type="pct"/>
            <w:gridSpan w:val="2"/>
            <w:vAlign w:val="bottom"/>
          </w:tcPr>
          <w:p w14:paraId="0F76DB89" w14:textId="17DFA3E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15,3</w:t>
            </w:r>
          </w:p>
        </w:tc>
        <w:tc>
          <w:tcPr>
            <w:tcW w:w="627" w:type="pct"/>
            <w:gridSpan w:val="2"/>
            <w:vAlign w:val="bottom"/>
          </w:tcPr>
          <w:p w14:paraId="5DD0D5B5" w14:textId="799FAFC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2FA370C6" w14:textId="7E28585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2C2A249D" w14:textId="6CD1C7A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67CB55DA" w14:textId="46E5984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7EA97C96" w14:textId="4265EE0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00D3C2C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4FABD01B" w14:textId="2844290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нОтв-66</w:t>
            </w:r>
          </w:p>
        </w:tc>
        <w:tc>
          <w:tcPr>
            <w:tcW w:w="625" w:type="pct"/>
            <w:gridSpan w:val="2"/>
            <w:vAlign w:val="bottom"/>
          </w:tcPr>
          <w:p w14:paraId="0D5B6EAF" w14:textId="59E7F59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дом, кв. 1</w:t>
            </w:r>
          </w:p>
        </w:tc>
        <w:tc>
          <w:tcPr>
            <w:tcW w:w="625" w:type="pct"/>
            <w:gridSpan w:val="2"/>
            <w:vAlign w:val="bottom"/>
          </w:tcPr>
          <w:p w14:paraId="07B1DF02" w14:textId="32C5BD8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2,5</w:t>
            </w:r>
          </w:p>
        </w:tc>
        <w:tc>
          <w:tcPr>
            <w:tcW w:w="627" w:type="pct"/>
            <w:gridSpan w:val="2"/>
            <w:vAlign w:val="bottom"/>
          </w:tcPr>
          <w:p w14:paraId="4DC50261" w14:textId="6705DBA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</w:t>
            </w:r>
          </w:p>
        </w:tc>
        <w:tc>
          <w:tcPr>
            <w:tcW w:w="625" w:type="pct"/>
            <w:vAlign w:val="bottom"/>
          </w:tcPr>
          <w:p w14:paraId="19F914FD" w14:textId="66C8AB8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</w:t>
            </w:r>
          </w:p>
        </w:tc>
        <w:tc>
          <w:tcPr>
            <w:tcW w:w="625" w:type="pct"/>
            <w:vAlign w:val="bottom"/>
          </w:tcPr>
          <w:p w14:paraId="03A6E7E9" w14:textId="3B69184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351B7963" w14:textId="49D6665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7A0C9717" w14:textId="5E4727E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B3AB301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26CA56B4" w14:textId="4D56846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нОтв-66</w:t>
            </w:r>
          </w:p>
        </w:tc>
        <w:tc>
          <w:tcPr>
            <w:tcW w:w="625" w:type="pct"/>
            <w:gridSpan w:val="2"/>
            <w:vAlign w:val="bottom"/>
          </w:tcPr>
          <w:p w14:paraId="3B6CEE63" w14:textId="0B22006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нОтв-67</w:t>
            </w:r>
          </w:p>
        </w:tc>
        <w:tc>
          <w:tcPr>
            <w:tcW w:w="625" w:type="pct"/>
            <w:gridSpan w:val="2"/>
            <w:vAlign w:val="bottom"/>
          </w:tcPr>
          <w:p w14:paraId="5D02323E" w14:textId="3276C7A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14,2</w:t>
            </w:r>
          </w:p>
        </w:tc>
        <w:tc>
          <w:tcPr>
            <w:tcW w:w="627" w:type="pct"/>
            <w:gridSpan w:val="2"/>
            <w:vAlign w:val="bottom"/>
          </w:tcPr>
          <w:p w14:paraId="384E4C0A" w14:textId="11D6807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2EC7FB78" w14:textId="6D0B993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4906EA48" w14:textId="7102BFF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2956B522" w14:textId="118AEB2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7E6F9F2E" w14:textId="3477708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1725E17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35F1FA9E" w14:textId="60375E0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нОтв-67</w:t>
            </w:r>
          </w:p>
        </w:tc>
        <w:tc>
          <w:tcPr>
            <w:tcW w:w="625" w:type="pct"/>
            <w:gridSpan w:val="2"/>
            <w:vAlign w:val="bottom"/>
          </w:tcPr>
          <w:p w14:paraId="1F283D4B" w14:textId="471ED13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дом, кв. 2</w:t>
            </w:r>
          </w:p>
        </w:tc>
        <w:tc>
          <w:tcPr>
            <w:tcW w:w="625" w:type="pct"/>
            <w:gridSpan w:val="2"/>
            <w:vAlign w:val="bottom"/>
          </w:tcPr>
          <w:p w14:paraId="65C41B12" w14:textId="044C037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2,5</w:t>
            </w:r>
          </w:p>
        </w:tc>
        <w:tc>
          <w:tcPr>
            <w:tcW w:w="627" w:type="pct"/>
            <w:gridSpan w:val="2"/>
            <w:vAlign w:val="bottom"/>
          </w:tcPr>
          <w:p w14:paraId="2F4F5D8D" w14:textId="732CDA3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</w:t>
            </w:r>
          </w:p>
        </w:tc>
        <w:tc>
          <w:tcPr>
            <w:tcW w:w="625" w:type="pct"/>
            <w:vAlign w:val="bottom"/>
          </w:tcPr>
          <w:p w14:paraId="12C4C62A" w14:textId="1ABB895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</w:t>
            </w:r>
          </w:p>
        </w:tc>
        <w:tc>
          <w:tcPr>
            <w:tcW w:w="625" w:type="pct"/>
            <w:vAlign w:val="bottom"/>
          </w:tcPr>
          <w:p w14:paraId="21F2E7DE" w14:textId="27903B5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7EB5E25F" w14:textId="6341AB6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22BA5598" w14:textId="7439B2C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0815CDD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7B908932" w14:textId="0B876E9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нОтв-67</w:t>
            </w:r>
          </w:p>
        </w:tc>
        <w:tc>
          <w:tcPr>
            <w:tcW w:w="625" w:type="pct"/>
            <w:gridSpan w:val="2"/>
            <w:vAlign w:val="bottom"/>
          </w:tcPr>
          <w:p w14:paraId="72EC3221" w14:textId="65AAC88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нОтв-68</w:t>
            </w:r>
          </w:p>
        </w:tc>
        <w:tc>
          <w:tcPr>
            <w:tcW w:w="625" w:type="pct"/>
            <w:gridSpan w:val="2"/>
            <w:vAlign w:val="bottom"/>
          </w:tcPr>
          <w:p w14:paraId="6A4C1CA3" w14:textId="63DB16C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20,2</w:t>
            </w:r>
          </w:p>
        </w:tc>
        <w:tc>
          <w:tcPr>
            <w:tcW w:w="627" w:type="pct"/>
            <w:gridSpan w:val="2"/>
            <w:vAlign w:val="bottom"/>
          </w:tcPr>
          <w:p w14:paraId="04F394C7" w14:textId="67053A7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0F9F3790" w14:textId="4EA1ACB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6A235BAA" w14:textId="2B6BEA7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6980661E" w14:textId="660F502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7DDA732C" w14:textId="0A048AF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51408C60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3DD46A1E" w14:textId="487603E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нОтв-68</w:t>
            </w:r>
          </w:p>
        </w:tc>
        <w:tc>
          <w:tcPr>
            <w:tcW w:w="625" w:type="pct"/>
            <w:gridSpan w:val="2"/>
            <w:vAlign w:val="bottom"/>
          </w:tcPr>
          <w:p w14:paraId="18F7E6F4" w14:textId="727FDF6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дом, кв. 1</w:t>
            </w:r>
          </w:p>
        </w:tc>
        <w:tc>
          <w:tcPr>
            <w:tcW w:w="625" w:type="pct"/>
            <w:gridSpan w:val="2"/>
            <w:vAlign w:val="bottom"/>
          </w:tcPr>
          <w:p w14:paraId="7963E140" w14:textId="2EAB28C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2,5</w:t>
            </w:r>
          </w:p>
        </w:tc>
        <w:tc>
          <w:tcPr>
            <w:tcW w:w="627" w:type="pct"/>
            <w:gridSpan w:val="2"/>
            <w:vAlign w:val="bottom"/>
          </w:tcPr>
          <w:p w14:paraId="07C54073" w14:textId="7747F53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</w:t>
            </w:r>
          </w:p>
        </w:tc>
        <w:tc>
          <w:tcPr>
            <w:tcW w:w="625" w:type="pct"/>
            <w:vAlign w:val="bottom"/>
          </w:tcPr>
          <w:p w14:paraId="35463A58" w14:textId="1E963AA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</w:t>
            </w:r>
          </w:p>
        </w:tc>
        <w:tc>
          <w:tcPr>
            <w:tcW w:w="625" w:type="pct"/>
            <w:vAlign w:val="bottom"/>
          </w:tcPr>
          <w:p w14:paraId="62390F25" w14:textId="0455219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4206DBBA" w14:textId="50F565A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1C284DE2" w14:textId="7C419EE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0E10A6D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34561E56" w14:textId="59A6477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нОтв-68</w:t>
            </w:r>
          </w:p>
        </w:tc>
        <w:tc>
          <w:tcPr>
            <w:tcW w:w="625" w:type="pct"/>
            <w:gridSpan w:val="2"/>
            <w:vAlign w:val="bottom"/>
          </w:tcPr>
          <w:p w14:paraId="66D68C73" w14:textId="5B10EC8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нОтв-69</w:t>
            </w:r>
          </w:p>
        </w:tc>
        <w:tc>
          <w:tcPr>
            <w:tcW w:w="625" w:type="pct"/>
            <w:gridSpan w:val="2"/>
            <w:vAlign w:val="bottom"/>
          </w:tcPr>
          <w:p w14:paraId="4FD7155B" w14:textId="3350109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12,3</w:t>
            </w:r>
          </w:p>
        </w:tc>
        <w:tc>
          <w:tcPr>
            <w:tcW w:w="627" w:type="pct"/>
            <w:gridSpan w:val="2"/>
            <w:vAlign w:val="bottom"/>
          </w:tcPr>
          <w:p w14:paraId="095B2E63" w14:textId="2199B7F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0A0F35C7" w14:textId="213263C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048ED469" w14:textId="252AB13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76776DB3" w14:textId="71DD88B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5EB856A6" w14:textId="515B4BC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F235ABE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3459D58F" w14:textId="5885E17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нОтв-69</w:t>
            </w:r>
          </w:p>
        </w:tc>
        <w:tc>
          <w:tcPr>
            <w:tcW w:w="625" w:type="pct"/>
            <w:gridSpan w:val="2"/>
            <w:vAlign w:val="bottom"/>
          </w:tcPr>
          <w:p w14:paraId="7562A03E" w14:textId="232734B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дом, кв. 2</w:t>
            </w:r>
          </w:p>
        </w:tc>
        <w:tc>
          <w:tcPr>
            <w:tcW w:w="625" w:type="pct"/>
            <w:gridSpan w:val="2"/>
            <w:vAlign w:val="bottom"/>
          </w:tcPr>
          <w:p w14:paraId="63AA6DCC" w14:textId="321D7FC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2,5</w:t>
            </w:r>
          </w:p>
        </w:tc>
        <w:tc>
          <w:tcPr>
            <w:tcW w:w="627" w:type="pct"/>
            <w:gridSpan w:val="2"/>
            <w:vAlign w:val="bottom"/>
          </w:tcPr>
          <w:p w14:paraId="1C430DF1" w14:textId="30BC03C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</w:t>
            </w:r>
          </w:p>
        </w:tc>
        <w:tc>
          <w:tcPr>
            <w:tcW w:w="625" w:type="pct"/>
            <w:vAlign w:val="bottom"/>
          </w:tcPr>
          <w:p w14:paraId="537AA06E" w14:textId="37EAE21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</w:t>
            </w:r>
          </w:p>
        </w:tc>
        <w:tc>
          <w:tcPr>
            <w:tcW w:w="625" w:type="pct"/>
            <w:vAlign w:val="bottom"/>
          </w:tcPr>
          <w:p w14:paraId="2269798C" w14:textId="48F111B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4368C4AE" w14:textId="634115C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254E125E" w14:textId="3A6728D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2DC4DE0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4A5D0683" w14:textId="23456AB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нОтв-60</w:t>
            </w:r>
          </w:p>
        </w:tc>
        <w:tc>
          <w:tcPr>
            <w:tcW w:w="625" w:type="pct"/>
            <w:gridSpan w:val="2"/>
            <w:vAlign w:val="bottom"/>
          </w:tcPr>
          <w:p w14:paraId="6DCFA11C" w14:textId="391B8F2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нОтв-70</w:t>
            </w:r>
          </w:p>
        </w:tc>
        <w:tc>
          <w:tcPr>
            <w:tcW w:w="625" w:type="pct"/>
            <w:gridSpan w:val="2"/>
            <w:vAlign w:val="bottom"/>
          </w:tcPr>
          <w:p w14:paraId="5164A0FD" w14:textId="714F862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24</w:t>
            </w:r>
          </w:p>
        </w:tc>
        <w:tc>
          <w:tcPr>
            <w:tcW w:w="627" w:type="pct"/>
            <w:gridSpan w:val="2"/>
            <w:vAlign w:val="bottom"/>
          </w:tcPr>
          <w:p w14:paraId="1C80E074" w14:textId="12D9C4A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172F941D" w14:textId="475B2AA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1751EB70" w14:textId="0F7FB0D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3CC1E56E" w14:textId="30B00B1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758B7A36" w14:textId="699EB88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7BA67CB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58A43F59" w14:textId="3C92348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нОтв-70</w:t>
            </w:r>
          </w:p>
        </w:tc>
        <w:tc>
          <w:tcPr>
            <w:tcW w:w="625" w:type="pct"/>
            <w:gridSpan w:val="2"/>
            <w:vAlign w:val="bottom"/>
          </w:tcPr>
          <w:p w14:paraId="301F2349" w14:textId="4FF68E2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gridSpan w:val="2"/>
            <w:vAlign w:val="bottom"/>
          </w:tcPr>
          <w:p w14:paraId="35996BDB" w14:textId="40B7C62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2,5</w:t>
            </w:r>
          </w:p>
        </w:tc>
        <w:tc>
          <w:tcPr>
            <w:tcW w:w="627" w:type="pct"/>
            <w:gridSpan w:val="2"/>
            <w:vAlign w:val="bottom"/>
          </w:tcPr>
          <w:p w14:paraId="59CB7D36" w14:textId="6539C68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</w:t>
            </w:r>
          </w:p>
        </w:tc>
        <w:tc>
          <w:tcPr>
            <w:tcW w:w="625" w:type="pct"/>
            <w:vAlign w:val="bottom"/>
          </w:tcPr>
          <w:p w14:paraId="6E8F537C" w14:textId="7481BBE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</w:t>
            </w:r>
          </w:p>
        </w:tc>
        <w:tc>
          <w:tcPr>
            <w:tcW w:w="625" w:type="pct"/>
            <w:vAlign w:val="bottom"/>
          </w:tcPr>
          <w:p w14:paraId="0B82B835" w14:textId="3013443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30E17BFB" w14:textId="6E2DF3E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555E24E6" w14:textId="222861C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4FE65E34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652CA139" w14:textId="742B4EC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нОтв-70</w:t>
            </w:r>
          </w:p>
        </w:tc>
        <w:tc>
          <w:tcPr>
            <w:tcW w:w="625" w:type="pct"/>
            <w:gridSpan w:val="2"/>
            <w:vAlign w:val="bottom"/>
          </w:tcPr>
          <w:p w14:paraId="7C31F6AC" w14:textId="3C7B27D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нОтв-71</w:t>
            </w:r>
          </w:p>
        </w:tc>
        <w:tc>
          <w:tcPr>
            <w:tcW w:w="625" w:type="pct"/>
            <w:gridSpan w:val="2"/>
            <w:vAlign w:val="bottom"/>
          </w:tcPr>
          <w:p w14:paraId="23D12510" w14:textId="5BB4A92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43,9</w:t>
            </w:r>
          </w:p>
        </w:tc>
        <w:tc>
          <w:tcPr>
            <w:tcW w:w="627" w:type="pct"/>
            <w:gridSpan w:val="2"/>
            <w:vAlign w:val="bottom"/>
          </w:tcPr>
          <w:p w14:paraId="2987A4F7" w14:textId="3CC9A6D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53D05C84" w14:textId="1F125B0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7B7A040C" w14:textId="1E39E12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12FA473C" w14:textId="2D7E3F1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268B7A7A" w14:textId="58EB619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88E40B7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53B8E075" w14:textId="54B77AE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нОтв-71</w:t>
            </w:r>
          </w:p>
        </w:tc>
        <w:tc>
          <w:tcPr>
            <w:tcW w:w="625" w:type="pct"/>
            <w:gridSpan w:val="2"/>
            <w:vAlign w:val="bottom"/>
          </w:tcPr>
          <w:p w14:paraId="7687D419" w14:textId="1DF3403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дом, кв. 2</w:t>
            </w:r>
          </w:p>
        </w:tc>
        <w:tc>
          <w:tcPr>
            <w:tcW w:w="625" w:type="pct"/>
            <w:gridSpan w:val="2"/>
            <w:vAlign w:val="bottom"/>
          </w:tcPr>
          <w:p w14:paraId="53E0BCFD" w14:textId="17F37CB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2,5</w:t>
            </w:r>
          </w:p>
        </w:tc>
        <w:tc>
          <w:tcPr>
            <w:tcW w:w="627" w:type="pct"/>
            <w:gridSpan w:val="2"/>
            <w:vAlign w:val="bottom"/>
          </w:tcPr>
          <w:p w14:paraId="6FBF2421" w14:textId="7303255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</w:t>
            </w:r>
          </w:p>
        </w:tc>
        <w:tc>
          <w:tcPr>
            <w:tcW w:w="625" w:type="pct"/>
            <w:vAlign w:val="bottom"/>
          </w:tcPr>
          <w:p w14:paraId="12D9E740" w14:textId="5ABC0CF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</w:t>
            </w:r>
          </w:p>
        </w:tc>
        <w:tc>
          <w:tcPr>
            <w:tcW w:w="625" w:type="pct"/>
            <w:vAlign w:val="bottom"/>
          </w:tcPr>
          <w:p w14:paraId="4C892D09" w14:textId="7B4A268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4591813E" w14:textId="66B5488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7A181298" w14:textId="54B27BC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B2832AC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54556ABF" w14:textId="4138D7F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нОтв-71</w:t>
            </w:r>
          </w:p>
        </w:tc>
        <w:tc>
          <w:tcPr>
            <w:tcW w:w="625" w:type="pct"/>
            <w:gridSpan w:val="2"/>
            <w:vAlign w:val="bottom"/>
          </w:tcPr>
          <w:p w14:paraId="6BECF90D" w14:textId="3CC15D2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нОтв-72</w:t>
            </w:r>
          </w:p>
        </w:tc>
        <w:tc>
          <w:tcPr>
            <w:tcW w:w="625" w:type="pct"/>
            <w:gridSpan w:val="2"/>
            <w:vAlign w:val="bottom"/>
          </w:tcPr>
          <w:p w14:paraId="7D1B557D" w14:textId="612016E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17,6</w:t>
            </w:r>
          </w:p>
        </w:tc>
        <w:tc>
          <w:tcPr>
            <w:tcW w:w="627" w:type="pct"/>
            <w:gridSpan w:val="2"/>
            <w:vAlign w:val="bottom"/>
          </w:tcPr>
          <w:p w14:paraId="1CABA0A9" w14:textId="271CA04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7F3F3DCB" w14:textId="103D61E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3832A31C" w14:textId="1DE2289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09A84783" w14:textId="083C403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17CC1401" w14:textId="0585D8C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C6620A1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202CAED4" w14:textId="3F8FACD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нОтв-72</w:t>
            </w:r>
          </w:p>
        </w:tc>
        <w:tc>
          <w:tcPr>
            <w:tcW w:w="625" w:type="pct"/>
            <w:gridSpan w:val="2"/>
            <w:vAlign w:val="bottom"/>
          </w:tcPr>
          <w:p w14:paraId="6D3BB349" w14:textId="05E78F8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дом, кв. 1</w:t>
            </w:r>
          </w:p>
        </w:tc>
        <w:tc>
          <w:tcPr>
            <w:tcW w:w="625" w:type="pct"/>
            <w:gridSpan w:val="2"/>
            <w:vAlign w:val="bottom"/>
          </w:tcPr>
          <w:p w14:paraId="2659E12C" w14:textId="1F7AD1F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2,5</w:t>
            </w:r>
          </w:p>
        </w:tc>
        <w:tc>
          <w:tcPr>
            <w:tcW w:w="627" w:type="pct"/>
            <w:gridSpan w:val="2"/>
            <w:vAlign w:val="bottom"/>
          </w:tcPr>
          <w:p w14:paraId="61200CF4" w14:textId="45D5BDF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</w:t>
            </w:r>
          </w:p>
        </w:tc>
        <w:tc>
          <w:tcPr>
            <w:tcW w:w="625" w:type="pct"/>
            <w:vAlign w:val="bottom"/>
          </w:tcPr>
          <w:p w14:paraId="259DE0C8" w14:textId="33E62A7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</w:t>
            </w:r>
          </w:p>
        </w:tc>
        <w:tc>
          <w:tcPr>
            <w:tcW w:w="625" w:type="pct"/>
            <w:vAlign w:val="bottom"/>
          </w:tcPr>
          <w:p w14:paraId="34C520F7" w14:textId="1FF6E5E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098E6213" w14:textId="5DDD9E6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36552B2D" w14:textId="097B866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7EE43391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74FEC509" w14:textId="432BCDE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нОтв-72</w:t>
            </w:r>
          </w:p>
        </w:tc>
        <w:tc>
          <w:tcPr>
            <w:tcW w:w="625" w:type="pct"/>
            <w:gridSpan w:val="2"/>
            <w:vAlign w:val="bottom"/>
          </w:tcPr>
          <w:p w14:paraId="6CD9D08B" w14:textId="0286568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нОтв-73</w:t>
            </w:r>
          </w:p>
        </w:tc>
        <w:tc>
          <w:tcPr>
            <w:tcW w:w="625" w:type="pct"/>
            <w:gridSpan w:val="2"/>
            <w:vAlign w:val="bottom"/>
          </w:tcPr>
          <w:p w14:paraId="7B226273" w14:textId="76B35E4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11,8</w:t>
            </w:r>
          </w:p>
        </w:tc>
        <w:tc>
          <w:tcPr>
            <w:tcW w:w="627" w:type="pct"/>
            <w:gridSpan w:val="2"/>
            <w:vAlign w:val="bottom"/>
          </w:tcPr>
          <w:p w14:paraId="7127BCA7" w14:textId="5A358C3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1C7D3BA5" w14:textId="5350D51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0B65EEDA" w14:textId="5F0C05F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6088E6BA" w14:textId="6B4E6F9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7F085CFC" w14:textId="620463C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457B1B5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139B43FB" w14:textId="2D2BEE0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нОтв-73</w:t>
            </w:r>
          </w:p>
        </w:tc>
        <w:tc>
          <w:tcPr>
            <w:tcW w:w="625" w:type="pct"/>
            <w:gridSpan w:val="2"/>
            <w:vAlign w:val="bottom"/>
          </w:tcPr>
          <w:p w14:paraId="468BA2DD" w14:textId="09567E8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gridSpan w:val="2"/>
            <w:vAlign w:val="bottom"/>
          </w:tcPr>
          <w:p w14:paraId="75F3D857" w14:textId="56408C3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18,3</w:t>
            </w:r>
          </w:p>
        </w:tc>
        <w:tc>
          <w:tcPr>
            <w:tcW w:w="627" w:type="pct"/>
            <w:gridSpan w:val="2"/>
            <w:vAlign w:val="bottom"/>
          </w:tcPr>
          <w:p w14:paraId="26BF7C91" w14:textId="054FA99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1B1A7D00" w14:textId="5C28F11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623A36EC" w14:textId="29B71D1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6E59F856" w14:textId="70E495C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0C98FE12" w14:textId="4A6D09C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19D1E38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13495D4D" w14:textId="464DE62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нОтв-73</w:t>
            </w:r>
          </w:p>
        </w:tc>
        <w:tc>
          <w:tcPr>
            <w:tcW w:w="625" w:type="pct"/>
            <w:gridSpan w:val="2"/>
            <w:vAlign w:val="bottom"/>
          </w:tcPr>
          <w:p w14:paraId="008CFFB6" w14:textId="35829EB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нОтв-74</w:t>
            </w:r>
          </w:p>
        </w:tc>
        <w:tc>
          <w:tcPr>
            <w:tcW w:w="625" w:type="pct"/>
            <w:gridSpan w:val="2"/>
            <w:vAlign w:val="bottom"/>
          </w:tcPr>
          <w:p w14:paraId="3C3A8717" w14:textId="6F0E94D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36,6</w:t>
            </w:r>
          </w:p>
        </w:tc>
        <w:tc>
          <w:tcPr>
            <w:tcW w:w="627" w:type="pct"/>
            <w:gridSpan w:val="2"/>
            <w:vAlign w:val="bottom"/>
          </w:tcPr>
          <w:p w14:paraId="2C5D4A03" w14:textId="1D70B9D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11ED0D10" w14:textId="0896871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4E1AEC96" w14:textId="11C914E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79F32528" w14:textId="6A32FD4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7FE57A98" w14:textId="25590E4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631F295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239D0DB5" w14:textId="4A9FBC2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нОтв-74</w:t>
            </w:r>
          </w:p>
        </w:tc>
        <w:tc>
          <w:tcPr>
            <w:tcW w:w="625" w:type="pct"/>
            <w:gridSpan w:val="2"/>
            <w:vAlign w:val="bottom"/>
          </w:tcPr>
          <w:p w14:paraId="5B23978B" w14:textId="6D0112F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gridSpan w:val="2"/>
            <w:vAlign w:val="bottom"/>
          </w:tcPr>
          <w:p w14:paraId="7F799193" w14:textId="5D411A1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38,1</w:t>
            </w:r>
          </w:p>
        </w:tc>
        <w:tc>
          <w:tcPr>
            <w:tcW w:w="627" w:type="pct"/>
            <w:gridSpan w:val="2"/>
            <w:vAlign w:val="bottom"/>
          </w:tcPr>
          <w:p w14:paraId="75D2ABAF" w14:textId="2592E38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2E115F5F" w14:textId="0F2ED56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6B8490A8" w14:textId="12BEC9A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57AE725E" w14:textId="3C4C078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5A666B5F" w14:textId="7E3983E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7CA0407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6533F426" w14:textId="38CCE8B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нОтв-13</w:t>
            </w:r>
          </w:p>
        </w:tc>
        <w:tc>
          <w:tcPr>
            <w:tcW w:w="625" w:type="pct"/>
            <w:gridSpan w:val="2"/>
            <w:vAlign w:val="bottom"/>
          </w:tcPr>
          <w:p w14:paraId="152A5496" w14:textId="2808080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нОтв-19</w:t>
            </w:r>
          </w:p>
        </w:tc>
        <w:tc>
          <w:tcPr>
            <w:tcW w:w="625" w:type="pct"/>
            <w:gridSpan w:val="2"/>
            <w:vAlign w:val="bottom"/>
          </w:tcPr>
          <w:p w14:paraId="13FBBEDC" w14:textId="5729993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58,7</w:t>
            </w:r>
          </w:p>
        </w:tc>
        <w:tc>
          <w:tcPr>
            <w:tcW w:w="627" w:type="pct"/>
            <w:gridSpan w:val="2"/>
            <w:vAlign w:val="bottom"/>
          </w:tcPr>
          <w:p w14:paraId="3BD5B286" w14:textId="71E7993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102E85CA" w14:textId="5CECA7D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63CF5851" w14:textId="7DEFE86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247C15A3" w14:textId="77B3969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4756CB82" w14:textId="3FA12FA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0724B3E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4C097D86" w14:textId="23DA71C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нОтв-19</w:t>
            </w:r>
          </w:p>
        </w:tc>
        <w:tc>
          <w:tcPr>
            <w:tcW w:w="625" w:type="pct"/>
            <w:gridSpan w:val="2"/>
            <w:vAlign w:val="bottom"/>
          </w:tcPr>
          <w:p w14:paraId="2321569F" w14:textId="0E4A93F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нОтв-20</w:t>
            </w:r>
          </w:p>
        </w:tc>
        <w:tc>
          <w:tcPr>
            <w:tcW w:w="625" w:type="pct"/>
            <w:gridSpan w:val="2"/>
            <w:vAlign w:val="bottom"/>
          </w:tcPr>
          <w:p w14:paraId="5104DC8A" w14:textId="5E1A391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1,5</w:t>
            </w:r>
          </w:p>
        </w:tc>
        <w:tc>
          <w:tcPr>
            <w:tcW w:w="627" w:type="pct"/>
            <w:gridSpan w:val="2"/>
            <w:vAlign w:val="bottom"/>
          </w:tcPr>
          <w:p w14:paraId="428D7E9D" w14:textId="2F0C746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493F16C4" w14:textId="0BDA7FD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14592CDB" w14:textId="58672E9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bottom"/>
          </w:tcPr>
          <w:p w14:paraId="3C1A8442" w14:textId="0972A49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6050A261" w14:textId="4BB7BE4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EB24034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0BBD4180" w14:textId="14ADB31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нОтв-20</w:t>
            </w:r>
          </w:p>
        </w:tc>
        <w:tc>
          <w:tcPr>
            <w:tcW w:w="625" w:type="pct"/>
            <w:gridSpan w:val="2"/>
            <w:vAlign w:val="bottom"/>
          </w:tcPr>
          <w:p w14:paraId="768672E9" w14:textId="66BC63E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нОтв-21</w:t>
            </w:r>
          </w:p>
        </w:tc>
        <w:tc>
          <w:tcPr>
            <w:tcW w:w="625" w:type="pct"/>
            <w:gridSpan w:val="2"/>
            <w:vAlign w:val="bottom"/>
          </w:tcPr>
          <w:p w14:paraId="1EF34351" w14:textId="645179F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12,4</w:t>
            </w:r>
          </w:p>
        </w:tc>
        <w:tc>
          <w:tcPr>
            <w:tcW w:w="627" w:type="pct"/>
            <w:gridSpan w:val="2"/>
            <w:vAlign w:val="bottom"/>
          </w:tcPr>
          <w:p w14:paraId="756A38D7" w14:textId="24C206C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071375B6" w14:textId="4289C8C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10978649" w14:textId="3AE8F3C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200756B8" w14:textId="15DDFA6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54968D29" w14:textId="6CEB31C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696BB86F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0755CA5C" w14:textId="62B7105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нОтв-22</w:t>
            </w:r>
          </w:p>
        </w:tc>
        <w:tc>
          <w:tcPr>
            <w:tcW w:w="625" w:type="pct"/>
            <w:gridSpan w:val="2"/>
            <w:vAlign w:val="bottom"/>
          </w:tcPr>
          <w:p w14:paraId="0140D922" w14:textId="23FB73D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нОтв-23</w:t>
            </w:r>
          </w:p>
        </w:tc>
        <w:tc>
          <w:tcPr>
            <w:tcW w:w="625" w:type="pct"/>
            <w:gridSpan w:val="2"/>
            <w:vAlign w:val="bottom"/>
          </w:tcPr>
          <w:p w14:paraId="2FD69930" w14:textId="0098A1F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9,7</w:t>
            </w:r>
          </w:p>
        </w:tc>
        <w:tc>
          <w:tcPr>
            <w:tcW w:w="627" w:type="pct"/>
            <w:gridSpan w:val="2"/>
            <w:vAlign w:val="bottom"/>
          </w:tcPr>
          <w:p w14:paraId="56BF83E1" w14:textId="7A8AD29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0C3331FC" w14:textId="3ABE558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2311473F" w14:textId="32E423E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68E7064A" w14:textId="7541A15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01E92CE3" w14:textId="62C0346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A8B8354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648F6E77" w14:textId="1707F59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нОтв-23</w:t>
            </w:r>
          </w:p>
        </w:tc>
        <w:tc>
          <w:tcPr>
            <w:tcW w:w="625" w:type="pct"/>
            <w:gridSpan w:val="2"/>
            <w:vAlign w:val="bottom"/>
          </w:tcPr>
          <w:p w14:paraId="6D8DAA89" w14:textId="276566B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ИП Карачун</w:t>
            </w:r>
          </w:p>
        </w:tc>
        <w:tc>
          <w:tcPr>
            <w:tcW w:w="625" w:type="pct"/>
            <w:gridSpan w:val="2"/>
            <w:vAlign w:val="bottom"/>
          </w:tcPr>
          <w:p w14:paraId="6ED44BC5" w14:textId="7822518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17</w:t>
            </w:r>
          </w:p>
        </w:tc>
        <w:tc>
          <w:tcPr>
            <w:tcW w:w="627" w:type="pct"/>
            <w:gridSpan w:val="2"/>
            <w:vAlign w:val="bottom"/>
          </w:tcPr>
          <w:p w14:paraId="616BA419" w14:textId="579F443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798343B2" w14:textId="1409FD6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3BC90417" w14:textId="5E4A399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bottom"/>
          </w:tcPr>
          <w:p w14:paraId="29AECD15" w14:textId="608F6CE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31FE7998" w14:textId="6745B7A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59ED33A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2539EF74" w14:textId="2EEAF5E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нОтв-74</w:t>
            </w:r>
          </w:p>
        </w:tc>
        <w:tc>
          <w:tcPr>
            <w:tcW w:w="625" w:type="pct"/>
            <w:gridSpan w:val="2"/>
            <w:vAlign w:val="bottom"/>
          </w:tcPr>
          <w:p w14:paraId="3AA408FC" w14:textId="06E8AAF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нОтв-75</w:t>
            </w:r>
          </w:p>
        </w:tc>
        <w:tc>
          <w:tcPr>
            <w:tcW w:w="625" w:type="pct"/>
            <w:gridSpan w:val="2"/>
            <w:vAlign w:val="bottom"/>
          </w:tcPr>
          <w:p w14:paraId="41F98F34" w14:textId="26F3658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17,2</w:t>
            </w:r>
          </w:p>
        </w:tc>
        <w:tc>
          <w:tcPr>
            <w:tcW w:w="627" w:type="pct"/>
            <w:gridSpan w:val="2"/>
            <w:vAlign w:val="bottom"/>
          </w:tcPr>
          <w:p w14:paraId="1DF787B3" w14:textId="6289B9F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3C1D8E48" w14:textId="58AF0F3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54E83918" w14:textId="4EE89C4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6BE33EDC" w14:textId="4CC153E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07EF6268" w14:textId="5DE3EB1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F81F80F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391A0853" w14:textId="0E4C85C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нОтв-75</w:t>
            </w:r>
          </w:p>
        </w:tc>
        <w:tc>
          <w:tcPr>
            <w:tcW w:w="625" w:type="pct"/>
            <w:gridSpan w:val="2"/>
            <w:vAlign w:val="bottom"/>
          </w:tcPr>
          <w:p w14:paraId="36BE3118" w14:textId="28B5D2F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gridSpan w:val="2"/>
            <w:vAlign w:val="bottom"/>
          </w:tcPr>
          <w:p w14:paraId="396E307F" w14:textId="626BA1E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0,5</w:t>
            </w:r>
          </w:p>
        </w:tc>
        <w:tc>
          <w:tcPr>
            <w:tcW w:w="627" w:type="pct"/>
            <w:gridSpan w:val="2"/>
            <w:vAlign w:val="bottom"/>
          </w:tcPr>
          <w:p w14:paraId="53475C9D" w14:textId="562FEA8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73B8E320" w14:textId="0744DFF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16EE38A4" w14:textId="7850AC9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4BFFA25A" w14:textId="49F92C7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29042812" w14:textId="0C6F62C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C1AF469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58160FCB" w14:textId="5EA841B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нОтв-75</w:t>
            </w:r>
          </w:p>
        </w:tc>
        <w:tc>
          <w:tcPr>
            <w:tcW w:w="625" w:type="pct"/>
            <w:gridSpan w:val="2"/>
            <w:vAlign w:val="bottom"/>
          </w:tcPr>
          <w:p w14:paraId="6168CF5D" w14:textId="77EE89F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gridSpan w:val="2"/>
            <w:vAlign w:val="bottom"/>
          </w:tcPr>
          <w:p w14:paraId="0CE7FCDA" w14:textId="152F72D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8,9</w:t>
            </w:r>
          </w:p>
        </w:tc>
        <w:tc>
          <w:tcPr>
            <w:tcW w:w="627" w:type="pct"/>
            <w:gridSpan w:val="2"/>
            <w:vAlign w:val="bottom"/>
          </w:tcPr>
          <w:p w14:paraId="3ADBF769" w14:textId="58557F3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23AF442C" w14:textId="62FF3EE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15D71B56" w14:textId="751CBB1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7840736D" w14:textId="6A41803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5B991DD9" w14:textId="6B869C6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22F1C39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511F2D2C" w14:textId="0D94EBE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нОтв-135</w:t>
            </w:r>
          </w:p>
        </w:tc>
        <w:tc>
          <w:tcPr>
            <w:tcW w:w="625" w:type="pct"/>
            <w:gridSpan w:val="2"/>
            <w:vAlign w:val="bottom"/>
          </w:tcPr>
          <w:p w14:paraId="3414C056" w14:textId="252BC9D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gridSpan w:val="2"/>
            <w:vAlign w:val="bottom"/>
          </w:tcPr>
          <w:p w14:paraId="1B23646F" w14:textId="1BEA7E9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27" w:type="pct"/>
            <w:gridSpan w:val="2"/>
            <w:vAlign w:val="bottom"/>
          </w:tcPr>
          <w:p w14:paraId="37D0AADA" w14:textId="0E083A8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5B372D55" w14:textId="6CB94F2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6ED3024C" w14:textId="1C1ED21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300C1772" w14:textId="656F132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5AEC3160" w14:textId="73BD837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90CE454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545A8335" w14:textId="2AA355C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нОтв-135</w:t>
            </w:r>
          </w:p>
        </w:tc>
        <w:tc>
          <w:tcPr>
            <w:tcW w:w="625" w:type="pct"/>
            <w:gridSpan w:val="2"/>
            <w:vAlign w:val="bottom"/>
          </w:tcPr>
          <w:p w14:paraId="2F68738D" w14:textId="571DCCD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gridSpan w:val="2"/>
            <w:vAlign w:val="bottom"/>
          </w:tcPr>
          <w:p w14:paraId="5525C642" w14:textId="2D492EE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27" w:type="pct"/>
            <w:gridSpan w:val="2"/>
            <w:vAlign w:val="bottom"/>
          </w:tcPr>
          <w:p w14:paraId="2533AA3E" w14:textId="6B98132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4A16E550" w14:textId="4422A4F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6B681144" w14:textId="001F78C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126B4A6D" w14:textId="5268B34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391300A7" w14:textId="6C9461B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09D68F24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6EA0464D" w14:textId="1778A54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Отв-1</w:t>
            </w:r>
          </w:p>
        </w:tc>
        <w:tc>
          <w:tcPr>
            <w:tcW w:w="625" w:type="pct"/>
            <w:gridSpan w:val="2"/>
            <w:vAlign w:val="bottom"/>
          </w:tcPr>
          <w:p w14:paraId="15B5E55F" w14:textId="0A6A6F7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</w:t>
            </w:r>
          </w:p>
        </w:tc>
        <w:tc>
          <w:tcPr>
            <w:tcW w:w="625" w:type="pct"/>
            <w:gridSpan w:val="2"/>
            <w:vAlign w:val="bottom"/>
          </w:tcPr>
          <w:p w14:paraId="7E2D287A" w14:textId="3043D33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44</w:t>
            </w:r>
          </w:p>
        </w:tc>
        <w:tc>
          <w:tcPr>
            <w:tcW w:w="627" w:type="pct"/>
            <w:gridSpan w:val="2"/>
            <w:vAlign w:val="bottom"/>
          </w:tcPr>
          <w:p w14:paraId="2576CEA7" w14:textId="3509F54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0,2</w:t>
            </w:r>
          </w:p>
        </w:tc>
        <w:tc>
          <w:tcPr>
            <w:tcW w:w="625" w:type="pct"/>
            <w:vAlign w:val="bottom"/>
          </w:tcPr>
          <w:p w14:paraId="59E299BC" w14:textId="5A12EBD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0,2</w:t>
            </w:r>
          </w:p>
        </w:tc>
        <w:tc>
          <w:tcPr>
            <w:tcW w:w="625" w:type="pct"/>
            <w:vAlign w:val="bottom"/>
          </w:tcPr>
          <w:p w14:paraId="65309C8F" w14:textId="22EEBBE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14F2FCEF" w14:textId="3BAA444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48DE0E47" w14:textId="0C64201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F7EAE41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073E0749" w14:textId="1EA1CB1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нОтв-147</w:t>
            </w:r>
          </w:p>
        </w:tc>
        <w:tc>
          <w:tcPr>
            <w:tcW w:w="625" w:type="pct"/>
            <w:gridSpan w:val="2"/>
            <w:vAlign w:val="bottom"/>
          </w:tcPr>
          <w:p w14:paraId="71AA3FA0" w14:textId="3FF92B4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gridSpan w:val="2"/>
            <w:vAlign w:val="bottom"/>
          </w:tcPr>
          <w:p w14:paraId="2B57E19A" w14:textId="54FD977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31,2</w:t>
            </w:r>
          </w:p>
        </w:tc>
        <w:tc>
          <w:tcPr>
            <w:tcW w:w="627" w:type="pct"/>
            <w:gridSpan w:val="2"/>
            <w:vAlign w:val="bottom"/>
          </w:tcPr>
          <w:p w14:paraId="657689D0" w14:textId="1FA94A5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0F91EB99" w14:textId="3C959A5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6C0809CC" w14:textId="524FA27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0B6CC050" w14:textId="5417E64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661A716F" w14:textId="7E85DDC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4A69DAA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59EFC1E9" w14:textId="0D07A19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нОтв-146</w:t>
            </w:r>
          </w:p>
        </w:tc>
        <w:tc>
          <w:tcPr>
            <w:tcW w:w="625" w:type="pct"/>
            <w:gridSpan w:val="2"/>
            <w:vAlign w:val="bottom"/>
          </w:tcPr>
          <w:p w14:paraId="5DEF00BA" w14:textId="78CF305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gridSpan w:val="2"/>
            <w:vAlign w:val="bottom"/>
          </w:tcPr>
          <w:p w14:paraId="34FBCDCA" w14:textId="3F7E579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36</w:t>
            </w:r>
          </w:p>
        </w:tc>
        <w:tc>
          <w:tcPr>
            <w:tcW w:w="627" w:type="pct"/>
            <w:gridSpan w:val="2"/>
            <w:vAlign w:val="bottom"/>
          </w:tcPr>
          <w:p w14:paraId="3B129FA4" w14:textId="6CF2271F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54832793" w14:textId="20D3BB1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469219CE" w14:textId="75BDFBE8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6DF4C0C9" w14:textId="1475F23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6194CDC3" w14:textId="6BDA044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5698ABD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26FB44D9" w14:textId="3E0FFCD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нОтв-145</w:t>
            </w:r>
          </w:p>
        </w:tc>
        <w:tc>
          <w:tcPr>
            <w:tcW w:w="625" w:type="pct"/>
            <w:gridSpan w:val="2"/>
            <w:vAlign w:val="bottom"/>
          </w:tcPr>
          <w:p w14:paraId="108CF441" w14:textId="06635D5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нОтв-146</w:t>
            </w:r>
          </w:p>
        </w:tc>
        <w:tc>
          <w:tcPr>
            <w:tcW w:w="625" w:type="pct"/>
            <w:gridSpan w:val="2"/>
            <w:vAlign w:val="bottom"/>
          </w:tcPr>
          <w:p w14:paraId="0A8316AB" w14:textId="2D014E1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14,8</w:t>
            </w:r>
          </w:p>
        </w:tc>
        <w:tc>
          <w:tcPr>
            <w:tcW w:w="627" w:type="pct"/>
            <w:gridSpan w:val="2"/>
            <w:vAlign w:val="bottom"/>
          </w:tcPr>
          <w:p w14:paraId="6209424F" w14:textId="261CAC2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1841C6A4" w14:textId="3504528B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0,05</w:t>
            </w:r>
          </w:p>
        </w:tc>
        <w:tc>
          <w:tcPr>
            <w:tcW w:w="625" w:type="pct"/>
            <w:vAlign w:val="bottom"/>
          </w:tcPr>
          <w:p w14:paraId="2E6E314F" w14:textId="01DF6F3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54667239" w14:textId="73B99CB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7938DC54" w14:textId="008D04A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15C0AAFD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0CFC30D5" w14:textId="1A11A38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нОтв-144</w:t>
            </w:r>
          </w:p>
        </w:tc>
        <w:tc>
          <w:tcPr>
            <w:tcW w:w="625" w:type="pct"/>
            <w:gridSpan w:val="2"/>
            <w:vAlign w:val="bottom"/>
          </w:tcPr>
          <w:p w14:paraId="41EA0963" w14:textId="31BBFC3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нОтв-145</w:t>
            </w:r>
          </w:p>
        </w:tc>
        <w:tc>
          <w:tcPr>
            <w:tcW w:w="625" w:type="pct"/>
            <w:gridSpan w:val="2"/>
            <w:vAlign w:val="bottom"/>
          </w:tcPr>
          <w:p w14:paraId="4A76E2AC" w14:textId="13C69E7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43</w:t>
            </w:r>
          </w:p>
        </w:tc>
        <w:tc>
          <w:tcPr>
            <w:tcW w:w="627" w:type="pct"/>
            <w:gridSpan w:val="2"/>
            <w:vAlign w:val="bottom"/>
          </w:tcPr>
          <w:p w14:paraId="4DE2B3CE" w14:textId="45BA440D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0,065</w:t>
            </w:r>
          </w:p>
        </w:tc>
        <w:tc>
          <w:tcPr>
            <w:tcW w:w="625" w:type="pct"/>
            <w:vAlign w:val="bottom"/>
          </w:tcPr>
          <w:p w14:paraId="0D18BF14" w14:textId="15D17420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0,065</w:t>
            </w:r>
          </w:p>
        </w:tc>
        <w:tc>
          <w:tcPr>
            <w:tcW w:w="625" w:type="pct"/>
            <w:vAlign w:val="bottom"/>
          </w:tcPr>
          <w:p w14:paraId="0967228F" w14:textId="1F60BB7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54A57594" w14:textId="5D042416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6A9CA05B" w14:textId="3685944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201FAA6F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1B6C5CEA" w14:textId="48CC8D02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нОтв-157</w:t>
            </w:r>
          </w:p>
        </w:tc>
        <w:tc>
          <w:tcPr>
            <w:tcW w:w="625" w:type="pct"/>
            <w:gridSpan w:val="2"/>
            <w:vAlign w:val="bottom"/>
          </w:tcPr>
          <w:p w14:paraId="27354EE8" w14:textId="6A4A57D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жилой дом</w:t>
            </w:r>
          </w:p>
        </w:tc>
        <w:tc>
          <w:tcPr>
            <w:tcW w:w="625" w:type="pct"/>
            <w:gridSpan w:val="2"/>
            <w:vAlign w:val="bottom"/>
          </w:tcPr>
          <w:p w14:paraId="4320E236" w14:textId="411913A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2,5</w:t>
            </w:r>
          </w:p>
        </w:tc>
        <w:tc>
          <w:tcPr>
            <w:tcW w:w="627" w:type="pct"/>
            <w:gridSpan w:val="2"/>
            <w:vAlign w:val="bottom"/>
          </w:tcPr>
          <w:p w14:paraId="5F9319D7" w14:textId="7A14804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29534059" w14:textId="7F8A18FA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0,025</w:t>
            </w:r>
          </w:p>
        </w:tc>
        <w:tc>
          <w:tcPr>
            <w:tcW w:w="625" w:type="pct"/>
            <w:vAlign w:val="bottom"/>
          </w:tcPr>
          <w:p w14:paraId="79D857BE" w14:textId="6FED3251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7BAB03D0" w14:textId="79B0453C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6ABE4310" w14:textId="2507CCA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146EFF" w:rsidRPr="00EF6835" w14:paraId="3A2AA9E2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79DA3432" w14:textId="5BE4E979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гОтв-15</w:t>
            </w:r>
          </w:p>
        </w:tc>
        <w:tc>
          <w:tcPr>
            <w:tcW w:w="625" w:type="pct"/>
            <w:gridSpan w:val="2"/>
            <w:vAlign w:val="bottom"/>
          </w:tcPr>
          <w:p w14:paraId="43115421" w14:textId="77DDBADE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гОтв-16</w:t>
            </w:r>
          </w:p>
        </w:tc>
        <w:tc>
          <w:tcPr>
            <w:tcW w:w="625" w:type="pct"/>
            <w:gridSpan w:val="2"/>
            <w:vAlign w:val="bottom"/>
          </w:tcPr>
          <w:p w14:paraId="0AD55A78" w14:textId="1056D6C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50</w:t>
            </w:r>
          </w:p>
        </w:tc>
        <w:tc>
          <w:tcPr>
            <w:tcW w:w="627" w:type="pct"/>
            <w:gridSpan w:val="2"/>
            <w:vAlign w:val="bottom"/>
          </w:tcPr>
          <w:p w14:paraId="35FC7753" w14:textId="6E7A5B2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0,125</w:t>
            </w:r>
          </w:p>
        </w:tc>
        <w:tc>
          <w:tcPr>
            <w:tcW w:w="625" w:type="pct"/>
            <w:vAlign w:val="bottom"/>
          </w:tcPr>
          <w:p w14:paraId="317A7ACD" w14:textId="670785E3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0,125</w:t>
            </w:r>
          </w:p>
        </w:tc>
        <w:tc>
          <w:tcPr>
            <w:tcW w:w="625" w:type="pct"/>
            <w:vAlign w:val="bottom"/>
          </w:tcPr>
          <w:p w14:paraId="42C5E789" w14:textId="26A84197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3D503D2C" w14:textId="1FE8F574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</w:tcPr>
          <w:p w14:paraId="4A47A8FC" w14:textId="0F7ED575" w:rsidR="00146EFF" w:rsidRPr="00EF6835" w:rsidRDefault="00146EFF" w:rsidP="00146EFF">
            <w:pPr>
              <w:spacing w:line="0" w:lineRule="atLeast"/>
              <w:rPr>
                <w:rFonts w:ascii="Arial" w:eastAsia="Times New Roman" w:hAnsi="Arial"/>
              </w:rPr>
            </w:pPr>
            <w:r w:rsidRPr="003A687C">
              <w:rPr>
                <w:rFonts w:ascii="Arial" w:hAnsi="Arial"/>
                <w:color w:val="000000"/>
              </w:rPr>
              <w:t>2022 год</w:t>
            </w:r>
          </w:p>
        </w:tc>
      </w:tr>
      <w:tr w:rsidR="00220740" w:rsidRPr="00EF6835" w14:paraId="05C16B06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11C410E1" w14:textId="5A957D23" w:rsidR="00220740" w:rsidRPr="00EF6835" w:rsidRDefault="00220740" w:rsidP="00220740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нОтв-51</w:t>
            </w:r>
          </w:p>
        </w:tc>
        <w:tc>
          <w:tcPr>
            <w:tcW w:w="625" w:type="pct"/>
            <w:gridSpan w:val="2"/>
            <w:vAlign w:val="bottom"/>
          </w:tcPr>
          <w:p w14:paraId="29C8500C" w14:textId="33EE823B" w:rsidR="00220740" w:rsidRPr="00EF6835" w:rsidRDefault="00220740" w:rsidP="00220740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нОтв-55</w:t>
            </w:r>
          </w:p>
        </w:tc>
        <w:tc>
          <w:tcPr>
            <w:tcW w:w="625" w:type="pct"/>
            <w:gridSpan w:val="2"/>
            <w:vAlign w:val="bottom"/>
          </w:tcPr>
          <w:p w14:paraId="04B39AB4" w14:textId="6006D518" w:rsidR="00220740" w:rsidRPr="00EF6835" w:rsidRDefault="00220740" w:rsidP="00220740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25,4</w:t>
            </w:r>
          </w:p>
        </w:tc>
        <w:tc>
          <w:tcPr>
            <w:tcW w:w="627" w:type="pct"/>
            <w:gridSpan w:val="2"/>
            <w:vAlign w:val="bottom"/>
          </w:tcPr>
          <w:p w14:paraId="7942A3A9" w14:textId="0129D463" w:rsidR="00220740" w:rsidRPr="00EF6835" w:rsidRDefault="00220740" w:rsidP="00220740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0C8D740C" w14:textId="3CC58533" w:rsidR="00220740" w:rsidRPr="00EF6835" w:rsidRDefault="00220740" w:rsidP="00220740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29A9A855" w14:textId="0093C7F4" w:rsidR="00220740" w:rsidRPr="00EF6835" w:rsidRDefault="00220740" w:rsidP="00220740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6CAB92A7" w14:textId="406A9316" w:rsidR="00220740" w:rsidRPr="00EF6835" w:rsidRDefault="00220740" w:rsidP="00220740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  <w:vAlign w:val="bottom"/>
          </w:tcPr>
          <w:p w14:paraId="0D25FF57" w14:textId="53999CB7" w:rsidR="00220740" w:rsidRPr="00EF6835" w:rsidRDefault="00220740" w:rsidP="00220740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2034 год</w:t>
            </w:r>
          </w:p>
        </w:tc>
      </w:tr>
      <w:tr w:rsidR="00220740" w:rsidRPr="00EF6835" w14:paraId="541105D3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0E333785" w14:textId="471E0919" w:rsidR="00220740" w:rsidRPr="00EF6835" w:rsidRDefault="00220740" w:rsidP="00220740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нОтв-55</w:t>
            </w:r>
          </w:p>
        </w:tc>
        <w:tc>
          <w:tcPr>
            <w:tcW w:w="625" w:type="pct"/>
            <w:gridSpan w:val="2"/>
            <w:vAlign w:val="bottom"/>
          </w:tcPr>
          <w:p w14:paraId="5DE5972C" w14:textId="664FDE25" w:rsidR="00220740" w:rsidRPr="00EF6835" w:rsidRDefault="00220740" w:rsidP="00220740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нОтв-57</w:t>
            </w:r>
          </w:p>
        </w:tc>
        <w:tc>
          <w:tcPr>
            <w:tcW w:w="625" w:type="pct"/>
            <w:gridSpan w:val="2"/>
            <w:vAlign w:val="bottom"/>
          </w:tcPr>
          <w:p w14:paraId="4BE5531E" w14:textId="210A1805" w:rsidR="00220740" w:rsidRPr="00EF6835" w:rsidRDefault="00220740" w:rsidP="00220740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627" w:type="pct"/>
            <w:gridSpan w:val="2"/>
            <w:vAlign w:val="bottom"/>
          </w:tcPr>
          <w:p w14:paraId="37B28176" w14:textId="1B4844D8" w:rsidR="00220740" w:rsidRPr="00EF6835" w:rsidRDefault="00220740" w:rsidP="00220740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561D645B" w14:textId="3E85E1D1" w:rsidR="00220740" w:rsidRPr="00EF6835" w:rsidRDefault="00220740" w:rsidP="00220740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409FE4C1" w14:textId="3134F67A" w:rsidR="00220740" w:rsidRPr="00EF6835" w:rsidRDefault="00220740" w:rsidP="00220740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bottom"/>
          </w:tcPr>
          <w:p w14:paraId="511796F4" w14:textId="57E08135" w:rsidR="00220740" w:rsidRPr="00EF6835" w:rsidRDefault="00220740" w:rsidP="00220740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  <w:vAlign w:val="bottom"/>
          </w:tcPr>
          <w:p w14:paraId="1106FC7D" w14:textId="5AC9B4C1" w:rsidR="00220740" w:rsidRPr="00EF6835" w:rsidRDefault="00220740" w:rsidP="00220740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2034 год</w:t>
            </w:r>
          </w:p>
        </w:tc>
      </w:tr>
      <w:tr w:rsidR="00220740" w:rsidRPr="00EF6835" w14:paraId="1DE4515D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354E983C" w14:textId="07283C8A" w:rsidR="00220740" w:rsidRPr="00EF6835" w:rsidRDefault="00220740" w:rsidP="00220740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нОтв-57</w:t>
            </w:r>
          </w:p>
        </w:tc>
        <w:tc>
          <w:tcPr>
            <w:tcW w:w="625" w:type="pct"/>
            <w:gridSpan w:val="2"/>
            <w:vAlign w:val="bottom"/>
          </w:tcPr>
          <w:p w14:paraId="23330885" w14:textId="2DA7273E" w:rsidR="00220740" w:rsidRPr="00EF6835" w:rsidRDefault="00220740" w:rsidP="00220740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нОтв-76</w:t>
            </w:r>
          </w:p>
        </w:tc>
        <w:tc>
          <w:tcPr>
            <w:tcW w:w="625" w:type="pct"/>
            <w:gridSpan w:val="2"/>
            <w:vAlign w:val="bottom"/>
          </w:tcPr>
          <w:p w14:paraId="77DA9E2B" w14:textId="00993657" w:rsidR="00220740" w:rsidRPr="00EF6835" w:rsidRDefault="00220740" w:rsidP="00220740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87,7</w:t>
            </w:r>
          </w:p>
        </w:tc>
        <w:tc>
          <w:tcPr>
            <w:tcW w:w="627" w:type="pct"/>
            <w:gridSpan w:val="2"/>
            <w:vAlign w:val="bottom"/>
          </w:tcPr>
          <w:p w14:paraId="18F2DF3E" w14:textId="10C65FA8" w:rsidR="00220740" w:rsidRPr="00EF6835" w:rsidRDefault="00220740" w:rsidP="00220740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386B1EAC" w14:textId="25505E6A" w:rsidR="00220740" w:rsidRPr="00EF6835" w:rsidRDefault="00220740" w:rsidP="00220740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00847B77" w14:textId="1742D832" w:rsidR="00220740" w:rsidRPr="00EF6835" w:rsidRDefault="00220740" w:rsidP="00220740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75812293" w14:textId="7A6CC386" w:rsidR="00220740" w:rsidRPr="00EF6835" w:rsidRDefault="00220740" w:rsidP="00220740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  <w:vAlign w:val="bottom"/>
          </w:tcPr>
          <w:p w14:paraId="761850E5" w14:textId="3995ED92" w:rsidR="00220740" w:rsidRPr="00EF6835" w:rsidRDefault="00220740" w:rsidP="00220740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2034 год</w:t>
            </w:r>
          </w:p>
        </w:tc>
      </w:tr>
      <w:tr w:rsidR="00220740" w:rsidRPr="00EF6835" w14:paraId="3AF8C86D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695B8E46" w14:textId="47C7BBE7" w:rsidR="00220740" w:rsidRPr="00EF6835" w:rsidRDefault="00220740" w:rsidP="00220740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нОтв-76</w:t>
            </w:r>
          </w:p>
        </w:tc>
        <w:tc>
          <w:tcPr>
            <w:tcW w:w="625" w:type="pct"/>
            <w:gridSpan w:val="2"/>
            <w:vAlign w:val="bottom"/>
          </w:tcPr>
          <w:p w14:paraId="786DF3EF" w14:textId="548059CB" w:rsidR="00220740" w:rsidRPr="00EF6835" w:rsidRDefault="00220740" w:rsidP="00220740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нОтв-77</w:t>
            </w:r>
          </w:p>
        </w:tc>
        <w:tc>
          <w:tcPr>
            <w:tcW w:w="625" w:type="pct"/>
            <w:gridSpan w:val="2"/>
            <w:vAlign w:val="bottom"/>
          </w:tcPr>
          <w:p w14:paraId="2D34163B" w14:textId="5B01A885" w:rsidR="00220740" w:rsidRPr="00EF6835" w:rsidRDefault="00220740" w:rsidP="00220740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627" w:type="pct"/>
            <w:gridSpan w:val="2"/>
            <w:vAlign w:val="bottom"/>
          </w:tcPr>
          <w:p w14:paraId="42459965" w14:textId="69AAE61B" w:rsidR="00220740" w:rsidRPr="00EF6835" w:rsidRDefault="00220740" w:rsidP="00220740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031A87DE" w14:textId="5C4A9A4F" w:rsidR="00220740" w:rsidRPr="00EF6835" w:rsidRDefault="00220740" w:rsidP="00220740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2BDB10C3" w14:textId="350EB63F" w:rsidR="00220740" w:rsidRPr="00EF6835" w:rsidRDefault="00220740" w:rsidP="00220740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Подземная бесканальная</w:t>
            </w:r>
          </w:p>
        </w:tc>
        <w:tc>
          <w:tcPr>
            <w:tcW w:w="625" w:type="pct"/>
            <w:vAlign w:val="bottom"/>
          </w:tcPr>
          <w:p w14:paraId="0E1EDCC4" w14:textId="107257CC" w:rsidR="00220740" w:rsidRPr="00EF6835" w:rsidRDefault="00220740" w:rsidP="00220740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  <w:vAlign w:val="bottom"/>
          </w:tcPr>
          <w:p w14:paraId="5108001A" w14:textId="0D9ED679" w:rsidR="00220740" w:rsidRPr="00EF6835" w:rsidRDefault="00220740" w:rsidP="00220740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2034 год</w:t>
            </w:r>
          </w:p>
        </w:tc>
      </w:tr>
      <w:tr w:rsidR="00220740" w:rsidRPr="00EF6835" w14:paraId="3A4360CD" w14:textId="77777777" w:rsidTr="00146EFF">
        <w:tblPrEx>
          <w:jc w:val="left"/>
        </w:tblPrEx>
        <w:tc>
          <w:tcPr>
            <w:tcW w:w="625" w:type="pct"/>
            <w:gridSpan w:val="2"/>
            <w:vAlign w:val="bottom"/>
          </w:tcPr>
          <w:p w14:paraId="22698833" w14:textId="21969DA0" w:rsidR="00220740" w:rsidRPr="00EF6835" w:rsidRDefault="00220740" w:rsidP="00220740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нОтв-77</w:t>
            </w:r>
          </w:p>
        </w:tc>
        <w:tc>
          <w:tcPr>
            <w:tcW w:w="625" w:type="pct"/>
            <w:gridSpan w:val="2"/>
            <w:vAlign w:val="bottom"/>
          </w:tcPr>
          <w:p w14:paraId="459AD236" w14:textId="2A29C969" w:rsidR="00220740" w:rsidRPr="00EF6835" w:rsidRDefault="00220740" w:rsidP="00220740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нОтв-78</w:t>
            </w:r>
          </w:p>
        </w:tc>
        <w:tc>
          <w:tcPr>
            <w:tcW w:w="625" w:type="pct"/>
            <w:gridSpan w:val="2"/>
            <w:vAlign w:val="bottom"/>
          </w:tcPr>
          <w:p w14:paraId="5F7F389B" w14:textId="20208329" w:rsidR="00220740" w:rsidRPr="00EF6835" w:rsidRDefault="00220740" w:rsidP="00220740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69,4</w:t>
            </w:r>
          </w:p>
        </w:tc>
        <w:tc>
          <w:tcPr>
            <w:tcW w:w="627" w:type="pct"/>
            <w:gridSpan w:val="2"/>
            <w:vAlign w:val="bottom"/>
          </w:tcPr>
          <w:p w14:paraId="2EAB8E17" w14:textId="1A547059" w:rsidR="00220740" w:rsidRPr="00EF6835" w:rsidRDefault="00220740" w:rsidP="00220740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0676E4E5" w14:textId="3466BF81" w:rsidR="00220740" w:rsidRPr="00EF6835" w:rsidRDefault="00220740" w:rsidP="00220740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0,1</w:t>
            </w:r>
          </w:p>
        </w:tc>
        <w:tc>
          <w:tcPr>
            <w:tcW w:w="625" w:type="pct"/>
            <w:vAlign w:val="bottom"/>
          </w:tcPr>
          <w:p w14:paraId="1A37E52F" w14:textId="64CD820A" w:rsidR="00220740" w:rsidRPr="00EF6835" w:rsidRDefault="00220740" w:rsidP="00220740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Надземная</w:t>
            </w:r>
          </w:p>
        </w:tc>
        <w:tc>
          <w:tcPr>
            <w:tcW w:w="625" w:type="pct"/>
            <w:vAlign w:val="bottom"/>
          </w:tcPr>
          <w:p w14:paraId="6D5FF431" w14:textId="3B02B318" w:rsidR="00220740" w:rsidRPr="00EF6835" w:rsidRDefault="00220740" w:rsidP="00220740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Пенополиуретан</w:t>
            </w:r>
          </w:p>
        </w:tc>
        <w:tc>
          <w:tcPr>
            <w:tcW w:w="623" w:type="pct"/>
            <w:vAlign w:val="bottom"/>
          </w:tcPr>
          <w:p w14:paraId="1527FDE1" w14:textId="719D640D" w:rsidR="00220740" w:rsidRPr="00EF6835" w:rsidRDefault="00220740" w:rsidP="00220740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hAnsi="Arial"/>
                <w:color w:val="000000"/>
              </w:rPr>
              <w:t>2034 год</w:t>
            </w:r>
          </w:p>
        </w:tc>
      </w:tr>
    </w:tbl>
    <w:p w14:paraId="23BFF0E0" w14:textId="1E7E6B10" w:rsidR="00220740" w:rsidRPr="00EF6835" w:rsidRDefault="00220740" w:rsidP="004E32A8">
      <w:pPr>
        <w:spacing w:line="0" w:lineRule="atLeast"/>
        <w:ind w:left="426"/>
        <w:rPr>
          <w:rFonts w:ascii="Arial" w:eastAsia="Times New Roman" w:hAnsi="Arial" w:cs="Arial"/>
        </w:rPr>
      </w:pPr>
    </w:p>
    <w:p w14:paraId="59AB5F93" w14:textId="15F4A433" w:rsidR="00220740" w:rsidRPr="00EF6835" w:rsidRDefault="00220740" w:rsidP="00220740">
      <w:pPr>
        <w:rPr>
          <w:rFonts w:ascii="Arial" w:eastAsia="Times New Roman" w:hAnsi="Arial" w:cs="Arial"/>
        </w:rPr>
      </w:pPr>
      <w:r w:rsidRPr="00EF6835">
        <w:rPr>
          <w:rFonts w:ascii="Arial" w:eastAsia="Times New Roman" w:hAnsi="Arial" w:cs="Arial"/>
        </w:rPr>
        <w:br w:type="page"/>
      </w:r>
    </w:p>
    <w:p w14:paraId="1BAFBB94" w14:textId="0D00B62C" w:rsidR="004E32A8" w:rsidRPr="00EF6835" w:rsidRDefault="004E32A8" w:rsidP="00557095">
      <w:pPr>
        <w:pStyle w:val="3"/>
        <w:rPr>
          <w:rFonts w:ascii="Arial" w:eastAsia="Times New Roman" w:hAnsi="Arial" w:cs="Arial"/>
          <w:color w:val="auto"/>
        </w:rPr>
      </w:pPr>
      <w:bookmarkStart w:id="7" w:name="_Toc34313929"/>
      <w:r w:rsidRPr="00EF6835">
        <w:rPr>
          <w:rFonts w:ascii="Arial" w:eastAsia="Times New Roman" w:hAnsi="Arial" w:cs="Arial"/>
          <w:color w:val="auto"/>
        </w:rPr>
        <w:lastRenderedPageBreak/>
        <w:t>Таблица 2.</w:t>
      </w:r>
      <w:r w:rsidR="003810E8" w:rsidRPr="00EF6835">
        <w:rPr>
          <w:rFonts w:ascii="Arial" w:eastAsia="Times New Roman" w:hAnsi="Arial" w:cs="Arial"/>
          <w:color w:val="auto"/>
        </w:rPr>
        <w:t>3</w:t>
      </w:r>
      <w:r w:rsidRPr="00EF6835">
        <w:rPr>
          <w:rFonts w:ascii="Arial" w:eastAsia="Times New Roman" w:hAnsi="Arial" w:cs="Arial"/>
          <w:color w:val="auto"/>
        </w:rPr>
        <w:t xml:space="preserve"> – Участки тепловой сети котельной «</w:t>
      </w:r>
      <w:r w:rsidR="00220740" w:rsidRPr="00EF6835">
        <w:rPr>
          <w:rFonts w:ascii="Arial" w:eastAsia="Times New Roman" w:hAnsi="Arial" w:cs="Arial"/>
          <w:color w:val="auto"/>
        </w:rPr>
        <w:t>Подсолнухи</w:t>
      </w:r>
      <w:r w:rsidRPr="00EF6835">
        <w:rPr>
          <w:rFonts w:ascii="Arial" w:eastAsia="Times New Roman" w:hAnsi="Arial" w:cs="Arial"/>
          <w:color w:val="auto"/>
        </w:rPr>
        <w:t>»</w:t>
      </w:r>
      <w:bookmarkEnd w:id="7"/>
    </w:p>
    <w:tbl>
      <w:tblPr>
        <w:tblStyle w:val="af1"/>
        <w:tblW w:w="5100" w:type="pct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745"/>
        <w:gridCol w:w="2746"/>
        <w:gridCol w:w="2746"/>
        <w:gridCol w:w="2746"/>
        <w:gridCol w:w="2746"/>
        <w:gridCol w:w="2746"/>
        <w:gridCol w:w="2746"/>
        <w:gridCol w:w="2746"/>
      </w:tblGrid>
      <w:tr w:rsidR="003810E8" w:rsidRPr="00EF6835" w14:paraId="7BD60031" w14:textId="77777777" w:rsidTr="00D91D6F">
        <w:trPr>
          <w:trHeight w:val="879"/>
          <w:tblHeader/>
          <w:jc w:val="center"/>
        </w:trPr>
        <w:tc>
          <w:tcPr>
            <w:tcW w:w="625" w:type="pct"/>
            <w:vAlign w:val="center"/>
            <w:hideMark/>
          </w:tcPr>
          <w:p w14:paraId="2E5FE8B5" w14:textId="77777777" w:rsidR="003810E8" w:rsidRPr="00EF6835" w:rsidRDefault="003810E8" w:rsidP="00D91D6F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EF6835">
              <w:rPr>
                <w:rFonts w:ascii="Arial" w:eastAsia="Times New Roman" w:hAnsi="Arial"/>
                <w:b/>
                <w:bCs/>
                <w:color w:val="000000"/>
              </w:rPr>
              <w:t>Наименование начала участка</w:t>
            </w:r>
          </w:p>
        </w:tc>
        <w:tc>
          <w:tcPr>
            <w:tcW w:w="625" w:type="pct"/>
            <w:vAlign w:val="center"/>
            <w:hideMark/>
          </w:tcPr>
          <w:p w14:paraId="306F3F1F" w14:textId="77777777" w:rsidR="003810E8" w:rsidRPr="00EF6835" w:rsidRDefault="003810E8" w:rsidP="00D91D6F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EF6835">
              <w:rPr>
                <w:rFonts w:ascii="Arial" w:eastAsia="Times New Roman" w:hAnsi="Arial"/>
                <w:b/>
                <w:bCs/>
                <w:color w:val="000000"/>
              </w:rPr>
              <w:t>Наименование конца участка</w:t>
            </w:r>
          </w:p>
        </w:tc>
        <w:tc>
          <w:tcPr>
            <w:tcW w:w="625" w:type="pct"/>
            <w:vAlign w:val="center"/>
            <w:hideMark/>
          </w:tcPr>
          <w:p w14:paraId="36D55A29" w14:textId="77777777" w:rsidR="003810E8" w:rsidRPr="00EF6835" w:rsidRDefault="003810E8" w:rsidP="00D91D6F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EF6835">
              <w:rPr>
                <w:rFonts w:ascii="Arial" w:eastAsia="Times New Roman" w:hAnsi="Arial"/>
                <w:b/>
                <w:bCs/>
                <w:color w:val="000000"/>
              </w:rPr>
              <w:t>Длина участка в 2-х трубном исполнении, м</w:t>
            </w:r>
          </w:p>
        </w:tc>
        <w:tc>
          <w:tcPr>
            <w:tcW w:w="625" w:type="pct"/>
            <w:vAlign w:val="center"/>
            <w:hideMark/>
          </w:tcPr>
          <w:p w14:paraId="31F09ED4" w14:textId="77777777" w:rsidR="003810E8" w:rsidRPr="00EF6835" w:rsidRDefault="003810E8" w:rsidP="00D91D6F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EF6835">
              <w:rPr>
                <w:rFonts w:ascii="Arial" w:eastAsia="Times New Roman" w:hAnsi="Arial"/>
                <w:b/>
                <w:bCs/>
                <w:color w:val="000000"/>
              </w:rPr>
              <w:t>Диаметр условного прохода подающего тpубопpовода, м</w:t>
            </w:r>
          </w:p>
        </w:tc>
        <w:tc>
          <w:tcPr>
            <w:tcW w:w="625" w:type="pct"/>
            <w:vAlign w:val="center"/>
            <w:hideMark/>
          </w:tcPr>
          <w:p w14:paraId="7709ECE0" w14:textId="77777777" w:rsidR="003810E8" w:rsidRPr="00EF6835" w:rsidRDefault="003810E8" w:rsidP="00D91D6F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EF6835">
              <w:rPr>
                <w:rFonts w:ascii="Arial" w:eastAsia="Times New Roman" w:hAnsi="Arial"/>
                <w:b/>
                <w:bCs/>
                <w:color w:val="000000"/>
              </w:rPr>
              <w:t>Диаметр условного прохода обратного трубопровода, м</w:t>
            </w:r>
          </w:p>
        </w:tc>
        <w:tc>
          <w:tcPr>
            <w:tcW w:w="625" w:type="pct"/>
            <w:vAlign w:val="center"/>
            <w:hideMark/>
          </w:tcPr>
          <w:p w14:paraId="52D1409D" w14:textId="77777777" w:rsidR="003810E8" w:rsidRPr="00EF6835" w:rsidRDefault="003810E8" w:rsidP="00D91D6F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EF6835">
              <w:rPr>
                <w:rFonts w:ascii="Arial" w:eastAsia="Times New Roman" w:hAnsi="Arial"/>
                <w:b/>
                <w:bCs/>
                <w:color w:val="000000"/>
              </w:rPr>
              <w:t>Вид прокладки тепловой сети</w:t>
            </w:r>
          </w:p>
        </w:tc>
        <w:tc>
          <w:tcPr>
            <w:tcW w:w="625" w:type="pct"/>
            <w:vAlign w:val="center"/>
            <w:hideMark/>
          </w:tcPr>
          <w:p w14:paraId="40A8AEF6" w14:textId="77777777" w:rsidR="003810E8" w:rsidRPr="00EF6835" w:rsidRDefault="003810E8" w:rsidP="00D91D6F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EF6835">
              <w:rPr>
                <w:rFonts w:ascii="Arial" w:eastAsia="Times New Roman" w:hAnsi="Arial"/>
                <w:b/>
                <w:bCs/>
                <w:color w:val="000000"/>
              </w:rPr>
              <w:t>Теплоизоляционный материал</w:t>
            </w:r>
          </w:p>
        </w:tc>
        <w:tc>
          <w:tcPr>
            <w:tcW w:w="625" w:type="pct"/>
            <w:vAlign w:val="center"/>
            <w:hideMark/>
          </w:tcPr>
          <w:p w14:paraId="224CEABC" w14:textId="00EF246C" w:rsidR="003810E8" w:rsidRPr="00EF6835" w:rsidRDefault="003810E8" w:rsidP="00D91D6F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EF6835">
              <w:rPr>
                <w:rFonts w:ascii="Arial" w:eastAsia="Times New Roman" w:hAnsi="Arial"/>
                <w:b/>
                <w:bCs/>
                <w:color w:val="000000"/>
              </w:rPr>
              <w:t>Приме</w:t>
            </w:r>
            <w:r w:rsidR="000258A0" w:rsidRPr="00EF6835">
              <w:rPr>
                <w:rFonts w:ascii="Arial" w:eastAsia="Times New Roman" w:hAnsi="Arial"/>
                <w:b/>
                <w:bCs/>
                <w:color w:val="000000"/>
              </w:rPr>
              <w:t>ч</w:t>
            </w:r>
            <w:r w:rsidRPr="00EF6835">
              <w:rPr>
                <w:rFonts w:ascii="Arial" w:eastAsia="Times New Roman" w:hAnsi="Arial"/>
                <w:b/>
                <w:bCs/>
                <w:color w:val="000000"/>
              </w:rPr>
              <w:t>ания</w:t>
            </w:r>
          </w:p>
        </w:tc>
      </w:tr>
      <w:tr w:rsidR="003810E8" w:rsidRPr="00EF6835" w14:paraId="2CD7EEF2" w14:textId="77777777" w:rsidTr="00D91D6F">
        <w:trPr>
          <w:trHeight w:val="376"/>
          <w:jc w:val="center"/>
        </w:trPr>
        <w:tc>
          <w:tcPr>
            <w:tcW w:w="5000" w:type="pct"/>
            <w:gridSpan w:val="8"/>
            <w:vAlign w:val="center"/>
          </w:tcPr>
          <w:p w14:paraId="5BD24618" w14:textId="5E323313" w:rsidR="003810E8" w:rsidRPr="00EF6835" w:rsidRDefault="003810E8" w:rsidP="00D91D6F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EF6835">
              <w:rPr>
                <w:rFonts w:ascii="Arial" w:eastAsia="Times New Roman" w:hAnsi="Arial"/>
                <w:b/>
                <w:bCs/>
                <w:color w:val="000000"/>
              </w:rPr>
              <w:t>Новое строительство участков сетей теплоснабжения</w:t>
            </w:r>
            <w:r w:rsidR="00146EFF">
              <w:rPr>
                <w:rFonts w:ascii="Arial" w:eastAsia="Times New Roman" w:hAnsi="Arial"/>
                <w:b/>
              </w:rPr>
              <w:t xml:space="preserve"> в 2025</w:t>
            </w:r>
            <w:bookmarkStart w:id="8" w:name="_GoBack"/>
            <w:bookmarkEnd w:id="8"/>
            <w:r w:rsidRPr="00EF6835">
              <w:rPr>
                <w:rFonts w:ascii="Arial" w:eastAsia="Times New Roman" w:hAnsi="Arial"/>
                <w:b/>
              </w:rPr>
              <w:t xml:space="preserve"> году</w:t>
            </w:r>
          </w:p>
        </w:tc>
      </w:tr>
      <w:tr w:rsidR="00220740" w:rsidRPr="00EF6835" w14:paraId="519540D7" w14:textId="77777777" w:rsidTr="00590FBA">
        <w:trPr>
          <w:trHeight w:val="255"/>
          <w:jc w:val="center"/>
        </w:trPr>
        <w:tc>
          <w:tcPr>
            <w:tcW w:w="625" w:type="pct"/>
            <w:vAlign w:val="bottom"/>
          </w:tcPr>
          <w:p w14:paraId="72F686CA" w14:textId="1DD6437A" w:rsidR="00220740" w:rsidRPr="00EF6835" w:rsidRDefault="00220740" w:rsidP="00220740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eastAsia="Times New Roman" w:hAnsi="Arial"/>
              </w:rPr>
              <w:t>нОтв-3</w:t>
            </w:r>
          </w:p>
        </w:tc>
        <w:tc>
          <w:tcPr>
            <w:tcW w:w="625" w:type="pct"/>
            <w:vAlign w:val="bottom"/>
          </w:tcPr>
          <w:p w14:paraId="769DDB28" w14:textId="2CA47CA4" w:rsidR="00220740" w:rsidRPr="00EF6835" w:rsidRDefault="00220740" w:rsidP="00220740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eastAsia="Times New Roman" w:hAnsi="Arial"/>
              </w:rPr>
              <w:t>Жилой дом</w:t>
            </w:r>
          </w:p>
        </w:tc>
        <w:tc>
          <w:tcPr>
            <w:tcW w:w="625" w:type="pct"/>
            <w:vAlign w:val="bottom"/>
          </w:tcPr>
          <w:p w14:paraId="20ED7D67" w14:textId="01CC46A4" w:rsidR="00220740" w:rsidRPr="00EF6835" w:rsidRDefault="00220740" w:rsidP="00220740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eastAsia="Times New Roman" w:hAnsi="Arial"/>
              </w:rPr>
              <w:t>30</w:t>
            </w:r>
          </w:p>
        </w:tc>
        <w:tc>
          <w:tcPr>
            <w:tcW w:w="625" w:type="pct"/>
            <w:vAlign w:val="bottom"/>
          </w:tcPr>
          <w:p w14:paraId="51F0933C" w14:textId="71C4BC50" w:rsidR="00220740" w:rsidRPr="00EF6835" w:rsidRDefault="00220740" w:rsidP="00220740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eastAsia="Times New Roman" w:hAnsi="Arial"/>
              </w:rPr>
              <w:t>0,065</w:t>
            </w:r>
          </w:p>
        </w:tc>
        <w:tc>
          <w:tcPr>
            <w:tcW w:w="625" w:type="pct"/>
            <w:vAlign w:val="bottom"/>
          </w:tcPr>
          <w:p w14:paraId="154D5531" w14:textId="7B2E1337" w:rsidR="00220740" w:rsidRPr="00EF6835" w:rsidRDefault="00220740" w:rsidP="00220740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eastAsia="Times New Roman" w:hAnsi="Arial"/>
              </w:rPr>
              <w:t>0,065</w:t>
            </w:r>
          </w:p>
        </w:tc>
        <w:tc>
          <w:tcPr>
            <w:tcW w:w="625" w:type="pct"/>
            <w:vAlign w:val="bottom"/>
          </w:tcPr>
          <w:p w14:paraId="52C9FDF5" w14:textId="7DC69556" w:rsidR="00220740" w:rsidRPr="00EF6835" w:rsidRDefault="00220740" w:rsidP="00220740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eastAsia="Times New Roman" w:hAnsi="Arial"/>
              </w:rPr>
              <w:t>Подземная канальная</w:t>
            </w:r>
          </w:p>
        </w:tc>
        <w:tc>
          <w:tcPr>
            <w:tcW w:w="625" w:type="pct"/>
            <w:vAlign w:val="bottom"/>
          </w:tcPr>
          <w:p w14:paraId="2A2092F2" w14:textId="53CCF39B" w:rsidR="00220740" w:rsidRPr="00EF6835" w:rsidRDefault="00220740" w:rsidP="00220740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eastAsia="Times New Roman" w:hAnsi="Arial"/>
              </w:rPr>
              <w:t>Пенополиуретан</w:t>
            </w:r>
          </w:p>
        </w:tc>
        <w:tc>
          <w:tcPr>
            <w:tcW w:w="625" w:type="pct"/>
            <w:vAlign w:val="bottom"/>
          </w:tcPr>
          <w:p w14:paraId="3EB219D1" w14:textId="3A8BB192" w:rsidR="00220740" w:rsidRPr="00EF6835" w:rsidRDefault="00220740" w:rsidP="00220740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eastAsia="Times New Roman" w:hAnsi="Arial"/>
              </w:rPr>
              <w:t>Новое строит-ство</w:t>
            </w:r>
          </w:p>
        </w:tc>
      </w:tr>
      <w:tr w:rsidR="00220740" w:rsidRPr="00EF6835" w14:paraId="45BB20DB" w14:textId="77777777" w:rsidTr="00590FBA">
        <w:trPr>
          <w:trHeight w:val="255"/>
          <w:jc w:val="center"/>
        </w:trPr>
        <w:tc>
          <w:tcPr>
            <w:tcW w:w="625" w:type="pct"/>
            <w:vAlign w:val="bottom"/>
          </w:tcPr>
          <w:p w14:paraId="65E550BE" w14:textId="4821C4A2" w:rsidR="00220740" w:rsidRPr="00EF6835" w:rsidRDefault="00220740" w:rsidP="00220740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eastAsia="Times New Roman" w:hAnsi="Arial"/>
              </w:rPr>
              <w:t>нОтв-2</w:t>
            </w:r>
          </w:p>
        </w:tc>
        <w:tc>
          <w:tcPr>
            <w:tcW w:w="625" w:type="pct"/>
            <w:vAlign w:val="bottom"/>
          </w:tcPr>
          <w:p w14:paraId="295784A8" w14:textId="45EE63BB" w:rsidR="00220740" w:rsidRPr="00EF6835" w:rsidRDefault="00220740" w:rsidP="00220740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eastAsia="Times New Roman" w:hAnsi="Arial"/>
              </w:rPr>
              <w:t>Школа</w:t>
            </w:r>
          </w:p>
        </w:tc>
        <w:tc>
          <w:tcPr>
            <w:tcW w:w="625" w:type="pct"/>
            <w:vAlign w:val="bottom"/>
          </w:tcPr>
          <w:p w14:paraId="1D88EFA2" w14:textId="50DE5EE4" w:rsidR="00220740" w:rsidRPr="00EF6835" w:rsidRDefault="00220740" w:rsidP="00220740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eastAsia="Times New Roman" w:hAnsi="Arial"/>
              </w:rPr>
              <w:t>57</w:t>
            </w:r>
          </w:p>
        </w:tc>
        <w:tc>
          <w:tcPr>
            <w:tcW w:w="625" w:type="pct"/>
            <w:vAlign w:val="bottom"/>
          </w:tcPr>
          <w:p w14:paraId="295DE216" w14:textId="429FAA7B" w:rsidR="00220740" w:rsidRPr="00EF6835" w:rsidRDefault="00220740" w:rsidP="00220740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eastAsia="Times New Roman" w:hAnsi="Arial"/>
              </w:rPr>
              <w:t>0,065</w:t>
            </w:r>
          </w:p>
        </w:tc>
        <w:tc>
          <w:tcPr>
            <w:tcW w:w="625" w:type="pct"/>
            <w:vAlign w:val="bottom"/>
          </w:tcPr>
          <w:p w14:paraId="11B71D5E" w14:textId="2187F748" w:rsidR="00220740" w:rsidRPr="00EF6835" w:rsidRDefault="00220740" w:rsidP="00220740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eastAsia="Times New Roman" w:hAnsi="Arial"/>
              </w:rPr>
              <w:t>0,065</w:t>
            </w:r>
          </w:p>
        </w:tc>
        <w:tc>
          <w:tcPr>
            <w:tcW w:w="625" w:type="pct"/>
            <w:vAlign w:val="bottom"/>
          </w:tcPr>
          <w:p w14:paraId="38EE5B8B" w14:textId="71FD91FC" w:rsidR="00220740" w:rsidRPr="00EF6835" w:rsidRDefault="00220740" w:rsidP="00220740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eastAsia="Times New Roman" w:hAnsi="Arial"/>
              </w:rPr>
              <w:t>Подземная канальная</w:t>
            </w:r>
          </w:p>
        </w:tc>
        <w:tc>
          <w:tcPr>
            <w:tcW w:w="625" w:type="pct"/>
            <w:vAlign w:val="bottom"/>
          </w:tcPr>
          <w:p w14:paraId="2B3AA669" w14:textId="648E7716" w:rsidR="00220740" w:rsidRPr="00EF6835" w:rsidRDefault="00220740" w:rsidP="00220740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eastAsia="Times New Roman" w:hAnsi="Arial"/>
              </w:rPr>
              <w:t>Пенополиуретан</w:t>
            </w:r>
          </w:p>
        </w:tc>
        <w:tc>
          <w:tcPr>
            <w:tcW w:w="625" w:type="pct"/>
            <w:vAlign w:val="bottom"/>
          </w:tcPr>
          <w:p w14:paraId="040EC57E" w14:textId="44468E9F" w:rsidR="00220740" w:rsidRPr="00EF6835" w:rsidRDefault="00220740" w:rsidP="00220740">
            <w:pPr>
              <w:spacing w:line="0" w:lineRule="atLeast"/>
              <w:rPr>
                <w:rFonts w:ascii="Arial" w:eastAsia="Times New Roman" w:hAnsi="Arial"/>
              </w:rPr>
            </w:pPr>
            <w:r w:rsidRPr="00EF6835">
              <w:rPr>
                <w:rFonts w:ascii="Arial" w:eastAsia="Times New Roman" w:hAnsi="Arial"/>
              </w:rPr>
              <w:t>Новое строит-ство</w:t>
            </w:r>
          </w:p>
        </w:tc>
      </w:tr>
      <w:bookmarkEnd w:id="5"/>
    </w:tbl>
    <w:p w14:paraId="041FE2B2" w14:textId="4CF95EF3" w:rsidR="00A02111" w:rsidRPr="00EF6835" w:rsidRDefault="00A02111" w:rsidP="00220740">
      <w:pPr>
        <w:spacing w:line="0" w:lineRule="atLeast"/>
        <w:ind w:left="364"/>
        <w:rPr>
          <w:rFonts w:ascii="Arial" w:hAnsi="Arial" w:cs="Arial"/>
          <w:sz w:val="24"/>
          <w:szCs w:val="24"/>
        </w:rPr>
      </w:pPr>
    </w:p>
    <w:sectPr w:rsidR="00A02111" w:rsidRPr="00EF6835" w:rsidSect="005E52C5">
      <w:headerReference w:type="default" r:id="rId11"/>
      <w:footerReference w:type="default" r:id="rId12"/>
      <w:pgSz w:w="23814" w:h="16840" w:orient="landscape" w:code="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A43AE" w14:textId="77777777" w:rsidR="00ED4A9E" w:rsidRDefault="00ED4A9E" w:rsidP="00FA384E">
      <w:pPr>
        <w:spacing w:after="0" w:line="240" w:lineRule="auto"/>
      </w:pPr>
      <w:r>
        <w:separator/>
      </w:r>
    </w:p>
  </w:endnote>
  <w:endnote w:type="continuationSeparator" w:id="0">
    <w:p w14:paraId="5AFD30E4" w14:textId="77777777" w:rsidR="00ED4A9E" w:rsidRDefault="00ED4A9E" w:rsidP="00FA3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551849"/>
      <w:docPartObj>
        <w:docPartGallery w:val="Page Numbers (Bottom of Page)"/>
        <w:docPartUnique/>
      </w:docPartObj>
    </w:sdtPr>
    <w:sdtEndPr/>
    <w:sdtContent>
      <w:p w14:paraId="518F1122" w14:textId="552CD674" w:rsidR="0072643F" w:rsidRDefault="0072643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EFF">
          <w:rPr>
            <w:noProof/>
          </w:rPr>
          <w:t>2</w:t>
        </w:r>
        <w:r>
          <w:fldChar w:fldCharType="end"/>
        </w:r>
      </w:p>
    </w:sdtContent>
  </w:sdt>
  <w:p w14:paraId="78911EBD" w14:textId="621EE7EA" w:rsidR="0072643F" w:rsidRDefault="0072643F" w:rsidP="00A02111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6675293"/>
      <w:docPartObj>
        <w:docPartGallery w:val="Page Numbers (Bottom of Page)"/>
        <w:docPartUnique/>
      </w:docPartObj>
    </w:sdtPr>
    <w:sdtEndPr/>
    <w:sdtContent>
      <w:p w14:paraId="03BEB7D1" w14:textId="16A4CB9F" w:rsidR="0072643F" w:rsidRDefault="0072643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EFF">
          <w:rPr>
            <w:noProof/>
          </w:rPr>
          <w:t>16</w:t>
        </w:r>
        <w:r>
          <w:fldChar w:fldCharType="end"/>
        </w:r>
      </w:p>
    </w:sdtContent>
  </w:sdt>
  <w:p w14:paraId="149E1C7D" w14:textId="25EC1BE9" w:rsidR="0072643F" w:rsidRDefault="0072643F" w:rsidP="00A0211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36213" w14:textId="77777777" w:rsidR="00ED4A9E" w:rsidRDefault="00ED4A9E" w:rsidP="00FA384E">
      <w:pPr>
        <w:spacing w:after="0" w:line="240" w:lineRule="auto"/>
      </w:pPr>
      <w:r>
        <w:separator/>
      </w:r>
    </w:p>
  </w:footnote>
  <w:footnote w:type="continuationSeparator" w:id="0">
    <w:p w14:paraId="5D1A02BE" w14:textId="77777777" w:rsidR="00ED4A9E" w:rsidRDefault="00ED4A9E" w:rsidP="00FA3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77EDC" w14:textId="58F964FB" w:rsidR="0072643F" w:rsidRPr="00C74F0C" w:rsidRDefault="0072643F" w:rsidP="00C74F0C">
    <w:pPr>
      <w:pStyle w:val="1"/>
      <w:tabs>
        <w:tab w:val="left" w:pos="8505"/>
        <w:tab w:val="left" w:pos="12191"/>
      </w:tabs>
      <w:ind w:right="678"/>
      <w:jc w:val="center"/>
      <w:rPr>
        <w:rFonts w:ascii="Arial" w:hAnsi="Arial" w:cs="Arial"/>
        <w:b w:val="0"/>
        <w:color w:val="auto"/>
        <w:spacing w:val="-1"/>
        <w:sz w:val="20"/>
        <w:szCs w:val="20"/>
      </w:rPr>
    </w:pPr>
    <w:r w:rsidRPr="00C74F0C">
      <w:rPr>
        <w:rFonts w:ascii="Arial" w:hAnsi="Arial" w:cs="Arial"/>
        <w:b w:val="0"/>
        <w:color w:val="auto"/>
        <w:spacing w:val="-1"/>
        <w:sz w:val="20"/>
        <w:szCs w:val="20"/>
      </w:rPr>
      <w:t xml:space="preserve">«Схема теплоснабжения </w:t>
    </w:r>
    <w:r>
      <w:rPr>
        <w:rFonts w:ascii="Arial" w:hAnsi="Arial" w:cs="Arial"/>
        <w:b w:val="0"/>
        <w:color w:val="auto"/>
        <w:spacing w:val="-1"/>
        <w:sz w:val="20"/>
        <w:szCs w:val="20"/>
      </w:rPr>
      <w:t>Парабельского сельского поселения Парабельского</w:t>
    </w:r>
    <w:r w:rsidRPr="00C74F0C">
      <w:rPr>
        <w:rFonts w:ascii="Arial" w:hAnsi="Arial" w:cs="Arial"/>
        <w:b w:val="0"/>
        <w:color w:val="auto"/>
        <w:spacing w:val="-1"/>
        <w:sz w:val="20"/>
        <w:szCs w:val="20"/>
      </w:rPr>
      <w:t xml:space="preserve"> района </w:t>
    </w:r>
    <w:r>
      <w:rPr>
        <w:rFonts w:ascii="Arial" w:hAnsi="Arial" w:cs="Arial"/>
        <w:b w:val="0"/>
        <w:color w:val="auto"/>
        <w:spacing w:val="-1"/>
        <w:sz w:val="20"/>
        <w:szCs w:val="20"/>
      </w:rPr>
      <w:t>Томской области на период с 2020</w:t>
    </w:r>
    <w:r w:rsidRPr="00C74F0C">
      <w:rPr>
        <w:rFonts w:ascii="Arial" w:hAnsi="Arial" w:cs="Arial"/>
        <w:b w:val="0"/>
        <w:color w:val="auto"/>
        <w:spacing w:val="-1"/>
        <w:sz w:val="20"/>
        <w:szCs w:val="20"/>
      </w:rPr>
      <w:t xml:space="preserve"> года до </w:t>
    </w:r>
    <w:r w:rsidR="00EF6835">
      <w:rPr>
        <w:rFonts w:ascii="Arial" w:hAnsi="Arial" w:cs="Arial"/>
        <w:b w:val="0"/>
        <w:color w:val="auto"/>
        <w:spacing w:val="-1"/>
        <w:sz w:val="20"/>
        <w:szCs w:val="20"/>
      </w:rPr>
      <w:t>2035 года» (Актуализация на 2023</w:t>
    </w:r>
    <w:r w:rsidRPr="00C74F0C">
      <w:rPr>
        <w:rFonts w:ascii="Arial" w:hAnsi="Arial" w:cs="Arial"/>
        <w:b w:val="0"/>
        <w:color w:val="auto"/>
        <w:spacing w:val="-1"/>
        <w:sz w:val="20"/>
        <w:szCs w:val="20"/>
      </w:rPr>
      <w:t xml:space="preserve"> год)</w:t>
    </w:r>
  </w:p>
  <w:p w14:paraId="5BBAB103" w14:textId="77777777" w:rsidR="0072643F" w:rsidRPr="00C74F0C" w:rsidRDefault="0072643F" w:rsidP="00FA384E">
    <w:pPr>
      <w:pStyle w:val="a5"/>
      <w:tabs>
        <w:tab w:val="clear" w:pos="4677"/>
        <w:tab w:val="clear" w:pos="9355"/>
        <w:tab w:val="left" w:pos="898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308D8" w14:textId="779E9CC2" w:rsidR="0072643F" w:rsidRPr="00C74F0C" w:rsidRDefault="0072643F" w:rsidP="001006CD">
    <w:pPr>
      <w:pStyle w:val="1"/>
      <w:tabs>
        <w:tab w:val="left" w:pos="8505"/>
        <w:tab w:val="left" w:pos="12191"/>
      </w:tabs>
      <w:ind w:right="678"/>
      <w:jc w:val="center"/>
      <w:rPr>
        <w:rFonts w:ascii="Arial" w:hAnsi="Arial" w:cs="Arial"/>
        <w:b w:val="0"/>
        <w:color w:val="auto"/>
        <w:spacing w:val="-1"/>
        <w:sz w:val="20"/>
        <w:szCs w:val="20"/>
      </w:rPr>
    </w:pPr>
    <w:r w:rsidRPr="00C74F0C">
      <w:rPr>
        <w:rFonts w:ascii="Arial" w:hAnsi="Arial" w:cs="Arial"/>
        <w:b w:val="0"/>
        <w:color w:val="auto"/>
        <w:spacing w:val="-1"/>
        <w:sz w:val="20"/>
        <w:szCs w:val="20"/>
      </w:rPr>
      <w:t xml:space="preserve">«Схема теплоснабжения </w:t>
    </w:r>
    <w:r>
      <w:rPr>
        <w:rFonts w:ascii="Arial" w:hAnsi="Arial" w:cs="Arial"/>
        <w:b w:val="0"/>
        <w:color w:val="auto"/>
        <w:spacing w:val="-1"/>
        <w:sz w:val="20"/>
        <w:szCs w:val="20"/>
      </w:rPr>
      <w:t>Парабельского сельского поселения Парабельского</w:t>
    </w:r>
    <w:r w:rsidRPr="00C74F0C">
      <w:rPr>
        <w:rFonts w:ascii="Arial" w:hAnsi="Arial" w:cs="Arial"/>
        <w:b w:val="0"/>
        <w:color w:val="auto"/>
        <w:spacing w:val="-1"/>
        <w:sz w:val="20"/>
        <w:szCs w:val="20"/>
      </w:rPr>
      <w:t xml:space="preserve"> района </w:t>
    </w:r>
    <w:r>
      <w:rPr>
        <w:rFonts w:ascii="Arial" w:hAnsi="Arial" w:cs="Arial"/>
        <w:b w:val="0"/>
        <w:color w:val="auto"/>
        <w:spacing w:val="-1"/>
        <w:sz w:val="20"/>
        <w:szCs w:val="20"/>
      </w:rPr>
      <w:t>Томской области на период с 2020</w:t>
    </w:r>
    <w:r w:rsidRPr="00C74F0C">
      <w:rPr>
        <w:rFonts w:ascii="Arial" w:hAnsi="Arial" w:cs="Arial"/>
        <w:b w:val="0"/>
        <w:color w:val="auto"/>
        <w:spacing w:val="-1"/>
        <w:sz w:val="20"/>
        <w:szCs w:val="20"/>
      </w:rPr>
      <w:t xml:space="preserve"> года до </w:t>
    </w:r>
    <w:r w:rsidR="00146EFF">
      <w:rPr>
        <w:rFonts w:ascii="Arial" w:hAnsi="Arial" w:cs="Arial"/>
        <w:b w:val="0"/>
        <w:color w:val="auto"/>
        <w:spacing w:val="-1"/>
        <w:sz w:val="20"/>
        <w:szCs w:val="20"/>
      </w:rPr>
      <w:t>2035 года» (Актуализация на 2023</w:t>
    </w:r>
    <w:r w:rsidRPr="00C74F0C">
      <w:rPr>
        <w:rFonts w:ascii="Arial" w:hAnsi="Arial" w:cs="Arial"/>
        <w:b w:val="0"/>
        <w:color w:val="auto"/>
        <w:spacing w:val="-1"/>
        <w:sz w:val="20"/>
        <w:szCs w:val="20"/>
      </w:rPr>
      <w:t xml:space="preserve"> год)</w:t>
    </w:r>
  </w:p>
  <w:p w14:paraId="049787C1" w14:textId="77777777" w:rsidR="0072643F" w:rsidRPr="00C74F0C" w:rsidRDefault="0072643F" w:rsidP="00FA384E">
    <w:pPr>
      <w:pStyle w:val="a5"/>
      <w:tabs>
        <w:tab w:val="clear" w:pos="4677"/>
        <w:tab w:val="clear" w:pos="9355"/>
        <w:tab w:val="left" w:pos="89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15F007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BD062C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2200854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0216231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F16E9E8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190CDE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335225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09CF92E"/>
    <w:lvl w:ilvl="0" w:tplc="FFFFFFFF">
      <w:start w:val="1"/>
      <w:numFmt w:val="bullet"/>
      <w:lvlText w:val="и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0DED7262"/>
    <w:lvl w:ilvl="0" w:tplc="FFFFFFFF">
      <w:start w:val="1"/>
      <w:numFmt w:val="bullet"/>
      <w:lvlText w:val="и"/>
      <w:lvlJc w:val="left"/>
    </w:lvl>
    <w:lvl w:ilvl="1" w:tplc="FFFFFFFF">
      <w:start w:val="9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7FDCC2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1BEFD79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1A7C4C8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6B68079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27FB7B20"/>
    <w:multiLevelType w:val="hybridMultilevel"/>
    <w:tmpl w:val="F300F512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C0"/>
    <w:rsid w:val="00000A44"/>
    <w:rsid w:val="00023089"/>
    <w:rsid w:val="000258A0"/>
    <w:rsid w:val="00091A61"/>
    <w:rsid w:val="000E3A7D"/>
    <w:rsid w:val="001006CD"/>
    <w:rsid w:val="001143E7"/>
    <w:rsid w:val="001223E2"/>
    <w:rsid w:val="00146EFF"/>
    <w:rsid w:val="001616D6"/>
    <w:rsid w:val="001B6C58"/>
    <w:rsid w:val="00220740"/>
    <w:rsid w:val="00247854"/>
    <w:rsid w:val="00295B0C"/>
    <w:rsid w:val="002A198C"/>
    <w:rsid w:val="002A79CC"/>
    <w:rsid w:val="002D421D"/>
    <w:rsid w:val="002D5EE6"/>
    <w:rsid w:val="002E52C0"/>
    <w:rsid w:val="002E5825"/>
    <w:rsid w:val="003056C7"/>
    <w:rsid w:val="00320B50"/>
    <w:rsid w:val="00347554"/>
    <w:rsid w:val="00353115"/>
    <w:rsid w:val="003810E8"/>
    <w:rsid w:val="00385D43"/>
    <w:rsid w:val="003B39CA"/>
    <w:rsid w:val="00403417"/>
    <w:rsid w:val="00464FA6"/>
    <w:rsid w:val="00480357"/>
    <w:rsid w:val="004D354B"/>
    <w:rsid w:val="004E32A8"/>
    <w:rsid w:val="005175C4"/>
    <w:rsid w:val="00551003"/>
    <w:rsid w:val="00557095"/>
    <w:rsid w:val="00576070"/>
    <w:rsid w:val="005C204C"/>
    <w:rsid w:val="005E52C5"/>
    <w:rsid w:val="006061CF"/>
    <w:rsid w:val="006450C1"/>
    <w:rsid w:val="0065220F"/>
    <w:rsid w:val="00692719"/>
    <w:rsid w:val="006C28F5"/>
    <w:rsid w:val="0072643F"/>
    <w:rsid w:val="007D5814"/>
    <w:rsid w:val="008A007C"/>
    <w:rsid w:val="009807AC"/>
    <w:rsid w:val="009822B1"/>
    <w:rsid w:val="009F1885"/>
    <w:rsid w:val="00A01BAD"/>
    <w:rsid w:val="00A02111"/>
    <w:rsid w:val="00A6047C"/>
    <w:rsid w:val="00AA267F"/>
    <w:rsid w:val="00AA6954"/>
    <w:rsid w:val="00AC7663"/>
    <w:rsid w:val="00AF0DAB"/>
    <w:rsid w:val="00B41E5A"/>
    <w:rsid w:val="00B72476"/>
    <w:rsid w:val="00B80321"/>
    <w:rsid w:val="00B80806"/>
    <w:rsid w:val="00BD246E"/>
    <w:rsid w:val="00C14992"/>
    <w:rsid w:val="00C578BD"/>
    <w:rsid w:val="00C60ED9"/>
    <w:rsid w:val="00C74F0C"/>
    <w:rsid w:val="00C75A26"/>
    <w:rsid w:val="00CC16CB"/>
    <w:rsid w:val="00D1234C"/>
    <w:rsid w:val="00D75977"/>
    <w:rsid w:val="00DB641A"/>
    <w:rsid w:val="00DE40FD"/>
    <w:rsid w:val="00E2313C"/>
    <w:rsid w:val="00E5118B"/>
    <w:rsid w:val="00E5156B"/>
    <w:rsid w:val="00EC13DB"/>
    <w:rsid w:val="00ED4A9E"/>
    <w:rsid w:val="00ED7A7D"/>
    <w:rsid w:val="00EF6835"/>
    <w:rsid w:val="00F0558C"/>
    <w:rsid w:val="00F15314"/>
    <w:rsid w:val="00F27DC0"/>
    <w:rsid w:val="00F776BE"/>
    <w:rsid w:val="00FA384E"/>
    <w:rsid w:val="00FB7DB3"/>
    <w:rsid w:val="00FF4907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F6B29"/>
  <w15:docId w15:val="{16D8D414-586D-4FC1-8E5D-6AEB3368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7D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35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570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4D35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354B"/>
    <w:rPr>
      <w:color w:val="800080"/>
      <w:u w:val="single"/>
    </w:rPr>
  </w:style>
  <w:style w:type="paragraph" w:customStyle="1" w:styleId="xl65">
    <w:name w:val="xl65"/>
    <w:basedOn w:val="a"/>
    <w:rsid w:val="004D35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D35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D35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3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FA3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384E"/>
  </w:style>
  <w:style w:type="paragraph" w:styleId="a7">
    <w:name w:val="footer"/>
    <w:basedOn w:val="a"/>
    <w:link w:val="a8"/>
    <w:uiPriority w:val="99"/>
    <w:unhideWhenUsed/>
    <w:rsid w:val="00FA3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384E"/>
  </w:style>
  <w:style w:type="character" w:styleId="a9">
    <w:name w:val="annotation reference"/>
    <w:basedOn w:val="a0"/>
    <w:uiPriority w:val="99"/>
    <w:semiHidden/>
    <w:unhideWhenUsed/>
    <w:rsid w:val="00FA384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A384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A384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A384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A384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A3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A384E"/>
    <w:rPr>
      <w:rFonts w:ascii="Segoe UI" w:hAnsi="Segoe UI" w:cs="Segoe UI"/>
      <w:sz w:val="18"/>
      <w:szCs w:val="18"/>
    </w:rPr>
  </w:style>
  <w:style w:type="paragraph" w:styleId="af0">
    <w:name w:val="TOC Heading"/>
    <w:basedOn w:val="1"/>
    <w:next w:val="a"/>
    <w:uiPriority w:val="39"/>
    <w:unhideWhenUsed/>
    <w:qFormat/>
    <w:rsid w:val="003056C7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056C7"/>
    <w:pPr>
      <w:spacing w:after="100"/>
    </w:pPr>
  </w:style>
  <w:style w:type="table" w:styleId="af1">
    <w:name w:val="Table Grid"/>
    <w:basedOn w:val="a1"/>
    <w:uiPriority w:val="59"/>
    <w:rsid w:val="0034755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af2">
    <w:name w:val="Emphasis"/>
    <w:uiPriority w:val="20"/>
    <w:qFormat/>
    <w:rsid w:val="00347554"/>
    <w:rPr>
      <w:i/>
      <w:iCs/>
    </w:rPr>
  </w:style>
  <w:style w:type="character" w:customStyle="1" w:styleId="apple-converted-space">
    <w:name w:val="apple-converted-space"/>
    <w:rsid w:val="00347554"/>
  </w:style>
  <w:style w:type="character" w:styleId="af3">
    <w:name w:val="Strong"/>
    <w:uiPriority w:val="22"/>
    <w:qFormat/>
    <w:rsid w:val="00347554"/>
    <w:rPr>
      <w:b/>
      <w:bCs/>
    </w:rPr>
  </w:style>
  <w:style w:type="paragraph" w:styleId="af4">
    <w:name w:val="List Paragraph"/>
    <w:basedOn w:val="a"/>
    <w:uiPriority w:val="34"/>
    <w:qFormat/>
    <w:rsid w:val="00347554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70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557095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29BE7-EC2F-44EB-87C1-F45E46DE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17</Pages>
  <Words>7974</Words>
  <Characters>45456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 B. Larionov</dc:creator>
  <cp:lastModifiedBy>Denis Melnikov</cp:lastModifiedBy>
  <cp:revision>47</cp:revision>
  <dcterms:created xsi:type="dcterms:W3CDTF">2019-07-01T16:17:00Z</dcterms:created>
  <dcterms:modified xsi:type="dcterms:W3CDTF">2022-06-12T03:18:00Z</dcterms:modified>
</cp:coreProperties>
</file>